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2671D" w14:textId="0294CAB3" w:rsidR="009B648E" w:rsidRPr="00E81F1E" w:rsidRDefault="009B648E" w:rsidP="009B648E">
      <w:pPr>
        <w:spacing w:line="360" w:lineRule="auto"/>
        <w:jc w:val="right"/>
        <w:rPr>
          <w:rFonts w:ascii="Tahoma" w:hAnsi="Tahoma" w:cs="Tahoma"/>
          <w:b/>
          <w:bCs/>
          <w:sz w:val="20"/>
          <w:szCs w:val="20"/>
        </w:rPr>
      </w:pPr>
      <w:r w:rsidRPr="00E81F1E">
        <w:rPr>
          <w:rFonts w:ascii="Tahoma" w:hAnsi="Tahoma" w:cs="Tahoma"/>
          <w:b/>
          <w:bCs/>
          <w:sz w:val="20"/>
          <w:szCs w:val="20"/>
        </w:rPr>
        <w:t xml:space="preserve">Nr postępowania </w:t>
      </w:r>
      <w:r w:rsidR="00CB04CD" w:rsidRPr="00E81F1E">
        <w:rPr>
          <w:rFonts w:ascii="Tahoma" w:hAnsi="Tahoma" w:cs="Tahoma"/>
          <w:b/>
          <w:bCs/>
          <w:sz w:val="20"/>
          <w:szCs w:val="20"/>
        </w:rPr>
        <w:t>8</w:t>
      </w:r>
      <w:r w:rsidRPr="00E81F1E">
        <w:rPr>
          <w:rFonts w:ascii="Tahoma" w:hAnsi="Tahoma" w:cs="Tahoma"/>
          <w:b/>
          <w:bCs/>
          <w:sz w:val="20"/>
          <w:szCs w:val="20"/>
        </w:rPr>
        <w:t>/POIS/2017</w:t>
      </w:r>
    </w:p>
    <w:p w14:paraId="470AB893" w14:textId="77777777" w:rsidR="009B648E" w:rsidRPr="00F5159B" w:rsidRDefault="009B648E" w:rsidP="009B648E">
      <w:pPr>
        <w:spacing w:line="360" w:lineRule="auto"/>
        <w:jc w:val="right"/>
        <w:rPr>
          <w:rFonts w:ascii="Arial" w:hAnsi="Arial" w:cs="Arial"/>
          <w:b/>
          <w:bCs/>
          <w:sz w:val="20"/>
          <w:szCs w:val="20"/>
        </w:rPr>
      </w:pPr>
    </w:p>
    <w:p w14:paraId="0157AEC1" w14:textId="77777777" w:rsidR="009B648E" w:rsidRPr="00F5159B" w:rsidRDefault="009B648E" w:rsidP="009B648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ZAPYTANIE OFERTOWE</w:t>
      </w:r>
    </w:p>
    <w:p w14:paraId="1BD7E34E" w14:textId="77777777" w:rsidR="009B648E" w:rsidRPr="00F5159B" w:rsidRDefault="009B648E" w:rsidP="009B648E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bCs/>
          <w:sz w:val="20"/>
          <w:szCs w:val="20"/>
        </w:rPr>
        <w:t>zgodnie</w:t>
      </w:r>
      <w:proofErr w:type="gramEnd"/>
      <w:r w:rsidRPr="00F5159B">
        <w:rPr>
          <w:rFonts w:ascii="Arial" w:hAnsi="Arial" w:cs="Arial"/>
          <w:b/>
          <w:bCs/>
          <w:sz w:val="20"/>
          <w:szCs w:val="20"/>
        </w:rPr>
        <w:t xml:space="preserve"> z zasadą konkurencyjności</w:t>
      </w:r>
    </w:p>
    <w:p w14:paraId="4437DBDD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bCs/>
          <w:sz w:val="20"/>
          <w:szCs w:val="20"/>
        </w:rPr>
        <w:t>na</w:t>
      </w:r>
      <w:proofErr w:type="gramEnd"/>
      <w:r w:rsidRPr="00F5159B">
        <w:rPr>
          <w:rFonts w:ascii="Arial" w:hAnsi="Arial" w:cs="Arial"/>
          <w:b/>
          <w:bCs/>
          <w:sz w:val="20"/>
          <w:szCs w:val="20"/>
        </w:rPr>
        <w:t xml:space="preserve"> wyznaczenie optymalnych obszarów do </w:t>
      </w:r>
      <w:proofErr w:type="spellStart"/>
      <w:r w:rsidRPr="00F5159B">
        <w:rPr>
          <w:rFonts w:ascii="Arial" w:hAnsi="Arial" w:cs="Arial"/>
          <w:b/>
          <w:bCs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b/>
          <w:bCs/>
          <w:sz w:val="20"/>
          <w:szCs w:val="20"/>
        </w:rPr>
        <w:t xml:space="preserve"> rysi</w:t>
      </w:r>
    </w:p>
    <w:p w14:paraId="2DFA78ED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7CFDF0C3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350A72C9" w14:textId="0FE879CD" w:rsidR="009B648E" w:rsidRPr="00F5159B" w:rsidRDefault="009B648E" w:rsidP="009B648E">
      <w:pPr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Cs/>
          <w:i/>
          <w:sz w:val="20"/>
          <w:szCs w:val="20"/>
        </w:rPr>
        <w:t>Dotyczy realizacji projektu</w:t>
      </w:r>
      <w:r w:rsidRPr="00F5159B">
        <w:rPr>
          <w:rFonts w:ascii="Arial" w:hAnsi="Arial" w:cs="Arial"/>
          <w:b/>
          <w:bCs/>
          <w:i/>
          <w:sz w:val="20"/>
          <w:szCs w:val="20"/>
        </w:rPr>
        <w:t xml:space="preserve"> POIS.02.04.00-</w:t>
      </w:r>
      <w:r w:rsidR="00292EDB" w:rsidRPr="00F5159B">
        <w:rPr>
          <w:rFonts w:ascii="Arial" w:hAnsi="Arial" w:cs="Arial"/>
          <w:b/>
          <w:bCs/>
          <w:i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i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i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i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</w:t>
      </w:r>
      <w:proofErr w:type="gramStart"/>
      <w:r w:rsidRPr="00F5159B">
        <w:rPr>
          <w:rFonts w:ascii="Arial" w:hAnsi="Arial" w:cs="Arial"/>
          <w:bCs/>
          <w:i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bCs/>
          <w:i/>
          <w:sz w:val="20"/>
          <w:szCs w:val="20"/>
        </w:rPr>
        <w:t>. nr POIS.02.04.00-</w:t>
      </w:r>
      <w:r w:rsidR="00127032" w:rsidRPr="00F5159B">
        <w:rPr>
          <w:rFonts w:ascii="Arial" w:hAnsi="Arial" w:cs="Arial"/>
          <w:bCs/>
          <w:i/>
          <w:sz w:val="20"/>
          <w:szCs w:val="20"/>
        </w:rPr>
        <w:t>00-</w:t>
      </w:r>
      <w:r w:rsidRPr="00F5159B">
        <w:rPr>
          <w:rFonts w:ascii="Arial" w:hAnsi="Arial" w:cs="Arial"/>
          <w:bCs/>
          <w:i/>
          <w:sz w:val="20"/>
          <w:szCs w:val="20"/>
        </w:rPr>
        <w:t xml:space="preserve">0143/16-00), </w:t>
      </w:r>
      <w:proofErr w:type="gramStart"/>
      <w:r w:rsidRPr="00F5159B">
        <w:rPr>
          <w:rFonts w:ascii="Arial" w:hAnsi="Arial" w:cs="Arial"/>
          <w:bCs/>
          <w:i/>
          <w:sz w:val="20"/>
          <w:szCs w:val="20"/>
        </w:rPr>
        <w:t>zwanego</w:t>
      </w:r>
      <w:proofErr w:type="gramEnd"/>
      <w:r w:rsidRPr="00F5159B">
        <w:rPr>
          <w:rFonts w:ascii="Arial" w:hAnsi="Arial" w:cs="Arial"/>
          <w:bCs/>
          <w:i/>
          <w:sz w:val="20"/>
          <w:szCs w:val="20"/>
        </w:rPr>
        <w:t xml:space="preserve"> dalej Projektem.</w:t>
      </w:r>
    </w:p>
    <w:p w14:paraId="6CE24BEE" w14:textId="77777777" w:rsidR="009B648E" w:rsidRPr="00F5159B" w:rsidRDefault="009B648E" w:rsidP="009B648E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14:paraId="4087CB2B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I. ZAMAWIAJĄCY:</w:t>
      </w:r>
    </w:p>
    <w:p w14:paraId="348A0511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Zachodniopomorskie Towarzystwo Przyrodnicze</w:t>
      </w:r>
    </w:p>
    <w:p w14:paraId="2DF12BDA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ul</w:t>
      </w:r>
      <w:proofErr w:type="gramEnd"/>
      <w:r w:rsidRPr="00F5159B">
        <w:rPr>
          <w:rFonts w:ascii="Arial" w:hAnsi="Arial" w:cs="Arial"/>
          <w:sz w:val="20"/>
          <w:szCs w:val="20"/>
        </w:rPr>
        <w:t>. Wąska 13, 71-415 Szczecin</w:t>
      </w:r>
    </w:p>
    <w:p w14:paraId="182C1966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F5159B">
        <w:rPr>
          <w:rFonts w:ascii="Arial" w:hAnsi="Arial" w:cs="Arial"/>
          <w:sz w:val="20"/>
          <w:szCs w:val="20"/>
        </w:rPr>
        <w:t xml:space="preserve">REGON: </w:t>
      </w:r>
      <w:r w:rsidRPr="00F5159B">
        <w:rPr>
          <w:rFonts w:ascii="Arial" w:hAnsi="Arial" w:cs="Arial"/>
          <w:sz w:val="20"/>
          <w:szCs w:val="20"/>
          <w:shd w:val="clear" w:color="auto" w:fill="FFFFFF"/>
        </w:rPr>
        <w:t>810681817</w:t>
      </w:r>
      <w:r w:rsidRPr="00F5159B">
        <w:rPr>
          <w:rFonts w:ascii="Arial" w:hAnsi="Arial" w:cs="Arial"/>
          <w:sz w:val="20"/>
          <w:szCs w:val="20"/>
        </w:rPr>
        <w:t xml:space="preserve">, KRS: </w:t>
      </w:r>
      <w:r w:rsidRPr="00F5159B">
        <w:rPr>
          <w:rFonts w:ascii="Arial" w:hAnsi="Arial" w:cs="Arial"/>
          <w:sz w:val="20"/>
          <w:szCs w:val="20"/>
          <w:shd w:val="clear" w:color="auto" w:fill="FFFFFF"/>
        </w:rPr>
        <w:t>0000115468</w:t>
      </w:r>
    </w:p>
    <w:p w14:paraId="35D42C84" w14:textId="77777777" w:rsidR="00075550" w:rsidRPr="00B01E3C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Adres do korespondencji:</w:t>
      </w:r>
    </w:p>
    <w:p w14:paraId="27BCA55D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Zachodniopomorskie Towarzystwo Przyrodnicze, Dzika Zagroda, Jab</w:t>
      </w:r>
      <w:r w:rsidRPr="00B01E3C">
        <w:rPr>
          <w:rFonts w:ascii="Lucida Grande" w:hAnsi="Lucida Grande" w:cs="Lucida Grande"/>
          <w:b/>
          <w:color w:val="FF0000"/>
          <w:sz w:val="20"/>
          <w:szCs w:val="20"/>
          <w:shd w:val="clear" w:color="auto" w:fill="FFFFFF"/>
        </w:rPr>
        <w:t>ł</w:t>
      </w: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onowo 42, 78-650 Miros</w:t>
      </w:r>
      <w:r w:rsidRPr="00B01E3C">
        <w:rPr>
          <w:rFonts w:ascii="Lucida Grande" w:hAnsi="Lucida Grande" w:cs="Lucida Grande"/>
          <w:b/>
          <w:color w:val="FF0000"/>
          <w:sz w:val="20"/>
          <w:szCs w:val="20"/>
          <w:shd w:val="clear" w:color="auto" w:fill="FFFFFF"/>
        </w:rPr>
        <w:t>ł</w:t>
      </w:r>
      <w:r w:rsidRPr="00B01E3C"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awiec</w:t>
      </w:r>
    </w:p>
    <w:p w14:paraId="0B20995C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telefony</w:t>
      </w:r>
      <w:proofErr w:type="gramEnd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do kontaktu:</w:t>
      </w:r>
    </w:p>
    <w:p w14:paraId="7CA81737" w14:textId="77777777" w:rsidR="00075550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ogólny</w:t>
      </w:r>
      <w:proofErr w:type="gramEnd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881006288</w:t>
      </w:r>
    </w:p>
    <w:p w14:paraId="578F8D0B" w14:textId="69A21997" w:rsidR="00075550" w:rsidRPr="00B01E3C" w:rsidRDefault="00075550" w:rsidP="00075550">
      <w:pPr>
        <w:jc w:val="both"/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</w:pPr>
      <w:proofErr w:type="gramStart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>osoba</w:t>
      </w:r>
      <w:proofErr w:type="gramEnd"/>
      <w:r>
        <w:rPr>
          <w:rFonts w:ascii="Tahoma" w:hAnsi="Tahoma" w:cs="Tahoma"/>
          <w:b/>
          <w:color w:val="FF0000"/>
          <w:sz w:val="20"/>
          <w:szCs w:val="20"/>
          <w:shd w:val="clear" w:color="auto" w:fill="FFFFFF"/>
        </w:rPr>
        <w:t xml:space="preserve"> do kontaktów w sprawie zamówienia Magdalena Tracz 661647616</w:t>
      </w:r>
    </w:p>
    <w:p w14:paraId="16477B10" w14:textId="77777777" w:rsidR="009B648E" w:rsidRPr="00F5159B" w:rsidRDefault="009B648E" w:rsidP="009B648E">
      <w:pPr>
        <w:ind w:hanging="1080"/>
        <w:jc w:val="both"/>
        <w:rPr>
          <w:rFonts w:ascii="Arial" w:hAnsi="Arial" w:cs="Arial"/>
          <w:sz w:val="20"/>
          <w:szCs w:val="20"/>
        </w:rPr>
      </w:pPr>
    </w:p>
    <w:p w14:paraId="4F48C285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II. OPIS PRZEDMIOTU ZAMÓWIENIA</w:t>
      </w:r>
    </w:p>
    <w:p w14:paraId="355B3A84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07E09766" w14:textId="258D155A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bookmarkStart w:id="0" w:name="_Hlk482009522"/>
      <w:r w:rsidRPr="00F5159B">
        <w:rPr>
          <w:rFonts w:ascii="Arial" w:hAnsi="Arial" w:cs="Arial"/>
          <w:sz w:val="20"/>
          <w:szCs w:val="20"/>
        </w:rPr>
        <w:t xml:space="preserve">1. Przedmiotem zamówienia jest opracowanie eksperckie dla obszaru Projektu, umożliwiające wytypowanie optymalnych terenów </w:t>
      </w:r>
      <w:proofErr w:type="spellStart"/>
      <w:r w:rsidRPr="00F5159B">
        <w:rPr>
          <w:rFonts w:ascii="Arial" w:hAnsi="Arial" w:cs="Arial"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i lokalizacji zagród </w:t>
      </w:r>
      <w:proofErr w:type="spellStart"/>
      <w:r w:rsidRPr="00F5159B">
        <w:rPr>
          <w:rFonts w:ascii="Arial" w:hAnsi="Arial" w:cs="Arial"/>
          <w:sz w:val="20"/>
          <w:szCs w:val="20"/>
        </w:rPr>
        <w:t>wypuszczeniowych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dla rysi</w:t>
      </w:r>
      <w:r w:rsidR="00096E31" w:rsidRPr="00F5159B">
        <w:rPr>
          <w:rFonts w:ascii="Arial" w:hAnsi="Arial" w:cs="Arial"/>
          <w:sz w:val="20"/>
          <w:szCs w:val="20"/>
        </w:rPr>
        <w:t>.</w:t>
      </w:r>
    </w:p>
    <w:p w14:paraId="4E1CD56F" w14:textId="77777777" w:rsidR="009B648E" w:rsidRPr="00F5159B" w:rsidRDefault="009B648E" w:rsidP="009B648E">
      <w:pPr>
        <w:jc w:val="both"/>
        <w:rPr>
          <w:rFonts w:ascii="Arial" w:hAnsi="Arial" w:cs="Arial"/>
          <w:sz w:val="20"/>
        </w:rPr>
      </w:pPr>
    </w:p>
    <w:p w14:paraId="4334D1B3" w14:textId="77777777" w:rsidR="009B648E" w:rsidRPr="00F5159B" w:rsidRDefault="009B648E" w:rsidP="009B648E">
      <w:pPr>
        <w:pStyle w:val="Styl1"/>
        <w:widowControl w:val="0"/>
        <w:spacing w:line="276" w:lineRule="auto"/>
        <w:rPr>
          <w:rFonts w:ascii="Arial" w:hAnsi="Arial" w:cs="Arial"/>
          <w:sz w:val="20"/>
          <w:u w:val="single"/>
          <w:shd w:val="clear" w:color="auto" w:fill="FFFFFF"/>
        </w:rPr>
      </w:pPr>
      <w:r w:rsidRPr="00F5159B">
        <w:rPr>
          <w:rFonts w:ascii="Arial" w:hAnsi="Arial" w:cs="Arial"/>
          <w:sz w:val="20"/>
        </w:rPr>
        <w:t xml:space="preserve">2. Kod CPV: </w:t>
      </w:r>
      <w:r w:rsidRPr="00F5159B">
        <w:rPr>
          <w:rFonts w:ascii="Arial" w:hAnsi="Arial" w:cs="Arial"/>
          <w:sz w:val="20"/>
          <w:u w:val="single"/>
          <w:shd w:val="clear" w:color="auto" w:fill="FFFFFF"/>
        </w:rPr>
        <w:t>90712400-5 Usługi planowania strategii zarządzania zasobami naturalnymi lub ich ochrony</w:t>
      </w:r>
    </w:p>
    <w:p w14:paraId="5C5D99B7" w14:textId="77777777" w:rsidR="009B648E" w:rsidRPr="00F5159B" w:rsidRDefault="009B648E" w:rsidP="009B648E">
      <w:pPr>
        <w:pStyle w:val="Styl1"/>
        <w:widowControl w:val="0"/>
        <w:spacing w:line="276" w:lineRule="auto"/>
        <w:rPr>
          <w:rFonts w:ascii="Arial" w:hAnsi="Arial" w:cs="Arial"/>
          <w:sz w:val="20"/>
        </w:rPr>
      </w:pPr>
    </w:p>
    <w:p w14:paraId="0DDEEB95" w14:textId="79ABB93D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3. Wykonanie analizy HSM (Habitat </w:t>
      </w:r>
      <w:proofErr w:type="spellStart"/>
      <w:r w:rsidRPr="00F5159B">
        <w:rPr>
          <w:rFonts w:ascii="Arial" w:hAnsi="Arial" w:cs="Arial"/>
          <w:b/>
          <w:sz w:val="20"/>
          <w:szCs w:val="20"/>
        </w:rPr>
        <w:t>Suitability</w:t>
      </w:r>
      <w:proofErr w:type="spellEnd"/>
      <w:r w:rsidRPr="00F5159B">
        <w:rPr>
          <w:rFonts w:ascii="Arial" w:hAnsi="Arial" w:cs="Arial"/>
          <w:b/>
          <w:sz w:val="20"/>
          <w:szCs w:val="20"/>
        </w:rPr>
        <w:t xml:space="preserve"> Model</w:t>
      </w:r>
      <w:r w:rsidR="0095359B" w:rsidRPr="00F5159B">
        <w:rPr>
          <w:rFonts w:ascii="Arial" w:hAnsi="Arial" w:cs="Arial"/>
          <w:b/>
          <w:sz w:val="20"/>
          <w:szCs w:val="20"/>
        </w:rPr>
        <w:t>– Model Dostępności Środowiska</w:t>
      </w:r>
      <w:r w:rsidRPr="00F5159B">
        <w:rPr>
          <w:rFonts w:ascii="Arial" w:hAnsi="Arial" w:cs="Arial"/>
          <w:b/>
          <w:sz w:val="20"/>
          <w:szCs w:val="20"/>
        </w:rPr>
        <w:t>)</w:t>
      </w:r>
    </w:p>
    <w:p w14:paraId="3C006E66" w14:textId="77777777" w:rsidR="009B648E" w:rsidRPr="00F5159B" w:rsidRDefault="009B648E" w:rsidP="009B648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77980C87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Obszar objęty wykonaniem analizy obejmuje 11 nadleśnictw w granicach województwa </w:t>
      </w:r>
      <w:proofErr w:type="gramStart"/>
      <w:r w:rsidRPr="00F5159B">
        <w:rPr>
          <w:rFonts w:ascii="Arial" w:hAnsi="Arial" w:cs="Arial"/>
          <w:sz w:val="20"/>
          <w:szCs w:val="20"/>
        </w:rPr>
        <w:t>zachodniopomorskiego</w:t>
      </w:r>
      <w:proofErr w:type="gramEnd"/>
      <w:r w:rsidRPr="00F5159B">
        <w:rPr>
          <w:rFonts w:ascii="Arial" w:hAnsi="Arial" w:cs="Arial"/>
          <w:sz w:val="20"/>
          <w:szCs w:val="20"/>
        </w:rPr>
        <w:t>: RDLP Szczecin – Łobez, Dobrzany, Drawno; RDLP Szczecinek – Drawsko, Złocieniec, Świerczyna; RDLP Piła – Kalisz Pomorski, Mirosławiec, Wałcz, Tuczno, Człopa. Analizowany obszar zajmuje około 4 500 km</w:t>
      </w:r>
      <w:r w:rsidRPr="00F5159B">
        <w:rPr>
          <w:rFonts w:ascii="Arial" w:hAnsi="Arial" w:cs="Arial"/>
          <w:sz w:val="20"/>
          <w:szCs w:val="20"/>
          <w:vertAlign w:val="superscript"/>
        </w:rPr>
        <w:t>2</w:t>
      </w:r>
      <w:r w:rsidRPr="00F5159B">
        <w:rPr>
          <w:rFonts w:ascii="Arial" w:hAnsi="Arial" w:cs="Arial"/>
          <w:sz w:val="20"/>
          <w:szCs w:val="20"/>
        </w:rPr>
        <w:t xml:space="preserve">. Analiza przydatności siedlisk dla rysia pod kątem najlepszych miejsc do </w:t>
      </w:r>
      <w:proofErr w:type="spellStart"/>
      <w:r w:rsidRPr="00F5159B">
        <w:rPr>
          <w:rFonts w:ascii="Arial" w:hAnsi="Arial" w:cs="Arial"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i wypuszczania zwierząt zostanie wykonana na podstawie analizy HSM (Habitat </w:t>
      </w:r>
      <w:proofErr w:type="spellStart"/>
      <w:r w:rsidRPr="00F5159B">
        <w:rPr>
          <w:rFonts w:ascii="Arial" w:hAnsi="Arial" w:cs="Arial"/>
          <w:sz w:val="20"/>
          <w:szCs w:val="20"/>
        </w:rPr>
        <w:t>Suitability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Model). Model zostanie obliczony w oparciu o następujące parametry oparte na wiedzy na temat wymagań ekologicznych rysi: </w:t>
      </w:r>
    </w:p>
    <w:p w14:paraId="1F259034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7F19E9C9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wielkość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i fragmentacja środowisk naturalnych w tym przede wszystkim terenów leśnych</w:t>
      </w:r>
    </w:p>
    <w:p w14:paraId="202ACE7D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struktura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obszarów leśnych (występowanie podszytów, typ drzewostanu, wiek itp.)</w:t>
      </w:r>
    </w:p>
    <w:p w14:paraId="25405EAA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oddziaływanie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czynników antropogenicznych (zabudowa, drogi)</w:t>
      </w:r>
    </w:p>
    <w:p w14:paraId="317C5DA6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dostępność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bazy pokarmowej</w:t>
      </w:r>
    </w:p>
    <w:p w14:paraId="0B21847F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łączność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ekologiczna z obszarami przyległymi</w:t>
      </w:r>
    </w:p>
    <w:p w14:paraId="1FE4B1CA" w14:textId="77777777" w:rsidR="009B648E" w:rsidRPr="00F5159B" w:rsidRDefault="009B648E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inne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czynniki mogące mieć wpływ na przydatność siedliska dla rysia</w:t>
      </w:r>
    </w:p>
    <w:p w14:paraId="238547F5" w14:textId="77777777" w:rsidR="009B648E" w:rsidRPr="00F5159B" w:rsidRDefault="009B648E" w:rsidP="009B648E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4B2656F9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4. Wykonanie analizy uwarunkowań pozabiologicznych</w:t>
      </w:r>
    </w:p>
    <w:p w14:paraId="18E3678D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Należy przeanalizować odległości od najbliższej infrastruktury (drogi, zabudowa), możliwość dojazdu, dostępność terenów wojskowych, możliwość uzyskania zgody zarządcy terenu (odpowiedniego </w:t>
      </w:r>
      <w:r w:rsidRPr="00F5159B">
        <w:rPr>
          <w:rFonts w:ascii="Arial" w:hAnsi="Arial" w:cs="Arial"/>
          <w:sz w:val="20"/>
          <w:szCs w:val="20"/>
        </w:rPr>
        <w:lastRenderedPageBreak/>
        <w:t>nadleśniczego), prace leśne zaplanowane w okresie projektu mające wpływ na lokalizację zagrody, penetrację ludzką (np. sezonowy zbiór runa leśnego).</w:t>
      </w:r>
    </w:p>
    <w:p w14:paraId="67083E93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0EC60362" w14:textId="08EE5021" w:rsidR="00132E03" w:rsidRPr="00F5159B" w:rsidRDefault="009B648E" w:rsidP="00132E03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5. 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Wyznaczenie co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najmniej 2 optymalnych miejsc lokalizacji zagród </w:t>
      </w:r>
      <w:proofErr w:type="spellStart"/>
      <w:r w:rsidRPr="00F5159B">
        <w:rPr>
          <w:rFonts w:ascii="Arial" w:hAnsi="Arial" w:cs="Arial"/>
          <w:b/>
          <w:sz w:val="20"/>
          <w:szCs w:val="20"/>
        </w:rPr>
        <w:t>wypuszczeniowych</w:t>
      </w:r>
      <w:proofErr w:type="spellEnd"/>
      <w:r w:rsidRPr="00F5159B">
        <w:rPr>
          <w:rFonts w:ascii="Arial" w:hAnsi="Arial" w:cs="Arial"/>
          <w:b/>
          <w:sz w:val="20"/>
          <w:szCs w:val="20"/>
        </w:rPr>
        <w:t xml:space="preserve"> z uwzględnieniem czynników opisanych w pk</w:t>
      </w:r>
      <w:r w:rsidR="00132E03" w:rsidRPr="00F5159B">
        <w:rPr>
          <w:rFonts w:ascii="Arial" w:hAnsi="Arial" w:cs="Arial"/>
          <w:b/>
          <w:sz w:val="20"/>
          <w:szCs w:val="20"/>
        </w:rPr>
        <w:t xml:space="preserve">t. 3 i 4 oraz zgody odpowiednich nadleśniczych na lokalizację zagród </w:t>
      </w:r>
      <w:proofErr w:type="spellStart"/>
      <w:r w:rsidR="00132E03" w:rsidRPr="00F5159B">
        <w:rPr>
          <w:rFonts w:ascii="Arial" w:hAnsi="Arial" w:cs="Arial"/>
          <w:b/>
          <w:sz w:val="20"/>
          <w:szCs w:val="20"/>
        </w:rPr>
        <w:t>wypuszczeniowych</w:t>
      </w:r>
      <w:proofErr w:type="spellEnd"/>
      <w:r w:rsidR="00132E03" w:rsidRPr="00F5159B">
        <w:rPr>
          <w:rFonts w:ascii="Arial" w:hAnsi="Arial" w:cs="Arial"/>
          <w:b/>
          <w:sz w:val="20"/>
          <w:szCs w:val="20"/>
        </w:rPr>
        <w:t xml:space="preserve"> dla rysi</w:t>
      </w:r>
      <w:r w:rsidR="00BB13CF" w:rsidRPr="00F5159B">
        <w:rPr>
          <w:rFonts w:ascii="Arial" w:hAnsi="Arial" w:cs="Arial"/>
          <w:b/>
          <w:sz w:val="20"/>
          <w:szCs w:val="20"/>
        </w:rPr>
        <w:t>.</w:t>
      </w:r>
    </w:p>
    <w:p w14:paraId="61C2830E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7E2A9F0D" w14:textId="0AEA7DE3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6. </w:t>
      </w:r>
      <w:r w:rsidR="00B84020" w:rsidRPr="00F5159B">
        <w:rPr>
          <w:rFonts w:ascii="Arial" w:hAnsi="Arial" w:cs="Arial"/>
          <w:b/>
          <w:sz w:val="20"/>
          <w:szCs w:val="20"/>
        </w:rPr>
        <w:t xml:space="preserve">Opracowanie </w:t>
      </w:r>
      <w:r w:rsidRPr="00F5159B">
        <w:rPr>
          <w:rFonts w:ascii="Arial" w:hAnsi="Arial" w:cs="Arial"/>
          <w:b/>
          <w:sz w:val="20"/>
          <w:szCs w:val="20"/>
        </w:rPr>
        <w:t xml:space="preserve">prognozy przyszłego funkcjonowania populacji rysia na obszarze Projektu i terenach przyległych. </w:t>
      </w:r>
    </w:p>
    <w:p w14:paraId="4424B64D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4F72761F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7. Warunki realizacji zamówienia</w:t>
      </w:r>
    </w:p>
    <w:p w14:paraId="752A6E68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38C3CB09" w14:textId="4FDE775B" w:rsidR="009B648E" w:rsidRPr="00F5159B" w:rsidRDefault="00BB13CF" w:rsidP="00F5159B">
      <w:pPr>
        <w:pStyle w:val="Akapitzlist"/>
        <w:widowControl/>
        <w:suppressAutoHyphens w:val="0"/>
        <w:autoSpaceDE/>
        <w:spacing w:after="200" w:line="276" w:lineRule="auto"/>
        <w:ind w:left="426" w:hanging="426"/>
        <w:contextualSpacing/>
        <w:jc w:val="both"/>
      </w:pPr>
      <w:r w:rsidRPr="00F5159B">
        <w:rPr>
          <w:rFonts w:ascii="Arial" w:hAnsi="Arial" w:cs="Arial"/>
        </w:rPr>
        <w:t>7</w:t>
      </w:r>
      <w:r w:rsidR="009B648E" w:rsidRPr="00F5159B">
        <w:rPr>
          <w:rFonts w:ascii="Arial" w:hAnsi="Arial" w:cs="Arial"/>
        </w:rPr>
        <w:t>.1. Dostarczenie Zamawiającemu wykonanej analizy HSM w wersji</w:t>
      </w:r>
      <w:r w:rsidR="00DA11B0" w:rsidRPr="00F5159B">
        <w:rPr>
          <w:rFonts w:ascii="Arial" w:hAnsi="Arial" w:cs="Arial"/>
        </w:rPr>
        <w:t xml:space="preserve"> papier</w:t>
      </w:r>
      <w:r w:rsidR="00BF1BAA" w:rsidRPr="00F5159B">
        <w:rPr>
          <w:rFonts w:ascii="Arial" w:hAnsi="Arial" w:cs="Arial"/>
        </w:rPr>
        <w:t>owej oraz elektronicznej zawiera</w:t>
      </w:r>
      <w:r w:rsidR="00DA11B0" w:rsidRPr="00F5159B">
        <w:rPr>
          <w:rFonts w:ascii="Arial" w:hAnsi="Arial" w:cs="Arial"/>
        </w:rPr>
        <w:t xml:space="preserve">jącej </w:t>
      </w:r>
      <w:r w:rsidR="00743CB8" w:rsidRPr="00F5159B">
        <w:rPr>
          <w:rFonts w:ascii="Arial" w:hAnsi="Arial" w:cs="Arial"/>
        </w:rPr>
        <w:t>mapy obrazujące</w:t>
      </w:r>
      <w:r w:rsidR="009B648E" w:rsidRPr="00F5159B">
        <w:rPr>
          <w:rFonts w:ascii="Arial" w:hAnsi="Arial" w:cs="Arial"/>
        </w:rPr>
        <w:t xml:space="preserve"> </w:t>
      </w:r>
      <w:r w:rsidR="00743CB8" w:rsidRPr="00F5159B">
        <w:rPr>
          <w:rFonts w:ascii="Arial" w:hAnsi="Arial" w:cs="Arial"/>
        </w:rPr>
        <w:t xml:space="preserve">zmienność wskaźnika HSM na terenie projektu z dokładnością do obszarów leśnictw oraz z zaznaczonym optymalnym obszarem do </w:t>
      </w:r>
      <w:proofErr w:type="spellStart"/>
      <w:r w:rsidR="00743CB8" w:rsidRPr="00F5159B">
        <w:rPr>
          <w:rFonts w:ascii="Arial" w:hAnsi="Arial" w:cs="Arial"/>
        </w:rPr>
        <w:t>reintrodukcji</w:t>
      </w:r>
      <w:proofErr w:type="spellEnd"/>
      <w:r w:rsidR="00743CB8" w:rsidRPr="00F5159B">
        <w:rPr>
          <w:rFonts w:ascii="Arial" w:hAnsi="Arial" w:cs="Arial"/>
        </w:rPr>
        <w:t xml:space="preserve"> i wypuszczania rysi, </w:t>
      </w:r>
      <w:r w:rsidR="009B648E" w:rsidRPr="00F5159B">
        <w:rPr>
          <w:rFonts w:ascii="Arial" w:hAnsi="Arial" w:cs="Arial"/>
        </w:rPr>
        <w:t>dokładny opis wyników z podziałem na analizowane wskaźniki oraz prognozę przyszłego funkcjonowania populacji rysia na obszarze Projektu oraz terenach przyległych</w:t>
      </w:r>
      <w:r w:rsidR="00754FA4" w:rsidRPr="00F5159B">
        <w:rPr>
          <w:rFonts w:ascii="Arial" w:hAnsi="Arial" w:cs="Arial"/>
        </w:rPr>
        <w:t>.</w:t>
      </w:r>
    </w:p>
    <w:p w14:paraId="1F95A023" w14:textId="6EFF93F5" w:rsidR="009B648E" w:rsidRPr="00F5159B" w:rsidRDefault="00BB13CF" w:rsidP="00BC5C4D">
      <w:pPr>
        <w:pStyle w:val="Akapitzlist"/>
        <w:widowControl/>
        <w:suppressAutoHyphens w:val="0"/>
        <w:autoSpaceDE/>
        <w:spacing w:after="200" w:line="276" w:lineRule="auto"/>
        <w:ind w:left="426" w:hanging="426"/>
        <w:contextualSpacing/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>7</w:t>
      </w:r>
      <w:r w:rsidR="009B648E" w:rsidRPr="00F5159B">
        <w:rPr>
          <w:rFonts w:ascii="Arial" w:hAnsi="Arial" w:cs="Arial"/>
        </w:rPr>
        <w:t>.2. Zamawiający wymaga dostarczenia 2 kompletów dokumentacji w wersji papierowej i 2 płyt z wersjami elektronicznymi, przy czym opis analizy i prognozy przyszłego funkcjonowania populacji rysia należy zamieścić w formacie edytowalnym *.</w:t>
      </w:r>
      <w:proofErr w:type="spellStart"/>
      <w:proofErr w:type="gramStart"/>
      <w:r w:rsidR="009B648E" w:rsidRPr="00F5159B">
        <w:rPr>
          <w:rFonts w:ascii="Arial" w:hAnsi="Arial" w:cs="Arial"/>
        </w:rPr>
        <w:t>doc</w:t>
      </w:r>
      <w:proofErr w:type="spellEnd"/>
      <w:proofErr w:type="gramEnd"/>
      <w:r w:rsidR="009B648E" w:rsidRPr="00F5159B">
        <w:rPr>
          <w:rFonts w:ascii="Arial" w:hAnsi="Arial" w:cs="Arial"/>
        </w:rPr>
        <w:t>, *.</w:t>
      </w:r>
      <w:proofErr w:type="spellStart"/>
      <w:r w:rsidR="009B648E" w:rsidRPr="00F5159B">
        <w:rPr>
          <w:rFonts w:ascii="Arial" w:hAnsi="Arial" w:cs="Arial"/>
        </w:rPr>
        <w:t>docx</w:t>
      </w:r>
      <w:proofErr w:type="spellEnd"/>
      <w:r w:rsidR="009B648E" w:rsidRPr="00F5159B">
        <w:rPr>
          <w:rFonts w:ascii="Arial" w:hAnsi="Arial" w:cs="Arial"/>
        </w:rPr>
        <w:t xml:space="preserve">. Mapę analizy HSM należy wykonać w </w:t>
      </w:r>
      <w:proofErr w:type="gramStart"/>
      <w:r w:rsidR="009B648E" w:rsidRPr="00F5159B">
        <w:rPr>
          <w:rFonts w:ascii="Arial" w:hAnsi="Arial" w:cs="Arial"/>
        </w:rPr>
        <w:t>formacie .</w:t>
      </w:r>
      <w:proofErr w:type="spellStart"/>
      <w:proofErr w:type="gramEnd"/>
      <w:r w:rsidR="009B648E" w:rsidRPr="00F5159B">
        <w:rPr>
          <w:rFonts w:ascii="Arial" w:hAnsi="Arial" w:cs="Arial"/>
        </w:rPr>
        <w:t>shp</w:t>
      </w:r>
      <w:proofErr w:type="spellEnd"/>
      <w:r w:rsidR="009B648E" w:rsidRPr="00F5159B">
        <w:rPr>
          <w:rFonts w:ascii="Arial" w:hAnsi="Arial" w:cs="Arial"/>
        </w:rPr>
        <w:t>, w układzie Poland CS94 (EPSG</w:t>
      </w:r>
      <w:proofErr w:type="gramStart"/>
      <w:r w:rsidR="009B648E" w:rsidRPr="00F5159B">
        <w:rPr>
          <w:rFonts w:ascii="Arial" w:hAnsi="Arial" w:cs="Arial"/>
        </w:rPr>
        <w:t>:2180) lub</w:t>
      </w:r>
      <w:proofErr w:type="gramEnd"/>
      <w:r w:rsidR="009B648E" w:rsidRPr="00F5159B">
        <w:rPr>
          <w:rFonts w:ascii="Arial" w:hAnsi="Arial" w:cs="Arial"/>
        </w:rPr>
        <w:t xml:space="preserve"> WGS84 (EPSG:4326). Tabele atrybutów w </w:t>
      </w:r>
      <w:proofErr w:type="gramStart"/>
      <w:r w:rsidR="009B648E" w:rsidRPr="00F5159B">
        <w:rPr>
          <w:rFonts w:ascii="Arial" w:hAnsi="Arial" w:cs="Arial"/>
        </w:rPr>
        <w:t>formacie .</w:t>
      </w:r>
      <w:proofErr w:type="spellStart"/>
      <w:proofErr w:type="gramEnd"/>
      <w:r w:rsidR="009B648E" w:rsidRPr="00F5159B">
        <w:rPr>
          <w:rFonts w:ascii="Arial" w:hAnsi="Arial" w:cs="Arial"/>
        </w:rPr>
        <w:t>dbf</w:t>
      </w:r>
      <w:proofErr w:type="spellEnd"/>
      <w:r w:rsidR="009B648E" w:rsidRPr="00F5159B">
        <w:rPr>
          <w:rFonts w:ascii="Arial" w:hAnsi="Arial" w:cs="Arial"/>
        </w:rPr>
        <w:t xml:space="preserve"> </w:t>
      </w:r>
      <w:proofErr w:type="gramStart"/>
      <w:r w:rsidR="009B648E" w:rsidRPr="00F5159B">
        <w:rPr>
          <w:rFonts w:ascii="Arial" w:hAnsi="Arial" w:cs="Arial"/>
        </w:rPr>
        <w:t>oraz .xls</w:t>
      </w:r>
      <w:proofErr w:type="gramEnd"/>
      <w:r w:rsidR="009B648E" w:rsidRPr="00F5159B">
        <w:rPr>
          <w:rFonts w:ascii="Arial" w:hAnsi="Arial" w:cs="Arial"/>
        </w:rPr>
        <w:t>. Poszczególne zakresy danych muszą stanowić oddzielne warstwy wektorowe.</w:t>
      </w:r>
    </w:p>
    <w:p w14:paraId="4A2D2945" w14:textId="77777777" w:rsidR="009B648E" w:rsidRPr="00F5159B" w:rsidRDefault="009B648E" w:rsidP="009B648E">
      <w:pPr>
        <w:pStyle w:val="Styl1"/>
        <w:widowControl w:val="0"/>
        <w:spacing w:line="240" w:lineRule="auto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b/>
          <w:sz w:val="20"/>
        </w:rPr>
        <w:t>8. Zamawiający nie dopuszcza możliwości składania ofert częściowych.</w:t>
      </w:r>
    </w:p>
    <w:p w14:paraId="41950BA4" w14:textId="2495B14E" w:rsidR="009B648E" w:rsidRPr="00F5159B" w:rsidRDefault="009B648E" w:rsidP="009B648E">
      <w:pPr>
        <w:pStyle w:val="Styl1"/>
        <w:widowControl w:val="0"/>
        <w:spacing w:line="276" w:lineRule="auto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b/>
          <w:sz w:val="20"/>
        </w:rPr>
        <w:t xml:space="preserve">9. </w:t>
      </w:r>
      <w:r w:rsidR="00AA16B1" w:rsidRPr="00F5159B">
        <w:rPr>
          <w:rFonts w:ascii="Arial" w:hAnsi="Arial" w:cs="Arial"/>
          <w:b/>
          <w:sz w:val="20"/>
        </w:rPr>
        <w:t>Zamawiający dopuszcza możliwość</w:t>
      </w:r>
      <w:r w:rsidRPr="00F5159B">
        <w:rPr>
          <w:rFonts w:ascii="Arial" w:hAnsi="Arial" w:cs="Arial"/>
          <w:b/>
          <w:sz w:val="20"/>
        </w:rPr>
        <w:t xml:space="preserve"> powierzenia części lub całości zamówienia</w:t>
      </w:r>
      <w:r w:rsidR="00881930" w:rsidRPr="00F5159B">
        <w:rPr>
          <w:rFonts w:ascii="Arial" w:hAnsi="Arial" w:cs="Arial"/>
          <w:b/>
          <w:sz w:val="20"/>
        </w:rPr>
        <w:t xml:space="preserve"> </w:t>
      </w:r>
      <w:r w:rsidRPr="00F5159B">
        <w:rPr>
          <w:rFonts w:ascii="Arial" w:hAnsi="Arial" w:cs="Arial"/>
          <w:b/>
          <w:sz w:val="20"/>
        </w:rPr>
        <w:t>podwykonawcom.</w:t>
      </w:r>
    </w:p>
    <w:bookmarkEnd w:id="0"/>
    <w:p w14:paraId="0DEC68AD" w14:textId="77777777" w:rsidR="009B648E" w:rsidRPr="00F5159B" w:rsidRDefault="009B648E" w:rsidP="009B648E">
      <w:pPr>
        <w:ind w:left="390" w:hanging="390"/>
        <w:jc w:val="both"/>
        <w:rPr>
          <w:rFonts w:ascii="Arial" w:hAnsi="Arial" w:cs="Arial"/>
          <w:sz w:val="20"/>
          <w:szCs w:val="20"/>
        </w:rPr>
      </w:pPr>
    </w:p>
    <w:p w14:paraId="41785D02" w14:textId="5C3CA8EC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III. </w:t>
      </w:r>
      <w:r w:rsidR="00473922" w:rsidRPr="00F5159B">
        <w:rPr>
          <w:rFonts w:ascii="Arial" w:hAnsi="Arial" w:cs="Arial"/>
          <w:b/>
          <w:sz w:val="20"/>
          <w:szCs w:val="20"/>
        </w:rPr>
        <w:t>TERMIN REALIZACJI ZAMÓWIENIA</w:t>
      </w:r>
    </w:p>
    <w:p w14:paraId="4194FD5A" w14:textId="2FEC98D0" w:rsidR="009B648E" w:rsidRPr="00F5159B" w:rsidRDefault="00473922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Zamówienie powinno zostać wykonane w terminie do </w:t>
      </w:r>
      <w:r w:rsidR="00C76ABA" w:rsidRPr="00F5159B">
        <w:rPr>
          <w:rFonts w:ascii="Arial" w:hAnsi="Arial" w:cs="Arial"/>
          <w:sz w:val="20"/>
          <w:szCs w:val="20"/>
        </w:rPr>
        <w:t>31-12-2017 r.</w:t>
      </w:r>
      <w:r w:rsidR="00E45529">
        <w:rPr>
          <w:rFonts w:ascii="Arial" w:hAnsi="Arial" w:cs="Arial"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 xml:space="preserve">od dnia podpisania umowy. Przedmiot zamówienia </w:t>
      </w:r>
      <w:r w:rsidR="00F433B1" w:rsidRPr="00F5159B">
        <w:rPr>
          <w:rFonts w:ascii="Arial" w:hAnsi="Arial" w:cs="Arial"/>
          <w:sz w:val="20"/>
          <w:szCs w:val="20"/>
        </w:rPr>
        <w:t>Wykonawca dostarcza</w:t>
      </w:r>
      <w:r w:rsidR="009B648E" w:rsidRPr="00F5159B">
        <w:rPr>
          <w:rFonts w:ascii="Arial" w:hAnsi="Arial" w:cs="Arial"/>
          <w:sz w:val="20"/>
          <w:szCs w:val="20"/>
        </w:rPr>
        <w:t xml:space="preserve"> do </w:t>
      </w:r>
      <w:r w:rsidR="00F433B1" w:rsidRPr="00F5159B">
        <w:rPr>
          <w:rFonts w:ascii="Arial" w:hAnsi="Arial" w:cs="Arial"/>
          <w:sz w:val="20"/>
          <w:szCs w:val="20"/>
        </w:rPr>
        <w:t>Dzikiej Zagrody</w:t>
      </w:r>
      <w:r w:rsidR="009B648E" w:rsidRPr="00F5159B">
        <w:rPr>
          <w:rFonts w:ascii="Arial" w:hAnsi="Arial" w:cs="Arial"/>
          <w:sz w:val="20"/>
          <w:szCs w:val="20"/>
        </w:rPr>
        <w:t>, Jabłonowo 42, 78-650 Mirosławiec.</w:t>
      </w:r>
    </w:p>
    <w:p w14:paraId="2D8A06F9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233A5108" w14:textId="235C7836" w:rsidR="009B648E" w:rsidRPr="00F5159B" w:rsidRDefault="00857D2E" w:rsidP="009B648E">
      <w:pPr>
        <w:pStyle w:val="akapitzlistcxspdrugie"/>
        <w:spacing w:before="0" w:after="0"/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V. </w:t>
      </w:r>
      <w:r w:rsidRPr="00F5159B">
        <w:rPr>
          <w:rFonts w:ascii="Arial" w:hAnsi="Arial" w:cs="Arial"/>
          <w:b/>
          <w:sz w:val="20"/>
          <w:szCs w:val="20"/>
        </w:rPr>
        <w:t>WARUNKI UDZIAŁU W POSTĘPOWANIU</w:t>
      </w:r>
    </w:p>
    <w:p w14:paraId="25D9DD27" w14:textId="53D5A124" w:rsidR="009B648E" w:rsidRPr="00BC5C4D" w:rsidRDefault="009B648E" w:rsidP="00BC5C4D">
      <w:pPr>
        <w:pStyle w:val="akapitzlistcxspdrugie"/>
        <w:numPr>
          <w:ilvl w:val="0"/>
          <w:numId w:val="12"/>
        </w:numPr>
        <w:spacing w:before="0" w:after="0" w:line="276" w:lineRule="auto"/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>O zamówienie mogą starać się osoby fizyczne, osoby prawne albo jednostki organizacyjne nieposiadające osobowości prawnej. Oferent (lub osoba/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y którymi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dysponuje) powinien: </w:t>
      </w:r>
    </w:p>
    <w:p w14:paraId="3205F16B" w14:textId="6EDBC61B" w:rsidR="009B648E" w:rsidRPr="00F5159B" w:rsidRDefault="009B648E" w:rsidP="000B46ED">
      <w:pPr>
        <w:pStyle w:val="akapitzlistcxspdrugie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5159B">
        <w:rPr>
          <w:rFonts w:ascii="Arial" w:hAnsi="Arial" w:cs="Arial"/>
          <w:bCs/>
          <w:sz w:val="20"/>
          <w:szCs w:val="20"/>
        </w:rPr>
        <w:t>posiadać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wykształcenie wyższe w zakresie nauk biologicznych</w:t>
      </w:r>
      <w:r w:rsidR="00BA6E98" w:rsidRPr="00F5159B">
        <w:rPr>
          <w:rFonts w:ascii="Arial" w:hAnsi="Arial" w:cs="Arial"/>
          <w:bCs/>
          <w:sz w:val="20"/>
          <w:szCs w:val="20"/>
        </w:rPr>
        <w:t xml:space="preserve"> lub pokrewnych</w:t>
      </w:r>
      <w:r w:rsidRPr="00F5159B">
        <w:rPr>
          <w:rFonts w:ascii="Arial" w:hAnsi="Arial" w:cs="Arial"/>
          <w:bCs/>
          <w:sz w:val="20"/>
          <w:szCs w:val="20"/>
        </w:rPr>
        <w:t xml:space="preserve">, </w:t>
      </w:r>
    </w:p>
    <w:p w14:paraId="290B5DF4" w14:textId="4E879A98" w:rsidR="009B648E" w:rsidRPr="00F5159B" w:rsidRDefault="009B648E" w:rsidP="000B46ED">
      <w:pPr>
        <w:pStyle w:val="akapitzlistcxspdrugie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F5159B">
        <w:rPr>
          <w:rFonts w:ascii="Arial" w:hAnsi="Arial" w:cs="Arial"/>
          <w:bCs/>
          <w:sz w:val="20"/>
          <w:szCs w:val="20"/>
        </w:rPr>
        <w:t>posiadać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wiedzę i doświadczenie oraz udokumentowany dorobek publikacyjny w zakresie biologii bądź ekologii ssaków oraz wykorzystania systemów GIS w biologii bądź ekologii w tym w tworzeniu modeli wybiórczości środowiskowej i badaniach łączności ekologicznej;</w:t>
      </w:r>
    </w:p>
    <w:p w14:paraId="34202971" w14:textId="77777777" w:rsidR="009B648E" w:rsidRPr="00F5159B" w:rsidRDefault="009B648E" w:rsidP="000B46ED">
      <w:pPr>
        <w:pStyle w:val="akapitzlistcxspdrugie"/>
        <w:numPr>
          <w:ilvl w:val="0"/>
          <w:numId w:val="17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 xml:space="preserve">nie być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powiązany  osobowo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i kapitałowo z Zamawiającym.</w:t>
      </w:r>
    </w:p>
    <w:p w14:paraId="50E298AF" w14:textId="77777777" w:rsidR="009B648E" w:rsidRPr="00BC5C4D" w:rsidRDefault="009B648E" w:rsidP="009B648E">
      <w:pPr>
        <w:pStyle w:val="Akapitzlist"/>
        <w:suppressAutoHyphens w:val="0"/>
        <w:autoSpaceDN w:val="0"/>
        <w:adjustRightInd w:val="0"/>
        <w:spacing w:line="276" w:lineRule="auto"/>
        <w:ind w:left="1004"/>
        <w:contextualSpacing/>
        <w:jc w:val="both"/>
        <w:rPr>
          <w:rFonts w:ascii="Arial" w:hAnsi="Arial" w:cs="Arial"/>
          <w:bCs/>
        </w:rPr>
      </w:pPr>
      <w:r w:rsidRPr="00BC5C4D">
        <w:rPr>
          <w:rFonts w:ascii="Arial" w:hAnsi="Arial" w:cs="Arial"/>
          <w:bCs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 przygotowaniem i przeprowadzeniem procedury wyboru Wykonawcy a Wykonawcą, polegające w szczególności na: </w:t>
      </w:r>
    </w:p>
    <w:p w14:paraId="20085A1A" w14:textId="77777777" w:rsidR="009B648E" w:rsidRPr="00BC5C4D" w:rsidRDefault="009B648E" w:rsidP="000B46ED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r w:rsidRPr="00BC5C4D">
        <w:rPr>
          <w:rFonts w:ascii="Arial" w:hAnsi="Arial" w:cs="Arial"/>
          <w:bCs/>
        </w:rPr>
        <w:t xml:space="preserve">uczestniczeniu w </w:t>
      </w:r>
      <w:proofErr w:type="gramStart"/>
      <w:r w:rsidRPr="00BC5C4D">
        <w:rPr>
          <w:rFonts w:ascii="Arial" w:hAnsi="Arial" w:cs="Arial"/>
          <w:bCs/>
        </w:rPr>
        <w:t>spółce jako</w:t>
      </w:r>
      <w:proofErr w:type="gramEnd"/>
      <w:r w:rsidRPr="00BC5C4D">
        <w:rPr>
          <w:rFonts w:ascii="Arial" w:hAnsi="Arial" w:cs="Arial"/>
          <w:bCs/>
        </w:rPr>
        <w:t xml:space="preserve"> wspólnik spółki cywilnej lub spółki osobowej, </w:t>
      </w:r>
    </w:p>
    <w:p w14:paraId="7B7559D4" w14:textId="77777777" w:rsidR="009B648E" w:rsidRPr="00BC5C4D" w:rsidRDefault="009B648E" w:rsidP="000B46ED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proofErr w:type="gramStart"/>
      <w:r w:rsidRPr="00BC5C4D">
        <w:rPr>
          <w:rFonts w:ascii="Arial" w:hAnsi="Arial" w:cs="Arial"/>
          <w:bCs/>
        </w:rPr>
        <w:t>posiadaniu co</w:t>
      </w:r>
      <w:proofErr w:type="gramEnd"/>
      <w:r w:rsidRPr="00BC5C4D">
        <w:rPr>
          <w:rFonts w:ascii="Arial" w:hAnsi="Arial" w:cs="Arial"/>
          <w:bCs/>
        </w:rPr>
        <w:t xml:space="preserve"> najmniej 10 % udziałów lub akcji, </w:t>
      </w:r>
    </w:p>
    <w:p w14:paraId="600417AB" w14:textId="77777777" w:rsidR="009B648E" w:rsidRPr="00BC5C4D" w:rsidRDefault="009B648E" w:rsidP="000B46ED">
      <w:pPr>
        <w:pStyle w:val="Akapitzlist"/>
        <w:numPr>
          <w:ilvl w:val="0"/>
          <w:numId w:val="20"/>
        </w:numPr>
        <w:rPr>
          <w:rFonts w:ascii="Arial" w:hAnsi="Arial" w:cs="Arial"/>
          <w:bCs/>
        </w:rPr>
      </w:pPr>
      <w:proofErr w:type="gramStart"/>
      <w:r w:rsidRPr="00BC5C4D">
        <w:rPr>
          <w:rFonts w:ascii="Arial" w:hAnsi="Arial" w:cs="Arial"/>
          <w:bCs/>
        </w:rPr>
        <w:t>pełnieniu</w:t>
      </w:r>
      <w:proofErr w:type="gramEnd"/>
      <w:r w:rsidRPr="00BC5C4D">
        <w:rPr>
          <w:rFonts w:ascii="Arial" w:hAnsi="Arial" w:cs="Arial"/>
          <w:bCs/>
        </w:rPr>
        <w:t xml:space="preserve"> funkcji członka organu nadzorczego lub zarządzającego, prokurenta, pełnomocnika, </w:t>
      </w:r>
    </w:p>
    <w:p w14:paraId="42D94A6E" w14:textId="35C5EAD8" w:rsidR="009B648E" w:rsidRPr="00BC5C4D" w:rsidRDefault="009B648E" w:rsidP="00BC5C4D">
      <w:pPr>
        <w:pStyle w:val="akapitzlistcxspdrugie"/>
        <w:numPr>
          <w:ilvl w:val="0"/>
          <w:numId w:val="20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proofErr w:type="gramStart"/>
      <w:r w:rsidRPr="00BC5C4D">
        <w:rPr>
          <w:rFonts w:ascii="Arial" w:hAnsi="Arial" w:cs="Arial"/>
          <w:bCs/>
          <w:sz w:val="20"/>
          <w:szCs w:val="20"/>
        </w:rPr>
        <w:t>pozostawaniu</w:t>
      </w:r>
      <w:proofErr w:type="gramEnd"/>
      <w:r w:rsidRPr="00BC5C4D">
        <w:rPr>
          <w:rFonts w:ascii="Arial" w:hAnsi="Arial" w:cs="Arial"/>
          <w:bCs/>
          <w:sz w:val="20"/>
          <w:szCs w:val="20"/>
        </w:rPr>
        <w:t xml:space="preserve"> w związku małżeńskim, w stosunku pokrewieństwa lub powinowactwa w linii prostej, pokrewieństwa drugiego stopnia lub powinowactwa drugiego stopnia w linii bocznej lub w stosunku przysposobienia, opieki lub kurateli.</w:t>
      </w:r>
    </w:p>
    <w:p w14:paraId="250941B1" w14:textId="77777777" w:rsidR="009B648E" w:rsidRPr="00F5159B" w:rsidRDefault="009B648E" w:rsidP="000B46ED">
      <w:pPr>
        <w:pStyle w:val="akapitzlistcxspdrugie"/>
        <w:numPr>
          <w:ilvl w:val="0"/>
          <w:numId w:val="12"/>
        </w:numPr>
        <w:spacing w:before="0" w:after="0" w:line="276" w:lineRule="auto"/>
        <w:ind w:left="284" w:hanging="284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lastRenderedPageBreak/>
        <w:t xml:space="preserve">Jako spełnienie warunków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określonych  w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ust. 1 Zamawiający uzna: </w:t>
      </w:r>
    </w:p>
    <w:p w14:paraId="6F29F412" w14:textId="5CB15110" w:rsidR="009B648E" w:rsidRPr="00F5159B" w:rsidRDefault="009B648E" w:rsidP="000B46ED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>w odniesieniu do ust. 1a kserokopię świadectwa ukończenia stu</w:t>
      </w:r>
      <w:r w:rsidR="00AD54BA" w:rsidRPr="00F5159B">
        <w:rPr>
          <w:rFonts w:ascii="Arial" w:hAnsi="Arial" w:cs="Arial"/>
          <w:bCs/>
          <w:sz w:val="20"/>
          <w:szCs w:val="20"/>
        </w:rPr>
        <w:t xml:space="preserve">diów wyższych oferenta lub </w:t>
      </w:r>
      <w:proofErr w:type="gramStart"/>
      <w:r w:rsidR="00AD54BA" w:rsidRPr="00F5159B">
        <w:rPr>
          <w:rFonts w:ascii="Arial" w:hAnsi="Arial" w:cs="Arial"/>
          <w:bCs/>
          <w:sz w:val="20"/>
          <w:szCs w:val="20"/>
        </w:rPr>
        <w:t>osób</w:t>
      </w:r>
      <w:r w:rsidRPr="00F5159B">
        <w:rPr>
          <w:rFonts w:ascii="Arial" w:hAnsi="Arial" w:cs="Arial"/>
          <w:bCs/>
          <w:sz w:val="20"/>
          <w:szCs w:val="20"/>
        </w:rPr>
        <w:t xml:space="preserve"> którymi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dysponuje</w:t>
      </w:r>
      <w:r w:rsidR="00AD54BA" w:rsidRPr="00F5159B">
        <w:rPr>
          <w:rFonts w:ascii="Arial" w:hAnsi="Arial" w:cs="Arial"/>
          <w:bCs/>
          <w:sz w:val="20"/>
          <w:szCs w:val="20"/>
        </w:rPr>
        <w:t>,</w:t>
      </w:r>
      <w:r w:rsidRPr="00F5159B">
        <w:rPr>
          <w:rFonts w:ascii="Arial" w:hAnsi="Arial" w:cs="Arial"/>
          <w:bCs/>
          <w:sz w:val="20"/>
          <w:szCs w:val="20"/>
        </w:rPr>
        <w:t xml:space="preserve"> z zakresu nauk biologicznych</w:t>
      </w:r>
      <w:r w:rsidR="00AD54BA" w:rsidRPr="00F5159B">
        <w:rPr>
          <w:rFonts w:ascii="Arial" w:hAnsi="Arial" w:cs="Arial"/>
          <w:bCs/>
          <w:sz w:val="20"/>
          <w:szCs w:val="20"/>
        </w:rPr>
        <w:t>,</w:t>
      </w:r>
      <w:r w:rsidRPr="00F5159B">
        <w:rPr>
          <w:rFonts w:ascii="Arial" w:hAnsi="Arial" w:cs="Arial"/>
          <w:bCs/>
          <w:sz w:val="20"/>
          <w:szCs w:val="20"/>
        </w:rPr>
        <w:t xml:space="preserve"> dołączoną do oferty;</w:t>
      </w:r>
    </w:p>
    <w:p w14:paraId="37854F66" w14:textId="51A6F1F5" w:rsidR="009B648E" w:rsidRPr="00F5159B" w:rsidRDefault="009B648E" w:rsidP="000B46ED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 xml:space="preserve">w odniesieniu do ust. 1b oświadczenie Wykonawcy złożone na formularzu będącym załącznikiem nr 2 do ogłoszenia o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opracowaniu jako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autor lub współautor w ciągu ostatnich 3 lat co najmniej 2 publikacji </w:t>
      </w:r>
      <w:r w:rsidR="00520096" w:rsidRPr="00F5159B">
        <w:rPr>
          <w:rFonts w:ascii="Arial" w:hAnsi="Arial" w:cs="Arial"/>
          <w:sz w:val="20"/>
        </w:rPr>
        <w:t xml:space="preserve">lub niepublikowanych opracowań eksperckich </w:t>
      </w:r>
      <w:r w:rsidRPr="00F5159B">
        <w:rPr>
          <w:rFonts w:ascii="Arial" w:hAnsi="Arial" w:cs="Arial"/>
          <w:bCs/>
          <w:sz w:val="20"/>
          <w:szCs w:val="20"/>
        </w:rPr>
        <w:t>dotyczących biologii lub ekologii ssaków z zastosowaniem metodyki GIS</w:t>
      </w:r>
      <w:r w:rsidR="00413DAA" w:rsidRPr="00F5159B">
        <w:rPr>
          <w:rFonts w:ascii="Arial" w:hAnsi="Arial" w:cs="Arial"/>
          <w:bCs/>
          <w:sz w:val="20"/>
          <w:szCs w:val="20"/>
        </w:rPr>
        <w:t xml:space="preserve"> oraz co najmniej 2 publikacji</w:t>
      </w:r>
      <w:r w:rsidR="00F0272C" w:rsidRPr="00F5159B">
        <w:rPr>
          <w:rFonts w:ascii="Arial" w:hAnsi="Arial" w:cs="Arial"/>
          <w:bCs/>
          <w:sz w:val="20"/>
          <w:szCs w:val="20"/>
        </w:rPr>
        <w:t xml:space="preserve"> dotyczących</w:t>
      </w:r>
      <w:r w:rsidR="00BA6E98" w:rsidRPr="00F5159B">
        <w:rPr>
          <w:rFonts w:ascii="Arial" w:hAnsi="Arial" w:cs="Arial"/>
          <w:bCs/>
          <w:sz w:val="20"/>
          <w:szCs w:val="20"/>
        </w:rPr>
        <w:t xml:space="preserve"> biologii dużych ssaków drapieżnych</w:t>
      </w:r>
      <w:r w:rsidRPr="00F5159B">
        <w:rPr>
          <w:rFonts w:ascii="Arial" w:hAnsi="Arial" w:cs="Arial"/>
          <w:bCs/>
          <w:sz w:val="20"/>
          <w:szCs w:val="20"/>
        </w:rPr>
        <w:t>.</w:t>
      </w:r>
    </w:p>
    <w:p w14:paraId="29361355" w14:textId="6EE33DAD" w:rsidR="009B648E" w:rsidRPr="00BC5C4D" w:rsidRDefault="009B648E" w:rsidP="00BC5C4D">
      <w:pPr>
        <w:pStyle w:val="akapitzlistcxspdrugie"/>
        <w:numPr>
          <w:ilvl w:val="0"/>
          <w:numId w:val="18"/>
        </w:numPr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>w odniesieniu do ust. 1c podpisanie oświadczenia będące</w:t>
      </w:r>
      <w:r w:rsidR="00FD6C3A" w:rsidRPr="00F5159B">
        <w:rPr>
          <w:rFonts w:ascii="Arial" w:hAnsi="Arial" w:cs="Arial"/>
          <w:bCs/>
          <w:sz w:val="20"/>
          <w:szCs w:val="20"/>
        </w:rPr>
        <w:t xml:space="preserve">go częścią formularza oferty </w:t>
      </w:r>
      <w:proofErr w:type="gramStart"/>
      <w:r w:rsidR="00FD6C3A" w:rsidRPr="00F5159B">
        <w:rPr>
          <w:rFonts w:ascii="Arial" w:hAnsi="Arial" w:cs="Arial"/>
          <w:bCs/>
          <w:sz w:val="20"/>
          <w:szCs w:val="20"/>
        </w:rPr>
        <w:t xml:space="preserve">w </w:t>
      </w:r>
      <w:r w:rsidRPr="00F5159B">
        <w:rPr>
          <w:rFonts w:ascii="Arial" w:hAnsi="Arial" w:cs="Arial"/>
          <w:bCs/>
          <w:sz w:val="20"/>
          <w:szCs w:val="20"/>
        </w:rPr>
        <w:t xml:space="preserve"> załączniku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nr 1</w:t>
      </w:r>
    </w:p>
    <w:p w14:paraId="1A906FDC" w14:textId="77777777" w:rsidR="009B648E" w:rsidRPr="00F5159B" w:rsidRDefault="009B648E" w:rsidP="00BC5C4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right="28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Wykonawca przedstawi listę wykonawców zamówienia, zwanych dalej Zespołem i dla każdego z nich złoży oddzielnie oświadczenie, o którym mowa w ust. 2b. Zamawiający oceniając spełnienie warunku posiadania doświadczenia, o którym mowa w ust. 1b i 2b będzie oceniał dorobek Zespołu łącznie.</w:t>
      </w:r>
    </w:p>
    <w:p w14:paraId="32200571" w14:textId="77777777" w:rsidR="009B648E" w:rsidRPr="00F5159B" w:rsidRDefault="009B648E" w:rsidP="00BC5C4D">
      <w:pPr>
        <w:pStyle w:val="NormalnyWeb"/>
        <w:numPr>
          <w:ilvl w:val="0"/>
          <w:numId w:val="12"/>
        </w:numPr>
        <w:spacing w:before="0" w:beforeAutospacing="0" w:after="0" w:afterAutospacing="0" w:line="276" w:lineRule="auto"/>
        <w:ind w:left="284" w:right="28" w:hanging="284"/>
        <w:jc w:val="both"/>
        <w:textAlignment w:val="baseline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>Zamawiający do terminu składania ofert może zmienić warunki zamówienia informując o tym wszystkich zawiadomionych wcześniej Wykonawców. W sytuacji, gdy Zamawiający uzna zmianę warunków za istotną, może wydłużyć termin do złożenia oferty oraz zobowiązuje się do poinformowania o tym Wykonawców poprzez stronę internetową.</w:t>
      </w:r>
    </w:p>
    <w:p w14:paraId="729A7469" w14:textId="2A70DEDA" w:rsidR="009F6C6B" w:rsidRPr="00F5159B" w:rsidRDefault="009F6C6B" w:rsidP="009F6C6B">
      <w:pPr>
        <w:pStyle w:val="akapitzlistcxspdrugie"/>
        <w:spacing w:before="240" w:after="0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V. TERMIN ZWIĄZANIA OFERTĄ</w:t>
      </w:r>
    </w:p>
    <w:p w14:paraId="23DD3561" w14:textId="6738D043" w:rsidR="009F6C6B" w:rsidRPr="00F5159B" w:rsidRDefault="009F6C6B" w:rsidP="009F6C6B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Wykonawca jest związany ofertą w terminie 30 dni od upływu terminu składania ofert. </w:t>
      </w:r>
    </w:p>
    <w:p w14:paraId="117D9493" w14:textId="4DD9DBAA" w:rsidR="009B648E" w:rsidRPr="00F5159B" w:rsidRDefault="00B2672D" w:rsidP="009B648E">
      <w:pPr>
        <w:pStyle w:val="NormalnyWeb"/>
        <w:spacing w:before="240" w:beforeAutospacing="0" w:after="0" w:afterAutospacing="0" w:line="276" w:lineRule="auto"/>
        <w:ind w:right="28"/>
        <w:jc w:val="both"/>
        <w:textAlignment w:val="baseline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V</w:t>
      </w:r>
      <w:r w:rsidR="0038103F" w:rsidRPr="00F5159B">
        <w:rPr>
          <w:rFonts w:ascii="Arial" w:hAnsi="Arial" w:cs="Arial"/>
          <w:b/>
          <w:bCs/>
          <w:sz w:val="20"/>
          <w:szCs w:val="20"/>
        </w:rPr>
        <w:t>I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 xml:space="preserve">. 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OPIS SPOSOBU POSTĘPOWANIA, 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 xml:space="preserve">MIEJSCE 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I TERMIN </w:t>
      </w:r>
      <w:r w:rsidR="009B648E" w:rsidRPr="00F5159B">
        <w:rPr>
          <w:rFonts w:ascii="Arial" w:hAnsi="Arial" w:cs="Arial"/>
          <w:b/>
          <w:bCs/>
          <w:sz w:val="20"/>
          <w:szCs w:val="20"/>
        </w:rPr>
        <w:t>ZŁOŻENIA OFERTY</w:t>
      </w:r>
    </w:p>
    <w:p w14:paraId="19B97AAF" w14:textId="08F151A6" w:rsidR="009B648E" w:rsidRPr="00F5159B" w:rsidRDefault="009B648E" w:rsidP="000B46ED">
      <w:pPr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Oferenci powinni złożyć ofertę drogą elektroniczną w formie </w:t>
      </w:r>
      <w:proofErr w:type="spellStart"/>
      <w:r w:rsidRPr="00F5159B">
        <w:rPr>
          <w:rFonts w:ascii="Arial" w:hAnsi="Arial" w:cs="Arial"/>
          <w:sz w:val="20"/>
          <w:szCs w:val="20"/>
        </w:rPr>
        <w:t>skanów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wymaganych dokumentów w formacie pdf lub jpg do </w:t>
      </w:r>
      <w:r w:rsidRPr="00F5159B">
        <w:rPr>
          <w:rFonts w:ascii="Arial" w:hAnsi="Arial" w:cs="Arial"/>
          <w:b/>
          <w:sz w:val="20"/>
          <w:szCs w:val="20"/>
        </w:rPr>
        <w:t xml:space="preserve">dnia </w:t>
      </w:r>
      <w:r w:rsidR="00881930" w:rsidRPr="00F5159B">
        <w:rPr>
          <w:rFonts w:ascii="Arial" w:hAnsi="Arial" w:cs="Arial"/>
          <w:b/>
          <w:sz w:val="20"/>
          <w:szCs w:val="20"/>
        </w:rPr>
        <w:t xml:space="preserve">14 </w:t>
      </w:r>
      <w:r w:rsidR="00650C50" w:rsidRPr="00F5159B">
        <w:rPr>
          <w:rFonts w:ascii="Arial" w:hAnsi="Arial" w:cs="Arial"/>
          <w:b/>
          <w:sz w:val="20"/>
          <w:szCs w:val="20"/>
        </w:rPr>
        <w:t>sierpnia</w:t>
      </w:r>
      <w:r w:rsidRPr="00F5159B">
        <w:rPr>
          <w:rFonts w:ascii="Arial" w:hAnsi="Arial" w:cs="Arial"/>
          <w:b/>
          <w:sz w:val="20"/>
          <w:szCs w:val="20"/>
        </w:rPr>
        <w:t xml:space="preserve"> 2017 r. na adres </w:t>
      </w:r>
      <w:hyperlink r:id="rId9" w:history="1">
        <w:r w:rsidRPr="00F5159B">
          <w:rPr>
            <w:rStyle w:val="Hipercze"/>
            <w:rFonts w:ascii="Arial" w:hAnsi="Arial" w:cs="Arial"/>
            <w:color w:val="auto"/>
            <w:sz w:val="20"/>
            <w:szCs w:val="20"/>
          </w:rPr>
          <w:t>dzika.zagroda@zubry.org</w:t>
        </w:r>
      </w:hyperlink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>lub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 xml:space="preserve">w przypadku braku możliwości przesłania wersji elektronicznej osobiście lub pocztą na adres </w:t>
      </w:r>
      <w:r w:rsidRPr="00F5159B">
        <w:rPr>
          <w:rFonts w:ascii="Arial" w:hAnsi="Arial" w:cs="Arial"/>
          <w:b/>
          <w:sz w:val="20"/>
          <w:szCs w:val="20"/>
        </w:rPr>
        <w:t>Zachodniopomorskiego Towarzystwa Przyrodniczego, Dzika Zagroda, Jabłonowo 42, 78-650 Mirosławiec</w:t>
      </w:r>
      <w:r w:rsidRPr="00F5159B">
        <w:rPr>
          <w:rFonts w:ascii="Arial" w:hAnsi="Arial" w:cs="Arial"/>
          <w:sz w:val="20"/>
          <w:szCs w:val="20"/>
        </w:rPr>
        <w:t xml:space="preserve"> z dopiskiem: </w:t>
      </w:r>
      <w:r w:rsidRPr="00F5159B">
        <w:rPr>
          <w:rFonts w:ascii="Arial" w:hAnsi="Arial" w:cs="Arial"/>
          <w:i/>
          <w:sz w:val="20"/>
          <w:szCs w:val="20"/>
        </w:rPr>
        <w:t>„Oferta na</w:t>
      </w:r>
      <w:r w:rsidRPr="00F5159B">
        <w:rPr>
          <w:rFonts w:ascii="Arial" w:hAnsi="Arial" w:cs="Arial"/>
          <w:bCs/>
          <w:i/>
          <w:sz w:val="20"/>
          <w:szCs w:val="20"/>
        </w:rPr>
        <w:t xml:space="preserve"> </w:t>
      </w:r>
      <w:r w:rsidRPr="00F5159B">
        <w:rPr>
          <w:rFonts w:ascii="Arial" w:hAnsi="Arial" w:cs="Arial"/>
          <w:i/>
          <w:sz w:val="20"/>
          <w:szCs w:val="20"/>
        </w:rPr>
        <w:t xml:space="preserve">wyznaczenie optymalnych obszarów do </w:t>
      </w:r>
      <w:proofErr w:type="spellStart"/>
      <w:r w:rsidRPr="00F5159B">
        <w:rPr>
          <w:rFonts w:ascii="Arial" w:hAnsi="Arial" w:cs="Arial"/>
          <w:i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i/>
          <w:sz w:val="20"/>
          <w:szCs w:val="20"/>
        </w:rPr>
        <w:t xml:space="preserve"> rysi”</w:t>
      </w:r>
    </w:p>
    <w:p w14:paraId="7BA456A6" w14:textId="77777777" w:rsidR="009B648E" w:rsidRPr="00F5159B" w:rsidRDefault="009B648E" w:rsidP="000B46ED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Ofertę należy przygotować poprzez:</w:t>
      </w:r>
    </w:p>
    <w:p w14:paraId="6A9D1EA8" w14:textId="1974323C" w:rsidR="009B648E" w:rsidRPr="00F5159B" w:rsidRDefault="009B648E" w:rsidP="000B46E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F5159B">
        <w:rPr>
          <w:rFonts w:ascii="Arial" w:hAnsi="Arial" w:cs="Arial"/>
          <w:sz w:val="20"/>
          <w:szCs w:val="20"/>
        </w:rPr>
        <w:t>wypełnienie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Formularza ofertowego stanowiącego załącznik nr 1 do n</w:t>
      </w:r>
      <w:r w:rsidR="002F1B77" w:rsidRPr="00F5159B">
        <w:rPr>
          <w:rFonts w:ascii="Arial" w:hAnsi="Arial" w:cs="Arial"/>
          <w:sz w:val="20"/>
          <w:szCs w:val="20"/>
        </w:rPr>
        <w:t>iniejszego zapytania ofertowego</w:t>
      </w:r>
      <w:r w:rsidRPr="00F5159B">
        <w:rPr>
          <w:rFonts w:ascii="Arial" w:hAnsi="Arial" w:cs="Arial"/>
          <w:sz w:val="20"/>
          <w:szCs w:val="20"/>
        </w:rPr>
        <w:t xml:space="preserve">, </w:t>
      </w:r>
    </w:p>
    <w:p w14:paraId="28ADF2B7" w14:textId="21E6C3D8" w:rsidR="009B648E" w:rsidRPr="00F5159B" w:rsidRDefault="009B648E" w:rsidP="000B46ED">
      <w:pPr>
        <w:numPr>
          <w:ilvl w:val="0"/>
          <w:numId w:val="19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wypełnienie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oświadczenia zgodnie z załącznikiem nr 2 </w:t>
      </w:r>
      <w:r w:rsidR="00C56B7D" w:rsidRPr="00F5159B">
        <w:rPr>
          <w:rFonts w:ascii="Arial" w:hAnsi="Arial" w:cs="Arial"/>
          <w:sz w:val="20"/>
          <w:szCs w:val="20"/>
        </w:rPr>
        <w:t xml:space="preserve">do niniejszego zapytania ofertowego </w:t>
      </w:r>
      <w:r w:rsidRPr="00F5159B">
        <w:rPr>
          <w:rFonts w:ascii="Arial" w:hAnsi="Arial" w:cs="Arial"/>
          <w:sz w:val="20"/>
          <w:szCs w:val="20"/>
        </w:rPr>
        <w:t>dla wszystkich osób wykonujących zamówienie</w:t>
      </w:r>
    </w:p>
    <w:p w14:paraId="34452E99" w14:textId="77777777" w:rsidR="009B648E" w:rsidRPr="00F5159B" w:rsidRDefault="009B648E" w:rsidP="000B46ED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Oferta powinna być:</w:t>
      </w:r>
    </w:p>
    <w:p w14:paraId="5D196E6F" w14:textId="77777777" w:rsidR="009B648E" w:rsidRPr="00F5159B" w:rsidRDefault="009B648E" w:rsidP="009B648E">
      <w:pPr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- opatrzona pieczątką </w:t>
      </w:r>
      <w:proofErr w:type="gramStart"/>
      <w:r w:rsidRPr="00F5159B">
        <w:rPr>
          <w:rFonts w:ascii="Arial" w:hAnsi="Arial" w:cs="Arial"/>
          <w:sz w:val="20"/>
          <w:szCs w:val="20"/>
        </w:rPr>
        <w:t>firmową (jeżeli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dotyczy),</w:t>
      </w:r>
    </w:p>
    <w:p w14:paraId="33AE83C6" w14:textId="77777777" w:rsidR="009B648E" w:rsidRPr="00F5159B" w:rsidRDefault="009B648E" w:rsidP="009B648E">
      <w:pPr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- posiadać datę sporządzenia, </w:t>
      </w:r>
    </w:p>
    <w:p w14:paraId="4902088A" w14:textId="77777777" w:rsidR="009B648E" w:rsidRPr="00F5159B" w:rsidRDefault="009B648E" w:rsidP="009B648E">
      <w:pPr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- zawierać adres lub siedzibę oferenta, numer telefonu, numer NIP,</w:t>
      </w:r>
    </w:p>
    <w:p w14:paraId="6E0E6627" w14:textId="77777777" w:rsidR="009B648E" w:rsidRPr="00F5159B" w:rsidRDefault="009B648E" w:rsidP="009B648E">
      <w:pPr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- podpisana czytelnie przez wykonawcę</w:t>
      </w:r>
    </w:p>
    <w:p w14:paraId="3971E612" w14:textId="77777777" w:rsidR="009B648E" w:rsidRPr="00F5159B" w:rsidRDefault="009B648E" w:rsidP="000B46ED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Oferty złożone po terminie nie będą rozpatrywane</w:t>
      </w:r>
    </w:p>
    <w:p w14:paraId="61941CC6" w14:textId="77777777" w:rsidR="009B648E" w:rsidRPr="00F5159B" w:rsidRDefault="009B648E" w:rsidP="000B46ED">
      <w:pPr>
        <w:numPr>
          <w:ilvl w:val="0"/>
          <w:numId w:val="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 toku badania i oceny ofert Zamawiający może żądać od oferentów wyjaśnień dotyczących treści złożonych ofert.</w:t>
      </w:r>
    </w:p>
    <w:p w14:paraId="0A20C8C6" w14:textId="12DF6FF2" w:rsidR="009B648E" w:rsidRPr="00F5159B" w:rsidRDefault="00D17FAE" w:rsidP="009B648E">
      <w:pPr>
        <w:pStyle w:val="akapitzlistcxspdrugie"/>
        <w:spacing w:before="240" w:after="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VI</w:t>
      </w:r>
      <w:r w:rsidR="0089165E"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>. SPOSÓB WYBORU OFERTY (kryteria oceny)</w:t>
      </w:r>
    </w:p>
    <w:p w14:paraId="545C1E90" w14:textId="77777777" w:rsidR="00663E72" w:rsidRPr="00F5159B" w:rsidRDefault="00663E72" w:rsidP="00663E72">
      <w:pPr>
        <w:tabs>
          <w:tab w:val="left" w:pos="284"/>
        </w:tabs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>Zamawiający spośród ofert spełniających wymagania formalne, dokonuje wyboru oferty najkorzystniejszej biorąc pod uwagę następujące kryteria:</w:t>
      </w:r>
    </w:p>
    <w:p w14:paraId="262A8DFC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4995CAB2" w14:textId="4CCF9FDB" w:rsidR="009B648E" w:rsidRPr="00F5159B" w:rsidRDefault="00AC3FE0" w:rsidP="009B648E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sz w:val="20"/>
          <w:szCs w:val="20"/>
        </w:rPr>
        <w:t>a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) </w:t>
      </w:r>
      <w:r w:rsidR="009B648E" w:rsidRPr="00F5159B">
        <w:rPr>
          <w:rFonts w:ascii="Arial" w:hAnsi="Arial" w:cs="Arial"/>
          <w:b/>
          <w:sz w:val="20"/>
          <w:szCs w:val="20"/>
        </w:rPr>
        <w:t>cena</w:t>
      </w:r>
      <w:r w:rsidRPr="00F5159B">
        <w:rPr>
          <w:rFonts w:ascii="Arial" w:hAnsi="Arial" w:cs="Arial"/>
          <w:b/>
          <w:sz w:val="20"/>
          <w:szCs w:val="20"/>
        </w:rPr>
        <w:t xml:space="preserve"> ofertowa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 – waga </w:t>
      </w:r>
      <w:r w:rsidRPr="00F5159B">
        <w:rPr>
          <w:rFonts w:ascii="Arial" w:hAnsi="Arial" w:cs="Arial"/>
          <w:b/>
          <w:sz w:val="20"/>
          <w:szCs w:val="20"/>
        </w:rPr>
        <w:t xml:space="preserve">kryterium: 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60%, </w:t>
      </w:r>
    </w:p>
    <w:p w14:paraId="128DF9D1" w14:textId="4F12AC71" w:rsidR="009B648E" w:rsidRPr="00F5159B" w:rsidRDefault="00AC3FE0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Punktacja</w:t>
      </w:r>
      <w:r w:rsidR="009B648E" w:rsidRPr="00F5159B">
        <w:rPr>
          <w:rFonts w:ascii="Arial" w:hAnsi="Arial" w:cs="Arial"/>
          <w:sz w:val="20"/>
          <w:szCs w:val="20"/>
        </w:rPr>
        <w:t xml:space="preserve"> zostanie dokonana według </w:t>
      </w:r>
      <w:r w:rsidR="00C30190" w:rsidRPr="00F5159B">
        <w:rPr>
          <w:rFonts w:ascii="Arial" w:hAnsi="Arial" w:cs="Arial"/>
          <w:sz w:val="20"/>
          <w:szCs w:val="20"/>
        </w:rPr>
        <w:t>wzoru:</w:t>
      </w:r>
    </w:p>
    <w:p w14:paraId="6BB570A9" w14:textId="3DEFE0F2" w:rsidR="009B648E" w:rsidRPr="00F5159B" w:rsidRDefault="009B648E" w:rsidP="009B648E">
      <w:pPr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>Liczba punktów</w:t>
      </w:r>
      <w:r w:rsidR="00822680" w:rsidRPr="00F5159B">
        <w:rPr>
          <w:rFonts w:ascii="Arial" w:eastAsia="Calibri" w:hAnsi="Arial" w:cs="Arial"/>
          <w:sz w:val="20"/>
          <w:szCs w:val="20"/>
          <w:lang w:eastAsia="ar-SA"/>
        </w:rPr>
        <w:t xml:space="preserve"> </w:t>
      </w:r>
      <w:r w:rsidRPr="00F5159B">
        <w:rPr>
          <w:rFonts w:ascii="Arial" w:eastAsia="Calibri" w:hAnsi="Arial" w:cs="Arial"/>
          <w:sz w:val="20"/>
          <w:szCs w:val="20"/>
          <w:lang w:eastAsia="ar-SA"/>
        </w:rPr>
        <w:t>= (najniższa cena spośród badanych ofert/cena danej oferty) x 60</w:t>
      </w:r>
    </w:p>
    <w:p w14:paraId="38C6ECF6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</w:p>
    <w:p w14:paraId="427D5D41" w14:textId="3EB2290D" w:rsidR="009B648E" w:rsidRPr="00F5159B" w:rsidRDefault="001F3098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b) 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doświadczenie osób wyznaczonych do realizacji </w:t>
      </w:r>
      <w:proofErr w:type="gramStart"/>
      <w:r w:rsidR="009B648E" w:rsidRPr="00F5159B">
        <w:rPr>
          <w:rFonts w:ascii="Arial" w:hAnsi="Arial" w:cs="Arial"/>
          <w:b/>
          <w:sz w:val="20"/>
          <w:szCs w:val="20"/>
        </w:rPr>
        <w:t>zamówienia  - publikacje</w:t>
      </w:r>
      <w:proofErr w:type="gramEnd"/>
      <w:r w:rsidR="009B648E" w:rsidRPr="00F5159B">
        <w:rPr>
          <w:rFonts w:ascii="Arial" w:hAnsi="Arial" w:cs="Arial"/>
          <w:b/>
          <w:sz w:val="20"/>
          <w:szCs w:val="20"/>
        </w:rPr>
        <w:t xml:space="preserve"> </w:t>
      </w:r>
      <w:r w:rsidR="007262D4" w:rsidRPr="00F5159B">
        <w:rPr>
          <w:rFonts w:ascii="Arial" w:hAnsi="Arial" w:cs="Arial"/>
          <w:b/>
          <w:sz w:val="20"/>
          <w:szCs w:val="20"/>
        </w:rPr>
        <w:t xml:space="preserve">i niepublikowane opracowania eksperckie </w:t>
      </w:r>
      <w:r w:rsidR="009B648E" w:rsidRPr="00F5159B">
        <w:rPr>
          <w:rFonts w:ascii="Arial" w:hAnsi="Arial" w:cs="Arial"/>
          <w:b/>
          <w:sz w:val="20"/>
          <w:szCs w:val="20"/>
        </w:rPr>
        <w:t xml:space="preserve">– waga </w:t>
      </w:r>
      <w:r w:rsidRPr="00F5159B">
        <w:rPr>
          <w:rFonts w:ascii="Arial" w:hAnsi="Arial" w:cs="Arial"/>
          <w:b/>
          <w:sz w:val="20"/>
          <w:szCs w:val="20"/>
        </w:rPr>
        <w:t xml:space="preserve">kryterium </w:t>
      </w:r>
      <w:r w:rsidR="009B648E" w:rsidRPr="00F5159B">
        <w:rPr>
          <w:rFonts w:ascii="Arial" w:hAnsi="Arial" w:cs="Arial"/>
          <w:b/>
          <w:sz w:val="20"/>
          <w:szCs w:val="20"/>
        </w:rPr>
        <w:t>20%</w:t>
      </w:r>
    </w:p>
    <w:p w14:paraId="5E6F4FD1" w14:textId="5464EBF0" w:rsidR="009B648E" w:rsidRPr="00F5159B" w:rsidRDefault="001F3098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Tahoma" w:eastAsia="Calibri" w:hAnsi="Tahoma" w:cs="Tahoma"/>
          <w:sz w:val="20"/>
          <w:szCs w:val="20"/>
          <w:lang w:eastAsia="ar-SA"/>
        </w:rPr>
        <w:lastRenderedPageBreak/>
        <w:t>Oferty b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ę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d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 oceniane w odniesieniu do spe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ł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nienia powy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ż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szego wymogu przez oferentów</w:t>
      </w:r>
      <w:r w:rsidRPr="00F5159B">
        <w:rPr>
          <w:rFonts w:ascii="Arial" w:hAnsi="Arial" w:cs="Arial"/>
          <w:sz w:val="20"/>
          <w:szCs w:val="20"/>
        </w:rPr>
        <w:t xml:space="preserve"> </w:t>
      </w:r>
      <w:r w:rsidR="009B648E" w:rsidRPr="00F5159B">
        <w:rPr>
          <w:rFonts w:ascii="Arial" w:hAnsi="Arial" w:cs="Arial"/>
          <w:sz w:val="20"/>
          <w:szCs w:val="20"/>
        </w:rPr>
        <w:t>według następujących zasad:</w:t>
      </w:r>
    </w:p>
    <w:p w14:paraId="6F55F085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9"/>
        <w:gridCol w:w="2753"/>
      </w:tblGrid>
      <w:tr w:rsidR="00F5159B" w:rsidRPr="00F5159B" w14:paraId="7218D55A" w14:textId="77777777" w:rsidTr="001A2692">
        <w:tc>
          <w:tcPr>
            <w:tcW w:w="6629" w:type="dxa"/>
          </w:tcPr>
          <w:p w14:paraId="4EF91839" w14:textId="7F143521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Zasada (w odniesieniu do ostatnich 3 lat lub okresu prowadzenia działalności, jeżeli był krótszy</w:t>
            </w:r>
            <w:r w:rsidR="00881930" w:rsidRPr="00F5159B">
              <w:rPr>
                <w:rFonts w:ascii="Arial" w:hAnsi="Arial" w:cs="Arial"/>
                <w:sz w:val="20"/>
              </w:rPr>
              <w:t>, łącznie dla wszystkich członków zespołu</w:t>
            </w:r>
            <w:r w:rsidRPr="00F5159B"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2753" w:type="dxa"/>
          </w:tcPr>
          <w:p w14:paraId="452330ED" w14:textId="77777777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Punktacja</w:t>
            </w:r>
          </w:p>
        </w:tc>
      </w:tr>
      <w:tr w:rsidR="00F5159B" w:rsidRPr="00F5159B" w14:paraId="34E2A53C" w14:textId="77777777" w:rsidTr="001A2692">
        <w:tc>
          <w:tcPr>
            <w:tcW w:w="6629" w:type="dxa"/>
          </w:tcPr>
          <w:p w14:paraId="3DBDD50E" w14:textId="4EE3E71D" w:rsidR="009B648E" w:rsidRPr="00F5159B" w:rsidRDefault="009B648E" w:rsidP="007262D4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 xml:space="preserve">Liczba publikacji </w:t>
            </w:r>
            <w:r w:rsidR="007262D4" w:rsidRPr="00F5159B">
              <w:rPr>
                <w:rFonts w:ascii="Arial" w:hAnsi="Arial" w:cs="Arial"/>
                <w:sz w:val="20"/>
              </w:rPr>
              <w:t xml:space="preserve">lub opracowań eksperckich </w:t>
            </w:r>
            <w:r w:rsidRPr="00F5159B">
              <w:rPr>
                <w:rFonts w:ascii="Arial" w:hAnsi="Arial" w:cs="Arial"/>
                <w:bCs/>
                <w:sz w:val="20"/>
              </w:rPr>
              <w:t>dotyczących biologii lub ekologii ssaków z zastosowaniem metodyki GIS większa niż 5</w:t>
            </w:r>
          </w:p>
        </w:tc>
        <w:tc>
          <w:tcPr>
            <w:tcW w:w="2753" w:type="dxa"/>
          </w:tcPr>
          <w:p w14:paraId="36A36190" w14:textId="77777777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 xml:space="preserve">1 </w:t>
            </w:r>
          </w:p>
        </w:tc>
      </w:tr>
      <w:tr w:rsidR="00F5159B" w:rsidRPr="00F5159B" w14:paraId="54E94B7E" w14:textId="77777777" w:rsidTr="001A2692">
        <w:tc>
          <w:tcPr>
            <w:tcW w:w="6629" w:type="dxa"/>
          </w:tcPr>
          <w:p w14:paraId="75E9B30E" w14:textId="6557DC8A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 xml:space="preserve">Liczba publikacji </w:t>
            </w:r>
            <w:r w:rsidR="00C0718B" w:rsidRPr="00F5159B">
              <w:rPr>
                <w:rFonts w:ascii="Arial" w:hAnsi="Arial" w:cs="Arial"/>
                <w:sz w:val="20"/>
              </w:rPr>
              <w:t xml:space="preserve">lub opracowań eksperckich </w:t>
            </w:r>
            <w:r w:rsidRPr="00F5159B">
              <w:rPr>
                <w:rFonts w:ascii="Arial" w:hAnsi="Arial" w:cs="Arial"/>
                <w:bCs/>
                <w:sz w:val="20"/>
              </w:rPr>
              <w:t>dotyczących biologii lub ekologii dużych ssaków z zastosowaniem metodyki GIS w przedziale 3-5</w:t>
            </w:r>
          </w:p>
        </w:tc>
        <w:tc>
          <w:tcPr>
            <w:tcW w:w="2753" w:type="dxa"/>
          </w:tcPr>
          <w:p w14:paraId="21870C22" w14:textId="77777777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0,5</w:t>
            </w:r>
          </w:p>
        </w:tc>
      </w:tr>
      <w:tr w:rsidR="009B648E" w:rsidRPr="00F5159B" w14:paraId="0B79C343" w14:textId="77777777" w:rsidTr="001A2692">
        <w:tc>
          <w:tcPr>
            <w:tcW w:w="6629" w:type="dxa"/>
          </w:tcPr>
          <w:p w14:paraId="15020422" w14:textId="76B48FC4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 xml:space="preserve">Liczba publikacji </w:t>
            </w:r>
            <w:r w:rsidR="00C0718B" w:rsidRPr="00F5159B">
              <w:rPr>
                <w:rFonts w:ascii="Arial" w:hAnsi="Arial" w:cs="Arial"/>
                <w:sz w:val="20"/>
              </w:rPr>
              <w:t xml:space="preserve">lub opracowań eksperckich </w:t>
            </w:r>
            <w:r w:rsidRPr="00F5159B">
              <w:rPr>
                <w:rFonts w:ascii="Arial" w:hAnsi="Arial" w:cs="Arial"/>
                <w:bCs/>
                <w:sz w:val="20"/>
              </w:rPr>
              <w:t>dotyczących biologii lub ekologii dużych ssaków z zastosowaniem metodyki GIS równa 2</w:t>
            </w:r>
          </w:p>
        </w:tc>
        <w:tc>
          <w:tcPr>
            <w:tcW w:w="2753" w:type="dxa"/>
          </w:tcPr>
          <w:p w14:paraId="09653A49" w14:textId="77777777" w:rsidR="009B648E" w:rsidRPr="00F5159B" w:rsidRDefault="009B648E" w:rsidP="001A6209">
            <w:pPr>
              <w:jc w:val="both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0</w:t>
            </w:r>
          </w:p>
        </w:tc>
      </w:tr>
    </w:tbl>
    <w:p w14:paraId="5944926B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36B1EBBD" w14:textId="7570E00C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Liczba punktów = „publikacje</w:t>
      </w:r>
      <w:r w:rsidR="00C0718B" w:rsidRPr="00F5159B">
        <w:rPr>
          <w:rFonts w:ascii="Arial" w:hAnsi="Arial" w:cs="Arial"/>
          <w:sz w:val="20"/>
          <w:szCs w:val="20"/>
        </w:rPr>
        <w:t xml:space="preserve"> GIS</w:t>
      </w:r>
      <w:r w:rsidRPr="00F5159B">
        <w:rPr>
          <w:rFonts w:ascii="Arial" w:hAnsi="Arial" w:cs="Arial"/>
          <w:sz w:val="20"/>
          <w:szCs w:val="20"/>
        </w:rPr>
        <w:t>” x 20</w:t>
      </w:r>
    </w:p>
    <w:p w14:paraId="62AD7578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33806532" w14:textId="18262565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doświadczenie osób wyznaczonych do realizacji 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 xml:space="preserve">zamówienia  - </w:t>
      </w:r>
      <w:r w:rsidR="00C0718B" w:rsidRPr="00F5159B">
        <w:rPr>
          <w:rFonts w:ascii="Arial" w:hAnsi="Arial" w:cs="Arial"/>
          <w:b/>
          <w:sz w:val="20"/>
          <w:szCs w:val="20"/>
        </w:rPr>
        <w:t>publikacje</w:t>
      </w:r>
      <w:proofErr w:type="gramEnd"/>
      <w:r w:rsidR="00C0718B" w:rsidRPr="00F5159B">
        <w:rPr>
          <w:rFonts w:ascii="Arial" w:hAnsi="Arial" w:cs="Arial"/>
          <w:b/>
          <w:sz w:val="20"/>
          <w:szCs w:val="20"/>
        </w:rPr>
        <w:t xml:space="preserve"> dotyczące biologii dużych ssaków drapieżnych – waga 20% </w:t>
      </w:r>
    </w:p>
    <w:p w14:paraId="46BCB771" w14:textId="77777777" w:rsidR="00353674" w:rsidRPr="00F5159B" w:rsidRDefault="00353674" w:rsidP="00353674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Tahoma" w:eastAsia="Calibri" w:hAnsi="Tahoma" w:cs="Tahoma"/>
          <w:sz w:val="20"/>
          <w:szCs w:val="20"/>
          <w:lang w:eastAsia="ar-SA"/>
        </w:rPr>
        <w:t>Oferty b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ę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d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ą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 oceniane w odniesieniu do spe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ł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nienia powy</w:t>
      </w:r>
      <w:r w:rsidRPr="00F5159B">
        <w:rPr>
          <w:rFonts w:ascii="Lucida Grande" w:eastAsia="Calibri" w:hAnsi="Lucida Grande" w:cs="Lucida Grande"/>
          <w:sz w:val="20"/>
          <w:szCs w:val="20"/>
          <w:lang w:eastAsia="ar-SA"/>
        </w:rPr>
        <w:t>ż</w:t>
      </w:r>
      <w:r w:rsidRPr="00F5159B">
        <w:rPr>
          <w:rFonts w:ascii="Tahoma" w:eastAsia="Calibri" w:hAnsi="Tahoma" w:cs="Tahoma"/>
          <w:sz w:val="20"/>
          <w:szCs w:val="20"/>
          <w:lang w:eastAsia="ar-SA"/>
        </w:rPr>
        <w:t>szego wymogu przez oferentów</w:t>
      </w:r>
      <w:r w:rsidRPr="00F5159B">
        <w:rPr>
          <w:rFonts w:ascii="Arial" w:hAnsi="Arial" w:cs="Arial"/>
          <w:sz w:val="20"/>
          <w:szCs w:val="20"/>
        </w:rPr>
        <w:t xml:space="preserve"> według następujących zasad:</w:t>
      </w:r>
    </w:p>
    <w:p w14:paraId="0968D97E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29"/>
        <w:gridCol w:w="2753"/>
      </w:tblGrid>
      <w:tr w:rsidR="00F5159B" w:rsidRPr="00F5159B" w14:paraId="6FC8FA55" w14:textId="77777777" w:rsidTr="001A6209">
        <w:tc>
          <w:tcPr>
            <w:tcW w:w="6629" w:type="dxa"/>
          </w:tcPr>
          <w:p w14:paraId="166C5BB7" w14:textId="57241C5C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>Zasada (w odniesieniu do ostatnich 3 lat lub okresu prowadzenia działalności, jeżeli był krótszy</w:t>
            </w:r>
            <w:r w:rsidR="00881930" w:rsidRPr="00F5159B">
              <w:rPr>
                <w:rFonts w:ascii="Arial" w:hAnsi="Arial" w:cs="Arial"/>
              </w:rPr>
              <w:t>, łącznie dla wszystkich członków zespołu</w:t>
            </w:r>
            <w:r w:rsidRPr="00F5159B">
              <w:rPr>
                <w:rFonts w:ascii="Arial" w:hAnsi="Arial" w:cs="Arial"/>
              </w:rPr>
              <w:t>)</w:t>
            </w:r>
          </w:p>
        </w:tc>
        <w:tc>
          <w:tcPr>
            <w:tcW w:w="2753" w:type="dxa"/>
          </w:tcPr>
          <w:p w14:paraId="56074403" w14:textId="77777777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>Punktacja</w:t>
            </w:r>
          </w:p>
        </w:tc>
      </w:tr>
      <w:tr w:rsidR="00F5159B" w:rsidRPr="00F5159B" w14:paraId="57C85E25" w14:textId="77777777" w:rsidTr="001A6209">
        <w:tc>
          <w:tcPr>
            <w:tcW w:w="6629" w:type="dxa"/>
          </w:tcPr>
          <w:p w14:paraId="0C388784" w14:textId="517FBF8D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 xml:space="preserve">Liczba </w:t>
            </w:r>
            <w:r w:rsidR="00C0718B" w:rsidRPr="00F5159B">
              <w:rPr>
                <w:rFonts w:ascii="Arial" w:hAnsi="Arial" w:cs="Arial"/>
              </w:rPr>
              <w:t>publikacji dotyczących biologii dużych ssaków drapieżnych</w:t>
            </w:r>
            <w:r w:rsidRPr="00F5159B">
              <w:rPr>
                <w:rFonts w:ascii="Arial" w:hAnsi="Arial" w:cs="Arial"/>
                <w:bCs/>
              </w:rPr>
              <w:t xml:space="preserve"> większa niż 5</w:t>
            </w:r>
          </w:p>
        </w:tc>
        <w:tc>
          <w:tcPr>
            <w:tcW w:w="2753" w:type="dxa"/>
          </w:tcPr>
          <w:p w14:paraId="6FB39783" w14:textId="77777777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 xml:space="preserve">1 </w:t>
            </w:r>
          </w:p>
        </w:tc>
      </w:tr>
      <w:tr w:rsidR="00F5159B" w:rsidRPr="00F5159B" w14:paraId="2587F46B" w14:textId="77777777" w:rsidTr="001A6209">
        <w:tc>
          <w:tcPr>
            <w:tcW w:w="6629" w:type="dxa"/>
          </w:tcPr>
          <w:p w14:paraId="3CD09E76" w14:textId="4E7DEE8E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 xml:space="preserve">Liczba </w:t>
            </w:r>
            <w:r w:rsidR="00C0718B" w:rsidRPr="00F5159B">
              <w:rPr>
                <w:rFonts w:ascii="Arial" w:hAnsi="Arial" w:cs="Arial"/>
              </w:rPr>
              <w:t>publikacje dotyczące biologii dużych ssaków drapieżnych</w:t>
            </w:r>
            <w:r w:rsidR="00C0718B" w:rsidRPr="00F5159B" w:rsidDel="00C0718B">
              <w:rPr>
                <w:rFonts w:ascii="Arial" w:hAnsi="Arial" w:cs="Arial"/>
              </w:rPr>
              <w:t xml:space="preserve"> </w:t>
            </w:r>
            <w:r w:rsidRPr="00F5159B">
              <w:rPr>
                <w:rFonts w:ascii="Arial" w:hAnsi="Arial" w:cs="Arial"/>
                <w:bCs/>
              </w:rPr>
              <w:t>w przedziale 3-5</w:t>
            </w:r>
          </w:p>
        </w:tc>
        <w:tc>
          <w:tcPr>
            <w:tcW w:w="2753" w:type="dxa"/>
          </w:tcPr>
          <w:p w14:paraId="2A5BF9B9" w14:textId="77777777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>0,5</w:t>
            </w:r>
          </w:p>
        </w:tc>
      </w:tr>
      <w:tr w:rsidR="009B648E" w:rsidRPr="00F5159B" w14:paraId="29E8AEC9" w14:textId="77777777" w:rsidTr="001A6209">
        <w:tc>
          <w:tcPr>
            <w:tcW w:w="6629" w:type="dxa"/>
          </w:tcPr>
          <w:p w14:paraId="6BB867EA" w14:textId="7A49CC42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 xml:space="preserve">Liczba </w:t>
            </w:r>
            <w:r w:rsidR="00C0718B" w:rsidRPr="00F5159B">
              <w:rPr>
                <w:rFonts w:ascii="Arial" w:hAnsi="Arial" w:cs="Arial"/>
              </w:rPr>
              <w:t>publikacje dotyczące biologii dużych ssaków drapieżnych</w:t>
            </w:r>
            <w:r w:rsidR="00C0718B" w:rsidRPr="00F5159B" w:rsidDel="00C0718B">
              <w:rPr>
                <w:rFonts w:ascii="Arial" w:hAnsi="Arial" w:cs="Arial"/>
              </w:rPr>
              <w:t xml:space="preserve"> </w:t>
            </w:r>
            <w:r w:rsidR="00743CB8" w:rsidRPr="00F5159B">
              <w:rPr>
                <w:rFonts w:ascii="Arial" w:hAnsi="Arial" w:cs="Arial"/>
                <w:bCs/>
              </w:rPr>
              <w:t xml:space="preserve">równa </w:t>
            </w:r>
            <w:r w:rsidRPr="00F5159B">
              <w:rPr>
                <w:rFonts w:ascii="Arial" w:hAnsi="Arial" w:cs="Arial"/>
                <w:bCs/>
              </w:rPr>
              <w:t xml:space="preserve"> 2</w:t>
            </w:r>
          </w:p>
        </w:tc>
        <w:tc>
          <w:tcPr>
            <w:tcW w:w="2753" w:type="dxa"/>
          </w:tcPr>
          <w:p w14:paraId="1C775AF2" w14:textId="77777777" w:rsidR="009B648E" w:rsidRPr="00F5159B" w:rsidRDefault="009B648E" w:rsidP="001A6209">
            <w:pPr>
              <w:jc w:val="both"/>
              <w:rPr>
                <w:rFonts w:ascii="Arial" w:hAnsi="Arial" w:cs="Arial"/>
              </w:rPr>
            </w:pPr>
            <w:r w:rsidRPr="00F5159B">
              <w:rPr>
                <w:rFonts w:ascii="Arial" w:hAnsi="Arial" w:cs="Arial"/>
              </w:rPr>
              <w:t>0</w:t>
            </w:r>
          </w:p>
        </w:tc>
      </w:tr>
    </w:tbl>
    <w:p w14:paraId="5E8629B0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5BFA2884" w14:textId="50D6439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Liczba punktów = „</w:t>
      </w:r>
      <w:r w:rsidR="00C0718B" w:rsidRPr="00F5159B">
        <w:rPr>
          <w:rFonts w:ascii="Arial" w:hAnsi="Arial" w:cs="Arial"/>
          <w:sz w:val="20"/>
          <w:szCs w:val="20"/>
        </w:rPr>
        <w:t>publikacje dotyczące biologii dużych ssaków drapieżnych</w:t>
      </w:r>
      <w:r w:rsidRPr="00F5159B">
        <w:rPr>
          <w:rFonts w:ascii="Arial" w:hAnsi="Arial" w:cs="Arial"/>
          <w:sz w:val="20"/>
          <w:szCs w:val="20"/>
        </w:rPr>
        <w:t xml:space="preserve">” x </w:t>
      </w:r>
      <w:r w:rsidR="00C0718B" w:rsidRPr="00F5159B">
        <w:rPr>
          <w:rFonts w:ascii="Arial" w:hAnsi="Arial" w:cs="Arial"/>
          <w:sz w:val="20"/>
          <w:szCs w:val="20"/>
        </w:rPr>
        <w:t>20</w:t>
      </w:r>
    </w:p>
    <w:p w14:paraId="26F13928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7BABB97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05F61978" w14:textId="178D02EF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sz w:val="20"/>
          <w:szCs w:val="20"/>
        </w:rPr>
        <w:t>Całkowita  liczba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punktów</w:t>
      </w:r>
      <w:r w:rsidRPr="00F5159B">
        <w:rPr>
          <w:rFonts w:ascii="Arial" w:hAnsi="Arial" w:cs="Arial"/>
          <w:sz w:val="20"/>
          <w:szCs w:val="20"/>
        </w:rPr>
        <w:t xml:space="preserve"> = </w:t>
      </w:r>
      <w:r w:rsidR="00756F50" w:rsidRPr="00F5159B">
        <w:rPr>
          <w:rFonts w:ascii="Arial" w:hAnsi="Arial" w:cs="Arial"/>
          <w:sz w:val="20"/>
          <w:szCs w:val="20"/>
        </w:rPr>
        <w:t>punkty</w:t>
      </w:r>
      <w:r w:rsidRPr="00F5159B">
        <w:rPr>
          <w:rFonts w:ascii="Arial" w:hAnsi="Arial" w:cs="Arial"/>
          <w:sz w:val="20"/>
          <w:szCs w:val="20"/>
        </w:rPr>
        <w:t xml:space="preserve"> w kryterium „cena</w:t>
      </w:r>
      <w:r w:rsidR="00756F50" w:rsidRPr="00F5159B">
        <w:rPr>
          <w:rFonts w:ascii="Arial" w:hAnsi="Arial" w:cs="Arial"/>
          <w:sz w:val="20"/>
          <w:szCs w:val="20"/>
        </w:rPr>
        <w:t xml:space="preserve"> ofertowa</w:t>
      </w:r>
      <w:r w:rsidRPr="00F5159B">
        <w:rPr>
          <w:rFonts w:ascii="Arial" w:hAnsi="Arial" w:cs="Arial"/>
          <w:sz w:val="20"/>
          <w:szCs w:val="20"/>
        </w:rPr>
        <w:t xml:space="preserve">” + </w:t>
      </w:r>
      <w:r w:rsidR="005B093B" w:rsidRPr="00F5159B">
        <w:rPr>
          <w:rFonts w:ascii="Arial" w:hAnsi="Arial" w:cs="Arial"/>
          <w:sz w:val="20"/>
          <w:szCs w:val="20"/>
        </w:rPr>
        <w:t>punkty</w:t>
      </w:r>
      <w:r w:rsidRPr="00F5159B">
        <w:rPr>
          <w:rFonts w:ascii="Arial" w:hAnsi="Arial" w:cs="Arial"/>
          <w:sz w:val="20"/>
          <w:szCs w:val="20"/>
        </w:rPr>
        <w:t xml:space="preserve"> w kryterium „publikacje</w:t>
      </w:r>
      <w:r w:rsidR="00C0718B" w:rsidRPr="00F5159B">
        <w:rPr>
          <w:rFonts w:ascii="Arial" w:hAnsi="Arial" w:cs="Arial"/>
          <w:sz w:val="20"/>
          <w:szCs w:val="20"/>
        </w:rPr>
        <w:t xml:space="preserve"> GIS</w:t>
      </w:r>
      <w:r w:rsidRPr="00F5159B">
        <w:rPr>
          <w:rFonts w:ascii="Arial" w:hAnsi="Arial" w:cs="Arial"/>
          <w:sz w:val="20"/>
          <w:szCs w:val="20"/>
        </w:rPr>
        <w:t xml:space="preserve">” + </w:t>
      </w:r>
      <w:r w:rsidR="005B093B" w:rsidRPr="00F5159B">
        <w:rPr>
          <w:rFonts w:ascii="Arial" w:hAnsi="Arial" w:cs="Arial"/>
          <w:sz w:val="20"/>
          <w:szCs w:val="20"/>
        </w:rPr>
        <w:t>punkty</w:t>
      </w:r>
      <w:r w:rsidRPr="00F5159B">
        <w:rPr>
          <w:rFonts w:ascii="Arial" w:hAnsi="Arial" w:cs="Arial"/>
          <w:sz w:val="20"/>
          <w:szCs w:val="20"/>
        </w:rPr>
        <w:t xml:space="preserve"> w kryterium „</w:t>
      </w:r>
      <w:r w:rsidR="00C0718B" w:rsidRPr="00F5159B">
        <w:rPr>
          <w:rFonts w:ascii="Arial" w:hAnsi="Arial" w:cs="Arial"/>
          <w:sz w:val="20"/>
          <w:szCs w:val="20"/>
        </w:rPr>
        <w:t>publikacje dotyczące biologii dużych ssaków drapieżnych</w:t>
      </w:r>
      <w:r w:rsidRPr="00F5159B">
        <w:rPr>
          <w:rFonts w:ascii="Arial" w:hAnsi="Arial" w:cs="Arial"/>
          <w:sz w:val="20"/>
          <w:szCs w:val="20"/>
        </w:rPr>
        <w:t>”</w:t>
      </w:r>
      <w:r w:rsidR="00196B56" w:rsidRPr="00F5159B">
        <w:rPr>
          <w:rFonts w:ascii="Arial" w:hAnsi="Arial" w:cs="Arial"/>
          <w:sz w:val="20"/>
          <w:szCs w:val="20"/>
        </w:rPr>
        <w:t>.</w:t>
      </w:r>
      <w:r w:rsidRPr="00F5159B">
        <w:rPr>
          <w:rFonts w:ascii="Arial" w:hAnsi="Arial" w:cs="Arial"/>
          <w:sz w:val="20"/>
          <w:szCs w:val="20"/>
        </w:rPr>
        <w:t xml:space="preserve"> </w:t>
      </w:r>
    </w:p>
    <w:p w14:paraId="17B6596D" w14:textId="77777777" w:rsidR="00196B56" w:rsidRPr="00F5159B" w:rsidRDefault="00196B56" w:rsidP="009B648E">
      <w:pPr>
        <w:jc w:val="both"/>
        <w:rPr>
          <w:rFonts w:ascii="Arial" w:hAnsi="Arial" w:cs="Arial"/>
          <w:sz w:val="20"/>
          <w:szCs w:val="20"/>
        </w:rPr>
      </w:pPr>
    </w:p>
    <w:p w14:paraId="4D3BB5FC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Ocena doświadczenia będzie dokonywana w oparciu o publikacje i opracowania (autorów i współautorów) Zespołu łącznie.</w:t>
      </w:r>
    </w:p>
    <w:p w14:paraId="06C15087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Całkowity zakres możliwej do uzyskania punktacji wynosi od 0 do 100 pkt., gdzie 1 pkt. = 1%. Wyniki wszystkich działań zostaną zaokrąglone do dwóch miejsc po przecinku.</w:t>
      </w:r>
    </w:p>
    <w:p w14:paraId="413B0590" w14:textId="77777777" w:rsidR="009B648E" w:rsidRPr="00F5159B" w:rsidRDefault="009B648E" w:rsidP="009B648E">
      <w:pPr>
        <w:jc w:val="both"/>
        <w:rPr>
          <w:rFonts w:ascii="Arial" w:eastAsia="Calibri" w:hAnsi="Arial" w:cs="Arial"/>
          <w:sz w:val="20"/>
          <w:szCs w:val="20"/>
          <w:lang w:eastAsia="ar-SA"/>
        </w:rPr>
      </w:pPr>
    </w:p>
    <w:p w14:paraId="105139D6" w14:textId="77777777" w:rsidR="009B648E" w:rsidRPr="00F5159B" w:rsidRDefault="009B648E" w:rsidP="009B648E">
      <w:pPr>
        <w:jc w:val="both"/>
        <w:rPr>
          <w:rFonts w:ascii="Arial" w:eastAsia="Calibri" w:hAnsi="Arial" w:cs="Arial"/>
          <w:b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b/>
          <w:sz w:val="20"/>
          <w:szCs w:val="20"/>
          <w:lang w:eastAsia="ar-SA"/>
        </w:rPr>
        <w:t>Za najkorzystniejszą zostanie uznana oferta z najwyższą liczbą punktów.</w:t>
      </w:r>
    </w:p>
    <w:p w14:paraId="17247606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6CD08F4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1814B0F8" w14:textId="20D65BDA" w:rsidR="009B648E" w:rsidRPr="00F5159B" w:rsidRDefault="003618E6" w:rsidP="009B648E">
      <w:pPr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VII</w:t>
      </w:r>
      <w:r w:rsidR="0089165E" w:rsidRPr="00F5159B">
        <w:rPr>
          <w:rFonts w:ascii="Arial" w:hAnsi="Arial" w:cs="Arial"/>
          <w:b/>
          <w:sz w:val="20"/>
          <w:szCs w:val="20"/>
        </w:rPr>
        <w:t>I</w:t>
      </w:r>
      <w:r w:rsidR="009B648E" w:rsidRPr="00F5159B">
        <w:rPr>
          <w:rFonts w:ascii="Arial" w:hAnsi="Arial" w:cs="Arial"/>
          <w:b/>
          <w:sz w:val="20"/>
          <w:szCs w:val="20"/>
        </w:rPr>
        <w:t>. INFORMACJE DOTYCZĄCE WYBORU OFERTY</w:t>
      </w:r>
    </w:p>
    <w:p w14:paraId="6CD5D369" w14:textId="1B94CDEA" w:rsidR="009B648E" w:rsidRPr="00F5159B" w:rsidRDefault="009B648E" w:rsidP="000B46ED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Informacja o wyborze Wykonawcy zostanie umieszc</w:t>
      </w:r>
      <w:r w:rsidR="00FD6C3A" w:rsidRPr="00F5159B">
        <w:rPr>
          <w:rFonts w:ascii="Arial" w:hAnsi="Arial" w:cs="Arial"/>
          <w:sz w:val="20"/>
          <w:szCs w:val="20"/>
        </w:rPr>
        <w:t>zona na stron</w:t>
      </w:r>
      <w:r w:rsidR="00BC5C4D">
        <w:rPr>
          <w:rFonts w:ascii="Arial" w:hAnsi="Arial" w:cs="Arial"/>
          <w:sz w:val="20"/>
          <w:szCs w:val="20"/>
        </w:rPr>
        <w:t>ach</w:t>
      </w:r>
      <w:r w:rsidR="00FD6C3A" w:rsidRPr="00F5159B">
        <w:rPr>
          <w:rFonts w:ascii="Arial" w:hAnsi="Arial" w:cs="Arial"/>
          <w:sz w:val="20"/>
          <w:szCs w:val="20"/>
        </w:rPr>
        <w:t xml:space="preserve"> internetow</w:t>
      </w:r>
      <w:r w:rsidR="00BC5C4D">
        <w:rPr>
          <w:rFonts w:ascii="Arial" w:hAnsi="Arial" w:cs="Arial"/>
          <w:sz w:val="20"/>
          <w:szCs w:val="20"/>
        </w:rPr>
        <w:t xml:space="preserve">ych: </w:t>
      </w:r>
      <w:hyperlink r:id="rId10" w:history="1">
        <w:r w:rsidRPr="00F5159B">
          <w:rPr>
            <w:rStyle w:val="Hipercze"/>
            <w:rFonts w:ascii="Arial" w:hAnsi="Arial" w:cs="Arial"/>
            <w:color w:val="auto"/>
            <w:sz w:val="20"/>
            <w:szCs w:val="20"/>
          </w:rPr>
          <w:t>http://dzika-zagroda.pl</w:t>
        </w:r>
      </w:hyperlink>
      <w:r w:rsidR="00743CB8" w:rsidRPr="00F5159B">
        <w:rPr>
          <w:rFonts w:ascii="Arial" w:hAnsi="Arial" w:cs="Arial"/>
          <w:sz w:val="20"/>
          <w:szCs w:val="20"/>
        </w:rPr>
        <w:t xml:space="preserve">, </w:t>
      </w:r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https</w:t>
      </w:r>
      <w:proofErr w:type="gramStart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://bazakonkurencyjnosci</w:t>
      </w:r>
      <w:proofErr w:type="gramEnd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gov</w:t>
      </w:r>
      <w:proofErr w:type="gramEnd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743CB8" w:rsidRPr="00F5159B">
        <w:rPr>
          <w:rStyle w:val="Hipercze"/>
          <w:rFonts w:ascii="Tahoma" w:hAnsi="Tahoma" w:cs="Tahoma"/>
          <w:color w:val="auto"/>
          <w:sz w:val="20"/>
          <w:szCs w:val="20"/>
        </w:rPr>
        <w:t>pl</w:t>
      </w:r>
      <w:proofErr w:type="gramEnd"/>
      <w:r w:rsidR="00743CB8" w:rsidRPr="00F5159B">
        <w:rPr>
          <w:rFonts w:ascii="Tahoma" w:hAnsi="Tahoma" w:cs="Tahoma"/>
          <w:sz w:val="20"/>
          <w:szCs w:val="20"/>
        </w:rPr>
        <w:t xml:space="preserve"> </w:t>
      </w:r>
      <w:r w:rsidRPr="00F5159B">
        <w:rPr>
          <w:rFonts w:ascii="Arial" w:hAnsi="Arial" w:cs="Arial"/>
          <w:sz w:val="20"/>
          <w:szCs w:val="20"/>
        </w:rPr>
        <w:t>oraz na tablicy ogłoszeniowej w siedzibie Zachodniopomorskiego Towarzystwa Przyrodniczego w Dzikiej Zagrodzie Jabłonowo 42, 78-650 Mirosławiec.</w:t>
      </w:r>
    </w:p>
    <w:p w14:paraId="621C619F" w14:textId="77777777" w:rsidR="009B648E" w:rsidRPr="00F5159B" w:rsidRDefault="009B648E" w:rsidP="000B46ED">
      <w:pPr>
        <w:numPr>
          <w:ilvl w:val="0"/>
          <w:numId w:val="7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Wykonawca, którego oferta zostanie uznana za najkorzystniejszą zostanie powiadomiony odrębnie o formalnościach niezbędnych do zawarcia umowy.</w:t>
      </w:r>
    </w:p>
    <w:p w14:paraId="75DA01FA" w14:textId="08E51436" w:rsidR="009B648E" w:rsidRPr="00F5159B" w:rsidRDefault="0089165E" w:rsidP="009B648E">
      <w:pPr>
        <w:widowControl w:val="0"/>
        <w:suppressAutoHyphens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IX</w:t>
      </w:r>
      <w:r w:rsidR="009B648E" w:rsidRPr="00F5159B">
        <w:rPr>
          <w:rFonts w:ascii="Arial" w:hAnsi="Arial" w:cs="Arial"/>
          <w:b/>
          <w:sz w:val="20"/>
          <w:szCs w:val="20"/>
        </w:rPr>
        <w:t>. WARUNKI REALIZACJI UMOWY I SPOSÓB DOKONYWANIA PŁATNOŚCI</w:t>
      </w:r>
    </w:p>
    <w:p w14:paraId="478ABF44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 wybranym oferentem zostanie podpisana umowa według wzoru zamieszczonego w załączniku nr 3 do niniejszego zapytania ofertowego.</w:t>
      </w:r>
    </w:p>
    <w:p w14:paraId="7CAC9F9C" w14:textId="57452246" w:rsidR="009B648E" w:rsidRPr="00F5159B" w:rsidRDefault="009B648E" w:rsidP="009B648E">
      <w:pPr>
        <w:widowControl w:val="0"/>
        <w:suppressAutoHyphens w:val="0"/>
        <w:autoSpaceDE w:val="0"/>
        <w:spacing w:before="240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lastRenderedPageBreak/>
        <w:t>X. UWAGI KOŃCOWE</w:t>
      </w:r>
    </w:p>
    <w:p w14:paraId="05741B56" w14:textId="2E706B2C" w:rsidR="009B648E" w:rsidRPr="00F5159B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Niniejsze postępowanie prowadzone jest zgodnie z zasadą konkurencji w związku z realizacją projektu </w:t>
      </w:r>
      <w:r w:rsidRPr="00F5159B">
        <w:rPr>
          <w:rFonts w:ascii="Arial" w:hAnsi="Arial" w:cs="Arial"/>
          <w:b/>
          <w:bCs/>
          <w:sz w:val="20"/>
          <w:szCs w:val="20"/>
        </w:rPr>
        <w:t>POIS.02.04.00-</w:t>
      </w:r>
      <w:r w:rsidR="000B302B" w:rsidRPr="00F5159B">
        <w:rPr>
          <w:rFonts w:ascii="Arial" w:hAnsi="Arial" w:cs="Arial"/>
          <w:b/>
          <w:bCs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>. nr POIS.02.04.00</w:t>
      </w:r>
      <w:r w:rsidR="00142D25" w:rsidRPr="00F5159B">
        <w:rPr>
          <w:rFonts w:ascii="Arial" w:hAnsi="Arial" w:cs="Arial"/>
          <w:bCs/>
          <w:sz w:val="20"/>
          <w:szCs w:val="20"/>
        </w:rPr>
        <w:t>-00-</w:t>
      </w:r>
      <w:r w:rsidRPr="00F5159B">
        <w:rPr>
          <w:rFonts w:ascii="Arial" w:hAnsi="Arial" w:cs="Arial"/>
          <w:bCs/>
          <w:sz w:val="20"/>
          <w:szCs w:val="20"/>
        </w:rPr>
        <w:t xml:space="preserve">0143/16-00). </w:t>
      </w:r>
      <w:r w:rsidRPr="00F5159B">
        <w:rPr>
          <w:rFonts w:ascii="Arial" w:hAnsi="Arial" w:cs="Arial"/>
          <w:sz w:val="20"/>
          <w:szCs w:val="20"/>
        </w:rPr>
        <w:t xml:space="preserve">Niniejsze ogłoszenie nie jest ogłoszeniem w rozumieniu ustawy prawo zamówień publicznych. </w:t>
      </w:r>
    </w:p>
    <w:p w14:paraId="524968DD" w14:textId="77777777" w:rsidR="009B648E" w:rsidRPr="00F5159B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Zamawiający zastrzega sobie prawo do:</w:t>
      </w:r>
    </w:p>
    <w:p w14:paraId="6548D015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zmiany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terminu składania ofert;</w:t>
      </w:r>
      <w:r w:rsidRPr="00F5159B">
        <w:rPr>
          <w:rFonts w:ascii="Arial" w:hAnsi="Arial" w:cs="Arial"/>
          <w:sz w:val="20"/>
          <w:szCs w:val="20"/>
        </w:rPr>
        <w:tab/>
      </w:r>
    </w:p>
    <w:p w14:paraId="3563A1C0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wyjaśnienia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treści ofert z wykonawcami w przypadku, gdy oferty są niejednoznaczne, niejasne lub budzą wątpliwości;</w:t>
      </w:r>
    </w:p>
    <w:p w14:paraId="4A4120B6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uzupełniania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ofert w przypadku stwierdzenia braków, które można uzupełnić;</w:t>
      </w:r>
    </w:p>
    <w:p w14:paraId="3F90B76A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poprawienia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omyłek rachunkowych za zgodą Wykonawcy;</w:t>
      </w:r>
    </w:p>
    <w:p w14:paraId="2DD93A6C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odrzucenia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ofert złożonych po wyznaczonym terminie;</w:t>
      </w:r>
    </w:p>
    <w:p w14:paraId="01A2FDB5" w14:textId="77777777" w:rsidR="009B648E" w:rsidRPr="00F5159B" w:rsidRDefault="009B648E" w:rsidP="000B46ED">
      <w:pPr>
        <w:pStyle w:val="akapitzlistcxspdrugie"/>
        <w:numPr>
          <w:ilvl w:val="0"/>
          <w:numId w:val="8"/>
        </w:numPr>
        <w:spacing w:before="0" w:after="0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odrzucenia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ofert niezgodnych z założeniami zapytania ofertowego.</w:t>
      </w:r>
    </w:p>
    <w:p w14:paraId="64EBAC45" w14:textId="77777777" w:rsidR="009B648E" w:rsidRPr="00F5159B" w:rsidRDefault="009B648E" w:rsidP="009B648E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Niniejsze zapytanie ofertowe nie stanowi zobowiązania Zamawiającego do zawarcia umowy.</w:t>
      </w:r>
    </w:p>
    <w:p w14:paraId="39A95099" w14:textId="29C6205F" w:rsidR="00F5552B" w:rsidRPr="00F5159B" w:rsidRDefault="00F5552B" w:rsidP="00F5552B">
      <w:pPr>
        <w:pStyle w:val="akapitzlistcxspdrugie"/>
        <w:numPr>
          <w:ilvl w:val="0"/>
          <w:numId w:val="2"/>
        </w:numPr>
        <w:tabs>
          <w:tab w:val="clear" w:pos="0"/>
        </w:tabs>
        <w:spacing w:before="0"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5159B">
        <w:rPr>
          <w:rFonts w:ascii="Tahoma" w:hAnsi="Tahoma" w:cs="Tahoma"/>
          <w:bCs/>
          <w:sz w:val="20"/>
          <w:szCs w:val="20"/>
          <w:lang w:eastAsia="pl-PL"/>
        </w:rPr>
        <w:t>Zamawiaj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cy do terminu sk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adania ofert mo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 zmieni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ć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warunki zamówienia informuj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 o tym wszystkich zawiadomionych wcze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ś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niej Wykonawców. W sytuacji, gdy Zamawiaj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cy uzna zmian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ę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warunków za istotn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, mo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 wyd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u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y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ć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termin do z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ł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o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ż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enia oferty oraz zobowi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ą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>zuje si</w:t>
      </w:r>
      <w:r w:rsidRPr="00F5159B">
        <w:rPr>
          <w:rFonts w:ascii="Lucida Grande" w:hAnsi="Lucida Grande" w:cs="Lucida Grande"/>
          <w:bCs/>
          <w:sz w:val="20"/>
          <w:szCs w:val="20"/>
          <w:lang w:eastAsia="pl-PL"/>
        </w:rPr>
        <w:t>ę</w:t>
      </w:r>
      <w:r w:rsidRPr="00F5159B">
        <w:rPr>
          <w:rFonts w:ascii="Tahoma" w:hAnsi="Tahoma" w:cs="Tahoma"/>
          <w:bCs/>
          <w:sz w:val="20"/>
          <w:szCs w:val="20"/>
          <w:lang w:eastAsia="pl-PL"/>
        </w:rPr>
        <w:t xml:space="preserve"> do poinformowania Wykonawców</w:t>
      </w:r>
      <w:r w:rsidRPr="00F5159B">
        <w:rPr>
          <w:rFonts w:ascii="Tahoma" w:hAnsi="Tahoma" w:cs="Tahoma"/>
          <w:bCs/>
          <w:sz w:val="20"/>
          <w:szCs w:val="20"/>
        </w:rPr>
        <w:t xml:space="preserve"> poprzez stron</w:t>
      </w:r>
      <w:r w:rsidRPr="00F5159B">
        <w:rPr>
          <w:rFonts w:ascii="Lucida Grande" w:hAnsi="Lucida Grande" w:cs="Lucida Grande"/>
          <w:bCs/>
          <w:sz w:val="20"/>
          <w:szCs w:val="20"/>
        </w:rPr>
        <w:t>ę</w:t>
      </w:r>
      <w:r w:rsidRPr="00F5159B">
        <w:rPr>
          <w:rFonts w:ascii="Tahoma" w:hAnsi="Tahoma" w:cs="Tahoma"/>
          <w:bCs/>
          <w:sz w:val="20"/>
          <w:szCs w:val="20"/>
        </w:rPr>
        <w:t xml:space="preserve"> internetow</w:t>
      </w:r>
      <w:r w:rsidR="00304E88" w:rsidRPr="00F5159B">
        <w:rPr>
          <w:rFonts w:ascii="Tahoma" w:hAnsi="Tahoma" w:cs="Tahoma"/>
          <w:bCs/>
          <w:sz w:val="20"/>
          <w:szCs w:val="20"/>
        </w:rPr>
        <w:t>ą</w:t>
      </w:r>
      <w:r w:rsidRPr="00F5159B">
        <w:rPr>
          <w:rFonts w:ascii="Tahoma" w:hAnsi="Tahoma" w:cs="Tahoma"/>
          <w:bCs/>
          <w:sz w:val="20"/>
          <w:szCs w:val="20"/>
        </w:rPr>
        <w:t xml:space="preserve"> Zamawiaj</w:t>
      </w:r>
      <w:r w:rsidRPr="00F5159B">
        <w:rPr>
          <w:rFonts w:ascii="Lucida Grande" w:hAnsi="Lucida Grande" w:cs="Lucida Grande"/>
          <w:bCs/>
          <w:sz w:val="20"/>
          <w:szCs w:val="20"/>
        </w:rPr>
        <w:t>ą</w:t>
      </w:r>
      <w:r w:rsidRPr="00F5159B">
        <w:rPr>
          <w:rFonts w:ascii="Tahoma" w:hAnsi="Tahoma" w:cs="Tahoma"/>
          <w:bCs/>
          <w:sz w:val="20"/>
          <w:szCs w:val="20"/>
        </w:rPr>
        <w:t>cego oraz portal bazakonkurencyjnosci.</w:t>
      </w:r>
      <w:proofErr w:type="gramStart"/>
      <w:r w:rsidRPr="00F5159B">
        <w:rPr>
          <w:rFonts w:ascii="Tahoma" w:hAnsi="Tahoma" w:cs="Tahoma"/>
          <w:bCs/>
          <w:sz w:val="20"/>
          <w:szCs w:val="20"/>
        </w:rPr>
        <w:t>gov</w:t>
      </w:r>
      <w:proofErr w:type="gramEnd"/>
      <w:r w:rsidRPr="00F5159B">
        <w:rPr>
          <w:rFonts w:ascii="Tahoma" w:hAnsi="Tahoma" w:cs="Tahoma"/>
          <w:bCs/>
          <w:sz w:val="20"/>
          <w:szCs w:val="20"/>
        </w:rPr>
        <w:t>.</w:t>
      </w:r>
      <w:proofErr w:type="gramStart"/>
      <w:r w:rsidRPr="00F5159B">
        <w:rPr>
          <w:rFonts w:ascii="Tahoma" w:hAnsi="Tahoma" w:cs="Tahoma"/>
          <w:bCs/>
          <w:sz w:val="20"/>
          <w:szCs w:val="20"/>
        </w:rPr>
        <w:t>pl</w:t>
      </w:r>
      <w:proofErr w:type="gramEnd"/>
    </w:p>
    <w:p w14:paraId="403CB0A7" w14:textId="77777777" w:rsidR="009B648E" w:rsidRPr="00F5159B" w:rsidRDefault="009B648E" w:rsidP="009B648E">
      <w:pPr>
        <w:pStyle w:val="akapitzlistcxspdrugie"/>
        <w:spacing w:before="0" w:after="0"/>
        <w:jc w:val="both"/>
        <w:rPr>
          <w:rFonts w:ascii="Arial" w:hAnsi="Arial" w:cs="Arial"/>
          <w:sz w:val="20"/>
          <w:szCs w:val="20"/>
        </w:rPr>
      </w:pPr>
    </w:p>
    <w:p w14:paraId="7351D6F3" w14:textId="77777777" w:rsidR="009B648E" w:rsidRPr="00F5159B" w:rsidRDefault="009B648E" w:rsidP="009B648E">
      <w:pPr>
        <w:pStyle w:val="akapitzlistcxspdrugie"/>
        <w:spacing w:before="120" w:after="0" w:line="360" w:lineRule="auto"/>
        <w:rPr>
          <w:rFonts w:ascii="Arial" w:hAnsi="Arial" w:cs="Arial"/>
          <w:b/>
          <w:sz w:val="20"/>
          <w:szCs w:val="20"/>
          <w:u w:val="single"/>
        </w:rPr>
      </w:pPr>
      <w:r w:rsidRPr="00F5159B">
        <w:rPr>
          <w:rFonts w:ascii="Arial" w:hAnsi="Arial" w:cs="Arial"/>
          <w:b/>
          <w:sz w:val="20"/>
          <w:szCs w:val="20"/>
          <w:u w:val="single"/>
        </w:rPr>
        <w:t>Załączniki:</w:t>
      </w:r>
    </w:p>
    <w:p w14:paraId="25B011C7" w14:textId="77777777" w:rsidR="009B648E" w:rsidRPr="00F5159B" w:rsidRDefault="009B648E" w:rsidP="000B46ED">
      <w:pPr>
        <w:pStyle w:val="akapitzlistcxspdrugie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Załącznik nr 1 - Formularz oferty </w:t>
      </w:r>
    </w:p>
    <w:p w14:paraId="6EA6CF8A" w14:textId="77777777" w:rsidR="009B648E" w:rsidRPr="00F5159B" w:rsidRDefault="009B648E" w:rsidP="000B46ED">
      <w:pPr>
        <w:pStyle w:val="akapitzlistcxspdrugie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Załącznik nr 2 - Formularz oświadczenia o posiadaniu doświadczenia </w:t>
      </w:r>
    </w:p>
    <w:p w14:paraId="1074CF95" w14:textId="77777777" w:rsidR="009B648E" w:rsidRPr="00F5159B" w:rsidRDefault="009B648E" w:rsidP="000B46ED">
      <w:pPr>
        <w:pStyle w:val="akapitzlistcxspdrugie"/>
        <w:numPr>
          <w:ilvl w:val="0"/>
          <w:numId w:val="9"/>
        </w:numPr>
        <w:spacing w:before="0" w:after="0"/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Załącznik nr 3 - Wzór umowy </w:t>
      </w:r>
    </w:p>
    <w:p w14:paraId="6C4C30B6" w14:textId="77777777" w:rsidR="009B648E" w:rsidRDefault="009B648E" w:rsidP="009B648E">
      <w:pPr>
        <w:spacing w:before="120"/>
        <w:rPr>
          <w:rFonts w:ascii="Arial" w:hAnsi="Arial" w:cs="Arial"/>
          <w:sz w:val="20"/>
          <w:szCs w:val="20"/>
        </w:rPr>
      </w:pPr>
    </w:p>
    <w:p w14:paraId="1CE44E2A" w14:textId="77777777" w:rsidR="00BC5C4D" w:rsidRPr="00F5159B" w:rsidRDefault="00BC5C4D" w:rsidP="009B648E">
      <w:pPr>
        <w:spacing w:before="120"/>
        <w:rPr>
          <w:rFonts w:ascii="Arial" w:hAnsi="Arial" w:cs="Arial"/>
          <w:sz w:val="20"/>
          <w:szCs w:val="20"/>
        </w:rPr>
      </w:pPr>
    </w:p>
    <w:p w14:paraId="41F5AF0D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Zatwierdzam </w:t>
      </w:r>
    </w:p>
    <w:p w14:paraId="09496629" w14:textId="624328BA" w:rsidR="009B648E" w:rsidRDefault="00BC5C4D" w:rsidP="00BC5C4D">
      <w:pPr>
        <w:pStyle w:val="Zwykytekst1"/>
        <w:tabs>
          <w:tab w:val="left" w:pos="117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14:paraId="457E648D" w14:textId="77777777" w:rsidR="00BC5C4D" w:rsidRPr="00F5159B" w:rsidRDefault="00BC5C4D" w:rsidP="00BC5C4D">
      <w:pPr>
        <w:pStyle w:val="Zwykytekst1"/>
        <w:tabs>
          <w:tab w:val="left" w:pos="1170"/>
        </w:tabs>
        <w:rPr>
          <w:rFonts w:ascii="Arial" w:hAnsi="Arial" w:cs="Arial"/>
          <w:sz w:val="20"/>
          <w:szCs w:val="20"/>
        </w:rPr>
      </w:pPr>
    </w:p>
    <w:p w14:paraId="5FE0DD9A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Maciej Tracz</w:t>
      </w:r>
    </w:p>
    <w:p w14:paraId="50A24B50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Wiceprezes Zachodniopomorskiego Towarzystwa Przyrodniczego</w:t>
      </w:r>
    </w:p>
    <w:p w14:paraId="7D302B41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BF84BBC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F7E2D29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66974AC5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551C4F57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A1CAC66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790E9F31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40FE0859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6C930762" w14:textId="1EBFADF6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Do publikacji dnia </w:t>
      </w:r>
      <w:r w:rsidR="00881930" w:rsidRPr="00F5159B">
        <w:rPr>
          <w:rFonts w:ascii="Arial" w:hAnsi="Arial" w:cs="Arial"/>
          <w:sz w:val="20"/>
          <w:szCs w:val="20"/>
        </w:rPr>
        <w:t>04-08-2017</w:t>
      </w:r>
      <w:r w:rsidRPr="00F5159B">
        <w:rPr>
          <w:rFonts w:ascii="Arial" w:hAnsi="Arial" w:cs="Arial"/>
          <w:sz w:val="20"/>
          <w:szCs w:val="20"/>
        </w:rPr>
        <w:t xml:space="preserve"> na tablicy informacyjnej ZTP w siedzibie Dzikiej Zagrody w Jabłonowie 42, 78-650 Miros</w:t>
      </w:r>
      <w:r w:rsidR="002041BD" w:rsidRPr="00F5159B">
        <w:rPr>
          <w:rFonts w:ascii="Arial" w:hAnsi="Arial" w:cs="Arial"/>
          <w:sz w:val="20"/>
          <w:szCs w:val="20"/>
        </w:rPr>
        <w:t>ławiec, na stronie internetowej</w:t>
      </w:r>
      <w:r w:rsidRPr="00F5159B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Pr="00F5159B">
          <w:rPr>
            <w:rStyle w:val="Hipercze"/>
            <w:rFonts w:ascii="Arial" w:hAnsi="Arial" w:cs="Arial"/>
            <w:color w:val="auto"/>
            <w:sz w:val="20"/>
            <w:szCs w:val="20"/>
          </w:rPr>
          <w:t>http://dzika-zagroda.pl</w:t>
        </w:r>
      </w:hyperlink>
      <w:r w:rsidR="000F7747" w:rsidRPr="00F5159B">
        <w:rPr>
          <w:rStyle w:val="Hipercze"/>
          <w:rFonts w:ascii="Arial" w:hAnsi="Arial" w:cs="Arial"/>
          <w:color w:val="auto"/>
          <w:sz w:val="20"/>
          <w:szCs w:val="20"/>
        </w:rPr>
        <w:t xml:space="preserve">, </w:t>
      </w:r>
      <w:r w:rsidR="00E3781E" w:rsidRPr="00F5159B">
        <w:rPr>
          <w:rStyle w:val="Hipercze"/>
          <w:rFonts w:ascii="Arial" w:hAnsi="Arial" w:cs="Arial"/>
          <w:color w:val="auto"/>
          <w:sz w:val="20"/>
          <w:szCs w:val="20"/>
          <w:u w:val="none"/>
        </w:rPr>
        <w:t>oraz</w:t>
      </w:r>
      <w:r w:rsidR="00881930" w:rsidRPr="00F5159B">
        <w:rPr>
          <w:rStyle w:val="Hipercze"/>
          <w:rFonts w:ascii="Arial" w:hAnsi="Arial" w:cs="Arial"/>
          <w:color w:val="auto"/>
          <w:sz w:val="20"/>
          <w:szCs w:val="20"/>
          <w:u w:val="none"/>
        </w:rPr>
        <w:t xml:space="preserve"> </w:t>
      </w:r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https</w:t>
      </w:r>
      <w:proofErr w:type="gramStart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://bazakonkurencyjnosci</w:t>
      </w:r>
      <w:proofErr w:type="gramEnd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gov</w:t>
      </w:r>
      <w:proofErr w:type="gramEnd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.</w:t>
      </w:r>
      <w:proofErr w:type="gramStart"/>
      <w:r w:rsidR="000F7747" w:rsidRPr="00F5159B">
        <w:rPr>
          <w:rStyle w:val="Hipercze"/>
          <w:rFonts w:ascii="Tahoma" w:hAnsi="Tahoma" w:cs="Tahoma"/>
          <w:color w:val="auto"/>
          <w:sz w:val="20"/>
          <w:szCs w:val="20"/>
        </w:rPr>
        <w:t>pl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. </w:t>
      </w:r>
    </w:p>
    <w:p w14:paraId="5F8F3EA0" w14:textId="77777777" w:rsidR="009B648E" w:rsidRPr="00F5159B" w:rsidRDefault="009B648E" w:rsidP="009B648E">
      <w:pPr>
        <w:spacing w:before="120"/>
        <w:ind w:left="7092" w:firstLine="696"/>
        <w:jc w:val="center"/>
        <w:rPr>
          <w:rFonts w:ascii="Arial" w:hAnsi="Arial" w:cs="Arial"/>
          <w:sz w:val="20"/>
          <w:szCs w:val="20"/>
        </w:rPr>
      </w:pPr>
    </w:p>
    <w:p w14:paraId="15625C11" w14:textId="7E408B44" w:rsidR="009B648E" w:rsidRPr="00F5159B" w:rsidRDefault="009B648E" w:rsidP="009B648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br w:type="page"/>
      </w:r>
      <w:r w:rsidRPr="00F5159B">
        <w:rPr>
          <w:rFonts w:ascii="Arial" w:hAnsi="Arial" w:cs="Arial"/>
          <w:b/>
          <w:bCs/>
          <w:sz w:val="22"/>
          <w:szCs w:val="22"/>
        </w:rPr>
        <w:lastRenderedPageBreak/>
        <w:t>N</w:t>
      </w:r>
      <w:r w:rsidR="00CB04CD" w:rsidRPr="00F5159B">
        <w:rPr>
          <w:rFonts w:ascii="Arial" w:hAnsi="Arial" w:cs="Arial"/>
          <w:b/>
          <w:bCs/>
          <w:sz w:val="22"/>
          <w:szCs w:val="22"/>
        </w:rPr>
        <w:t>r postępowania 8</w:t>
      </w:r>
      <w:r w:rsidRPr="00F5159B">
        <w:rPr>
          <w:rFonts w:ascii="Arial" w:hAnsi="Arial" w:cs="Arial"/>
          <w:b/>
          <w:bCs/>
          <w:sz w:val="22"/>
          <w:szCs w:val="22"/>
        </w:rPr>
        <w:t>/POIS/2017</w:t>
      </w:r>
    </w:p>
    <w:p w14:paraId="7972A6C7" w14:textId="77777777" w:rsidR="009B648E" w:rsidRPr="00F5159B" w:rsidRDefault="009B648E" w:rsidP="009B648E">
      <w:pPr>
        <w:spacing w:before="120"/>
        <w:ind w:left="7092" w:firstLine="696"/>
        <w:jc w:val="center"/>
        <w:rPr>
          <w:rFonts w:ascii="Arial" w:hAnsi="Arial" w:cs="Arial"/>
          <w:b/>
          <w:smallCap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Załącznik nr 1</w:t>
      </w:r>
    </w:p>
    <w:p w14:paraId="3E751FBF" w14:textId="77777777" w:rsidR="009B648E" w:rsidRPr="00F5159B" w:rsidRDefault="009B648E" w:rsidP="009B648E">
      <w:pPr>
        <w:tabs>
          <w:tab w:val="left" w:pos="2985"/>
        </w:tabs>
        <w:spacing w:line="100" w:lineRule="atLeast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DO ZAPYTANIA OFERTOWEGO </w:t>
      </w:r>
      <w:r w:rsidRPr="00F5159B">
        <w:rPr>
          <w:rFonts w:ascii="Arial" w:hAnsi="Arial" w:cs="Arial"/>
          <w:b/>
          <w:bCs/>
          <w:sz w:val="20"/>
          <w:szCs w:val="20"/>
        </w:rPr>
        <w:t>NA WYZNACZENIE OPTYMALNYCH OBSZARÓW DO REINTRODUKCJI RYSI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14:paraId="2E4FBB2E" w14:textId="77777777" w:rsidR="009B648E" w:rsidRPr="00F5159B" w:rsidRDefault="009B648E" w:rsidP="009B648E">
      <w:pPr>
        <w:pStyle w:val="Zwykytekst1"/>
        <w:jc w:val="both"/>
        <w:rPr>
          <w:rFonts w:ascii="Arial" w:hAnsi="Arial" w:cs="Arial"/>
          <w:b/>
          <w:sz w:val="20"/>
          <w:szCs w:val="20"/>
        </w:rPr>
      </w:pPr>
    </w:p>
    <w:p w14:paraId="43CC908E" w14:textId="77777777" w:rsidR="009B648E" w:rsidRPr="00F5159B" w:rsidRDefault="009B648E" w:rsidP="009B648E">
      <w:pPr>
        <w:pStyle w:val="Zwykytekst1"/>
        <w:jc w:val="both"/>
        <w:rPr>
          <w:rFonts w:ascii="Arial" w:hAnsi="Arial" w:cs="Arial"/>
          <w:b/>
        </w:rPr>
      </w:pPr>
    </w:p>
    <w:p w14:paraId="19D25DF2" w14:textId="77777777" w:rsidR="009B648E" w:rsidRPr="00F5159B" w:rsidRDefault="009B648E" w:rsidP="009B648E">
      <w:pPr>
        <w:jc w:val="both"/>
        <w:rPr>
          <w:rFonts w:ascii="Arial" w:hAnsi="Arial" w:cs="Arial"/>
          <w:b/>
        </w:rPr>
      </w:pPr>
    </w:p>
    <w:tbl>
      <w:tblPr>
        <w:tblW w:w="0" w:type="auto"/>
        <w:tblInd w:w="-20" w:type="dxa"/>
        <w:tblLayout w:type="fixed"/>
        <w:tblLook w:val="0000" w:firstRow="0" w:lastRow="0" w:firstColumn="0" w:lastColumn="0" w:noHBand="0" w:noVBand="0"/>
      </w:tblPr>
      <w:tblGrid>
        <w:gridCol w:w="4688"/>
        <w:gridCol w:w="4729"/>
      </w:tblGrid>
      <w:tr w:rsidR="00F5159B" w:rsidRPr="00F5159B" w14:paraId="21EFFED2" w14:textId="77777777" w:rsidTr="001A6209">
        <w:trPr>
          <w:trHeight w:val="1144"/>
        </w:trPr>
        <w:tc>
          <w:tcPr>
            <w:tcW w:w="4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AD5E5" w14:textId="77777777" w:rsidR="009B648E" w:rsidRPr="00F5159B" w:rsidRDefault="009B648E" w:rsidP="001A6209">
            <w:pPr>
              <w:tabs>
                <w:tab w:val="right" w:leader="underscore" w:pos="9072"/>
              </w:tabs>
              <w:snapToGrid w:val="0"/>
              <w:spacing w:after="120"/>
              <w:ind w:right="227"/>
              <w:rPr>
                <w:rFonts w:ascii="Arial" w:hAnsi="Arial" w:cs="Arial"/>
                <w:b/>
              </w:rPr>
            </w:pPr>
            <w:r w:rsidRPr="00F5159B">
              <w:rPr>
                <w:rFonts w:ascii="Arial" w:hAnsi="Arial" w:cs="Arial"/>
                <w:b/>
              </w:rPr>
              <w:t xml:space="preserve"> </w:t>
            </w:r>
            <w:r w:rsidRPr="00F5159B">
              <w:rPr>
                <w:rFonts w:ascii="Arial" w:hAnsi="Arial" w:cs="Arial"/>
                <w:b/>
                <w:sz w:val="20"/>
                <w:szCs w:val="20"/>
              </w:rPr>
              <w:t>OFERENT</w:t>
            </w:r>
            <w:r w:rsidRPr="00F5159B">
              <w:rPr>
                <w:rFonts w:ascii="Arial" w:hAnsi="Arial" w:cs="Arial"/>
                <w:b/>
              </w:rPr>
              <w:t>:</w:t>
            </w:r>
          </w:p>
          <w:p w14:paraId="3B9C88E2" w14:textId="77777777" w:rsidR="009B648E" w:rsidRPr="00F5159B" w:rsidRDefault="009B648E" w:rsidP="001A6209">
            <w:pPr>
              <w:tabs>
                <w:tab w:val="right" w:leader="underscore" w:pos="9072"/>
              </w:tabs>
              <w:spacing w:after="120"/>
              <w:ind w:right="227"/>
              <w:rPr>
                <w:rFonts w:ascii="Arial" w:hAnsi="Arial" w:cs="Arial"/>
              </w:rPr>
            </w:pPr>
          </w:p>
        </w:tc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3C2602" w14:textId="77777777" w:rsidR="009B648E" w:rsidRPr="00F5159B" w:rsidRDefault="009B648E" w:rsidP="001A6209">
            <w:pPr>
              <w:pStyle w:val="Tytu"/>
              <w:snapToGrid w:val="0"/>
              <w:jc w:val="left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ZAMAWIAJĄCY:</w:t>
            </w:r>
          </w:p>
          <w:p w14:paraId="418B07BF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Zachodniopomorskie Towarzystwo Przyrodnicze</w:t>
            </w:r>
          </w:p>
          <w:p w14:paraId="0DB50F52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Dzika Zagroda</w:t>
            </w:r>
          </w:p>
          <w:p w14:paraId="76196399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Jabłonowo 42</w:t>
            </w:r>
          </w:p>
          <w:p w14:paraId="470EE83B" w14:textId="77777777" w:rsidR="009B648E" w:rsidRPr="00F5159B" w:rsidRDefault="009B648E" w:rsidP="001A62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5159B">
              <w:rPr>
                <w:rFonts w:ascii="Arial" w:hAnsi="Arial" w:cs="Arial"/>
                <w:b/>
                <w:sz w:val="20"/>
                <w:szCs w:val="20"/>
              </w:rPr>
              <w:t>78-650 Mirosławiec</w:t>
            </w:r>
          </w:p>
        </w:tc>
      </w:tr>
    </w:tbl>
    <w:p w14:paraId="0F0F7A89" w14:textId="77777777" w:rsidR="009B648E" w:rsidRPr="00F5159B" w:rsidRDefault="009B648E" w:rsidP="009B648E">
      <w:pPr>
        <w:jc w:val="center"/>
        <w:rPr>
          <w:rFonts w:ascii="Arial" w:hAnsi="Arial" w:cs="Arial"/>
        </w:rPr>
      </w:pPr>
    </w:p>
    <w:p w14:paraId="5FDC8EBE" w14:textId="77777777" w:rsidR="009B648E" w:rsidRPr="00F5159B" w:rsidRDefault="009B648E" w:rsidP="009B648E">
      <w:pPr>
        <w:jc w:val="center"/>
        <w:rPr>
          <w:rFonts w:ascii="Arial" w:hAnsi="Arial" w:cs="Arial"/>
          <w:b/>
          <w:sz w:val="44"/>
        </w:rPr>
      </w:pPr>
      <w:r w:rsidRPr="00F5159B">
        <w:rPr>
          <w:rFonts w:ascii="Arial" w:hAnsi="Arial" w:cs="Arial"/>
          <w:b/>
          <w:sz w:val="44"/>
        </w:rPr>
        <w:t>O F E R T A</w:t>
      </w:r>
    </w:p>
    <w:p w14:paraId="2B5CF8F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</w:rPr>
      </w:pPr>
      <w:proofErr w:type="gramStart"/>
      <w:r w:rsidRPr="00F5159B">
        <w:rPr>
          <w:rFonts w:ascii="Arial" w:hAnsi="Arial" w:cs="Arial"/>
          <w:b/>
        </w:rPr>
        <w:t>na</w:t>
      </w:r>
      <w:proofErr w:type="gramEnd"/>
    </w:p>
    <w:p w14:paraId="28C83C27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bCs/>
          <w:sz w:val="20"/>
          <w:szCs w:val="20"/>
        </w:rPr>
        <w:t>na</w:t>
      </w:r>
      <w:proofErr w:type="gramEnd"/>
      <w:r w:rsidRPr="00F5159B">
        <w:rPr>
          <w:rFonts w:ascii="Arial" w:hAnsi="Arial" w:cs="Arial"/>
          <w:b/>
          <w:bCs/>
          <w:sz w:val="20"/>
          <w:szCs w:val="20"/>
        </w:rPr>
        <w:t xml:space="preserve"> wyznaczenie optymalnych obszarów do </w:t>
      </w:r>
      <w:proofErr w:type="spellStart"/>
      <w:r w:rsidRPr="00F5159B">
        <w:rPr>
          <w:rFonts w:ascii="Arial" w:hAnsi="Arial" w:cs="Arial"/>
          <w:b/>
          <w:bCs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b/>
          <w:bCs/>
          <w:sz w:val="20"/>
          <w:szCs w:val="20"/>
        </w:rPr>
        <w:t xml:space="preserve"> rysi</w:t>
      </w:r>
    </w:p>
    <w:p w14:paraId="24B879E3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bCs/>
          <w:sz w:val="20"/>
          <w:szCs w:val="20"/>
        </w:rPr>
      </w:pPr>
    </w:p>
    <w:p w14:paraId="5428CB83" w14:textId="77777777" w:rsidR="009B648E" w:rsidRPr="00F5159B" w:rsidRDefault="009B648E" w:rsidP="009B648E">
      <w:pPr>
        <w:pStyle w:val="Zwykytekst1"/>
        <w:ind w:left="360"/>
        <w:jc w:val="center"/>
        <w:rPr>
          <w:rFonts w:ascii="Arial" w:hAnsi="Arial" w:cs="Arial"/>
          <w:b/>
          <w:sz w:val="22"/>
          <w:szCs w:val="22"/>
        </w:rPr>
      </w:pPr>
    </w:p>
    <w:p w14:paraId="3C143675" w14:textId="7F1F6616" w:rsidR="009B648E" w:rsidRPr="00F5159B" w:rsidRDefault="00136843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SKŁADAM OFERTĘ NA WYKONANIE ZAMÓ</w:t>
      </w:r>
      <w:r w:rsidR="009B648E" w:rsidRPr="00F5159B">
        <w:rPr>
          <w:rFonts w:ascii="Arial" w:hAnsi="Arial" w:cs="Arial"/>
          <w:b/>
          <w:sz w:val="20"/>
          <w:szCs w:val="20"/>
        </w:rPr>
        <w:t>WIENIA:</w:t>
      </w:r>
    </w:p>
    <w:p w14:paraId="6E7A067C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 CENĘ OFERTOWĄ BRUTTO:</w:t>
      </w:r>
    </w:p>
    <w:p w14:paraId="5A57B70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………………………………………….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zł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 </w:t>
      </w:r>
    </w:p>
    <w:p w14:paraId="7215B500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sz w:val="20"/>
          <w:szCs w:val="20"/>
        </w:rPr>
        <w:t>słownie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…………………..…………………………………… 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zł</w:t>
      </w:r>
      <w:proofErr w:type="gramEnd"/>
    </w:p>
    <w:p w14:paraId="45CDADF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/>
          <w:sz w:val="20"/>
          <w:szCs w:val="20"/>
        </w:rPr>
        <w:t>to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jest </w:t>
      </w:r>
    </w:p>
    <w:p w14:paraId="7E96FAF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…………………………….. </w:t>
      </w:r>
      <w:proofErr w:type="gramStart"/>
      <w:r w:rsidRPr="00F5159B">
        <w:rPr>
          <w:rFonts w:ascii="Arial" w:hAnsi="Arial" w:cs="Arial"/>
          <w:b/>
          <w:sz w:val="20"/>
          <w:szCs w:val="20"/>
        </w:rPr>
        <w:t>netto</w:t>
      </w:r>
      <w:proofErr w:type="gramEnd"/>
      <w:r w:rsidRPr="00F5159B">
        <w:rPr>
          <w:rFonts w:ascii="Arial" w:hAnsi="Arial" w:cs="Arial"/>
          <w:b/>
          <w:sz w:val="20"/>
          <w:szCs w:val="20"/>
        </w:rPr>
        <w:t xml:space="preserve"> + ………………………( …%) VAT</w:t>
      </w:r>
    </w:p>
    <w:p w14:paraId="0126148C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i/>
          <w:sz w:val="20"/>
          <w:szCs w:val="16"/>
        </w:rPr>
      </w:pPr>
    </w:p>
    <w:p w14:paraId="2CEEF170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jc w:val="center"/>
        <w:rPr>
          <w:rFonts w:ascii="Arial" w:hAnsi="Arial" w:cs="Arial"/>
          <w:i/>
          <w:sz w:val="20"/>
          <w:szCs w:val="16"/>
        </w:rPr>
      </w:pPr>
    </w:p>
    <w:p w14:paraId="65B12077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ZAŁĄCZNIKI:</w:t>
      </w:r>
    </w:p>
    <w:p w14:paraId="57376536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1. Wykonawcy zamówienia:</w:t>
      </w:r>
    </w:p>
    <w:p w14:paraId="0332A10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………………………………………………………..</w:t>
      </w:r>
    </w:p>
    <w:p w14:paraId="35774C38" w14:textId="57DF6161" w:rsidR="009D3CCF" w:rsidRPr="00F5159B" w:rsidRDefault="009D3CCF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………………………………………………………..</w:t>
      </w:r>
    </w:p>
    <w:p w14:paraId="485896A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2.…………………………………………………….</w:t>
      </w:r>
    </w:p>
    <w:p w14:paraId="09979FD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3……………………………………………………….</w:t>
      </w:r>
    </w:p>
    <w:p w14:paraId="18DAF30A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22AA7F81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1486E0FD" w14:textId="7D976C08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57216" behindDoc="0" locked="0" layoutInCell="1" allowOverlap="1" wp14:anchorId="7B427BC5" wp14:editId="40931BF8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635" b="1270"/>
                <wp:wrapSquare wrapText="largest"/>
                <wp:docPr id="12" name="Text Box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F9026C" w14:paraId="1809C144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5C0D05E4" w14:textId="77777777" w:rsidR="00F9026C" w:rsidRDefault="00F9026C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7AA7F25D" w14:textId="77777777" w:rsidR="00F9026C" w:rsidRDefault="00F9026C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4947FB56" w14:textId="77777777" w:rsidR="00F9026C" w:rsidRDefault="00F9026C" w:rsidP="009B64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26" type="#_x0000_t202" style="position:absolute;margin-left:-5.4pt;margin-top:.8pt;width:460.35pt;height:19.1pt;z-index:251657216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F9026C" w14:paraId="1809C144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5C0D05E4" w14:textId="77777777" w:rsidR="00F9026C" w:rsidRDefault="00F9026C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7AA7F25D" w14:textId="77777777" w:rsidR="00F9026C" w:rsidRDefault="00F9026C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4947FB56" w14:textId="77777777" w:rsidR="00F9026C" w:rsidRDefault="00F9026C" w:rsidP="009B648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15720CC0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535FED21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2218DA7D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Strona ……… z ………… Oferty</w:t>
      </w:r>
    </w:p>
    <w:p w14:paraId="2E82BC89" w14:textId="77777777" w:rsidR="009B648E" w:rsidRPr="00F5159B" w:rsidRDefault="009B648E" w:rsidP="009B648E">
      <w:pPr>
        <w:pStyle w:val="Zwykytekst1"/>
        <w:pageBreakBefore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lastRenderedPageBreak/>
        <w:t>Oświadczam, że:</w:t>
      </w:r>
    </w:p>
    <w:p w14:paraId="6887A66A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370817C3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posiadam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niezbędną wiedzę i doświadczenie oraz uprawnienia, dysponuję potencjałem technicznym i/lub osobami zdolnymi do wykonania zamówienia albo przedstawię pisemne zobowiązanie innych podmiotów do udostępnienia potencjału technicznego i osób zdolnych do wykonania zamówienia*;</w:t>
      </w:r>
    </w:p>
    <w:p w14:paraId="4C8452DB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znajduję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się w sytuacji ekonomicznej i finansowej zapewniającej wykonanie zamówienia;</w:t>
      </w:r>
    </w:p>
    <w:p w14:paraId="0B6B6C2F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zapoznałem</w:t>
      </w:r>
      <w:proofErr w:type="gramEnd"/>
      <w:r w:rsidRPr="00F5159B">
        <w:rPr>
          <w:rFonts w:ascii="Arial" w:hAnsi="Arial" w:cs="Arial"/>
          <w:sz w:val="20"/>
          <w:szCs w:val="20"/>
        </w:rPr>
        <w:t>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się z wymogami zapytania ofertowego i nie wnoszę do nich zastrzeżeń;</w:t>
      </w:r>
    </w:p>
    <w:p w14:paraId="33220BA2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uzyskałem</w:t>
      </w:r>
      <w:proofErr w:type="gramEnd"/>
      <w:r w:rsidRPr="00F5159B">
        <w:rPr>
          <w:rFonts w:ascii="Arial" w:hAnsi="Arial" w:cs="Arial"/>
          <w:sz w:val="20"/>
          <w:szCs w:val="20"/>
        </w:rPr>
        <w:t>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wszelkie informacje niezbędne do przygotowania oferty i wykonania zamówienia w oferowanym terminie.</w:t>
      </w:r>
    </w:p>
    <w:p w14:paraId="3C252769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zapoznałem</w:t>
      </w:r>
      <w:proofErr w:type="gramEnd"/>
      <w:r w:rsidRPr="00F5159B">
        <w:rPr>
          <w:rFonts w:ascii="Arial" w:hAnsi="Arial" w:cs="Arial"/>
          <w:sz w:val="20"/>
          <w:szCs w:val="20"/>
        </w:rPr>
        <w:t>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się ze wszystkimi warunkami wykonania zamówienia i uwzględniłem(</w:t>
      </w:r>
      <w:proofErr w:type="spellStart"/>
      <w:r w:rsidRPr="00F5159B">
        <w:rPr>
          <w:rFonts w:ascii="Arial" w:hAnsi="Arial" w:cs="Arial"/>
          <w:sz w:val="20"/>
          <w:szCs w:val="20"/>
        </w:rPr>
        <w:t>am</w:t>
      </w:r>
      <w:proofErr w:type="spellEnd"/>
      <w:r w:rsidRPr="00F5159B">
        <w:rPr>
          <w:rFonts w:ascii="Arial" w:hAnsi="Arial" w:cs="Arial"/>
          <w:sz w:val="20"/>
          <w:szCs w:val="20"/>
        </w:rPr>
        <w:t>) wszystkie elementy w cenie ofertowej.</w:t>
      </w:r>
    </w:p>
    <w:p w14:paraId="7865ADA6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czuję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się związany(a) ofertą przez okres 30 dni, licząc od dnia upływu terminu składania ofert,</w:t>
      </w:r>
    </w:p>
    <w:p w14:paraId="6FC3B695" w14:textId="77777777" w:rsidR="009B648E" w:rsidRPr="00F5159B" w:rsidRDefault="009B648E" w:rsidP="009B648E">
      <w:pPr>
        <w:numPr>
          <w:ilvl w:val="0"/>
          <w:numId w:val="3"/>
        </w:numPr>
        <w:tabs>
          <w:tab w:val="clear" w:pos="720"/>
          <w:tab w:val="num" w:pos="0"/>
        </w:tabs>
        <w:ind w:left="1004"/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jestem powiązany osobowo ani kapitałowo z Zamawiającym. </w:t>
      </w:r>
    </w:p>
    <w:p w14:paraId="424066F1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Akceptuję wzór umowy zawarty w załączniku nr 3 do ogłoszenia i w przypadku przyznania mi zamówienia, zobowiązuję się do zawarcia umowy w terminie i miejscu wskazanym przez Zamawiającego.</w:t>
      </w:r>
    </w:p>
    <w:p w14:paraId="3BBA0C4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Oferta została złożona na _ _ _ kolejno ponumerowanych stronach, od strony numer 1 do strony numer _ _ _.</w:t>
      </w:r>
    </w:p>
    <w:p w14:paraId="6B76131A" w14:textId="77777777" w:rsidR="009B648E" w:rsidRPr="00F5159B" w:rsidRDefault="009B648E" w:rsidP="009B648E">
      <w:pPr>
        <w:rPr>
          <w:rFonts w:ascii="Arial" w:hAnsi="Arial" w:cs="Arial"/>
          <w:i/>
        </w:rPr>
      </w:pPr>
      <w:r w:rsidRPr="00F5159B">
        <w:rPr>
          <w:rFonts w:ascii="Arial" w:hAnsi="Arial" w:cs="Arial"/>
          <w:i/>
        </w:rPr>
        <w:t>*niewłaściwe wykreślić</w:t>
      </w:r>
    </w:p>
    <w:p w14:paraId="2BC7AA55" w14:textId="77777777" w:rsidR="009B648E" w:rsidRPr="00F5159B" w:rsidRDefault="009B648E" w:rsidP="009B648E">
      <w:pPr>
        <w:jc w:val="both"/>
        <w:rPr>
          <w:rFonts w:ascii="Arial" w:hAnsi="Arial" w:cs="Arial"/>
        </w:rPr>
      </w:pPr>
    </w:p>
    <w:p w14:paraId="25DE494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  <w:r w:rsidRPr="00F5159B">
        <w:rPr>
          <w:rFonts w:ascii="Arial" w:hAnsi="Arial" w:cs="Arial"/>
          <w:noProof/>
          <w:lang w:eastAsia="pl-PL"/>
        </w:rPr>
        <mc:AlternateContent>
          <mc:Choice Requires="wps">
            <w:drawing>
              <wp:anchor distT="0" distB="0" distL="0" distR="89535" simplePos="0" relativeHeight="251660288" behindDoc="0" locked="0" layoutInCell="1" allowOverlap="1" wp14:anchorId="66A4C60B" wp14:editId="5A4E82BD">
                <wp:simplePos x="0" y="0"/>
                <wp:positionH relativeFrom="margin">
                  <wp:posOffset>-68580</wp:posOffset>
                </wp:positionH>
                <wp:positionV relativeFrom="paragraph">
                  <wp:posOffset>10160</wp:posOffset>
                </wp:positionV>
                <wp:extent cx="5846445" cy="242570"/>
                <wp:effectExtent l="0" t="0" r="635" b="1270"/>
                <wp:wrapSquare wrapText="largest"/>
                <wp:docPr id="11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6445" cy="2425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4605"/>
                              <w:gridCol w:w="4606"/>
                            </w:tblGrid>
                            <w:tr w:rsidR="00F9026C" w14:paraId="74552878" w14:textId="77777777">
                              <w:tc>
                                <w:tcPr>
                                  <w:tcW w:w="4605" w:type="dxa"/>
                                  <w:shd w:val="clear" w:color="auto" w:fill="auto"/>
                                </w:tcPr>
                                <w:p w14:paraId="361A2C85" w14:textId="77777777" w:rsidR="00F9026C" w:rsidRDefault="00F9026C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Miejscowość, data:</w:t>
                                  </w:r>
                                </w:p>
                              </w:tc>
                              <w:tc>
                                <w:tcPr>
                                  <w:tcW w:w="4606" w:type="dxa"/>
                                  <w:shd w:val="clear" w:color="auto" w:fill="auto"/>
                                </w:tcPr>
                                <w:p w14:paraId="252AC1AF" w14:textId="77777777" w:rsidR="00F9026C" w:rsidRDefault="00F9026C">
                                  <w:pPr>
                                    <w:tabs>
                                      <w:tab w:val="right" w:leader="underscore" w:pos="9072"/>
                                    </w:tabs>
                                    <w:snapToGrid w:val="0"/>
                                    <w:spacing w:after="120"/>
                                    <w:ind w:right="227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</w:rPr>
                                    <w:t>Podpis oferenta:</w:t>
                                  </w:r>
                                </w:p>
                              </w:tc>
                            </w:tr>
                          </w:tbl>
                          <w:p w14:paraId="01FE71E4" w14:textId="77777777" w:rsidR="00F9026C" w:rsidRDefault="00F9026C" w:rsidP="009B648E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6" o:spid="_x0000_s1027" type="#_x0000_t202" style="position:absolute;margin-left:-5.4pt;margin-top:.8pt;width:460.35pt;height:19.1pt;z-index:251660288;visibility:visible;mso-wrap-style:square;mso-width-percent:0;mso-height-percent:0;mso-wrap-distance-left:0;mso-wrap-distance-top:0;mso-wrap-distance-right:7.0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" stroked="f">
                <v:fill opacity="0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4605"/>
                        <w:gridCol w:w="4606"/>
                      </w:tblGrid>
                      <w:tr w:rsidR="00F9026C" w14:paraId="74552878" w14:textId="77777777">
                        <w:tc>
                          <w:tcPr>
                            <w:tcW w:w="4605" w:type="dxa"/>
                            <w:shd w:val="clear" w:color="auto" w:fill="auto"/>
                          </w:tcPr>
                          <w:p w14:paraId="361A2C85" w14:textId="77777777" w:rsidR="00F9026C" w:rsidRDefault="00F9026C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Miejscowość, data:</w:t>
                            </w:r>
                          </w:p>
                        </w:tc>
                        <w:tc>
                          <w:tcPr>
                            <w:tcW w:w="4606" w:type="dxa"/>
                            <w:shd w:val="clear" w:color="auto" w:fill="auto"/>
                          </w:tcPr>
                          <w:p w14:paraId="252AC1AF" w14:textId="77777777" w:rsidR="00F9026C" w:rsidRDefault="00F9026C">
                            <w:pPr>
                              <w:tabs>
                                <w:tab w:val="right" w:leader="underscore" w:pos="9072"/>
                              </w:tabs>
                              <w:snapToGrid w:val="0"/>
                              <w:spacing w:after="120"/>
                              <w:ind w:right="227"/>
                              <w:jc w:val="center"/>
                              <w:rPr>
                                <w:rFonts w:ascii="Tahoma" w:hAnsi="Tahoma" w:cs="Tahoma"/>
                                <w:b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</w:rPr>
                              <w:t>Podpis oferenta:</w:t>
                            </w:r>
                          </w:p>
                        </w:tc>
                      </w:tr>
                    </w:tbl>
                    <w:p w14:paraId="01FE71E4" w14:textId="77777777" w:rsidR="00F9026C" w:rsidRDefault="00F9026C" w:rsidP="009B648E">
                      <w:r>
                        <w:t xml:space="preserve"> </w:t>
                      </w:r>
                    </w:p>
                  </w:txbxContent>
                </v:textbox>
                <w10:wrap type="square" side="largest" anchorx="margin"/>
              </v:shape>
            </w:pict>
          </mc:Fallback>
        </mc:AlternateContent>
      </w:r>
    </w:p>
    <w:p w14:paraId="5BAE3728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4586D7DE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61142D6C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5E1F76E7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821609E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3849266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FF1166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5EF5C5A9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15ACC6A1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204CC6FD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C7A89BD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4402E97B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3EC3FB03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7F816812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22826D68" w14:textId="77777777" w:rsidR="009B648E" w:rsidRPr="00F5159B" w:rsidRDefault="009B648E" w:rsidP="009B648E">
      <w:pPr>
        <w:tabs>
          <w:tab w:val="right" w:leader="underscore" w:pos="9072"/>
        </w:tabs>
        <w:spacing w:after="120"/>
        <w:ind w:right="227"/>
        <w:rPr>
          <w:rFonts w:ascii="Arial" w:hAnsi="Arial" w:cs="Arial"/>
          <w:b/>
        </w:rPr>
      </w:pPr>
    </w:p>
    <w:p w14:paraId="00ABF3CB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Strona ……… z ………… Oferty</w:t>
      </w:r>
    </w:p>
    <w:p w14:paraId="5FB47162" w14:textId="77777777" w:rsidR="009B648E" w:rsidRPr="00F5159B" w:rsidRDefault="009B648E" w:rsidP="009B648E">
      <w:pPr>
        <w:pStyle w:val="Zwykytekst1"/>
        <w:rPr>
          <w:rFonts w:ascii="Arial" w:hAnsi="Arial" w:cs="Arial"/>
          <w:b/>
          <w:sz w:val="20"/>
          <w:szCs w:val="20"/>
        </w:rPr>
      </w:pPr>
    </w:p>
    <w:p w14:paraId="286EB71D" w14:textId="77777777" w:rsidR="009B648E" w:rsidRPr="00F5159B" w:rsidRDefault="009B648E" w:rsidP="009B648E">
      <w:pPr>
        <w:spacing w:before="120"/>
        <w:jc w:val="right"/>
        <w:rPr>
          <w:rFonts w:ascii="Arial" w:hAnsi="Arial" w:cs="Arial"/>
          <w:sz w:val="20"/>
          <w:szCs w:val="20"/>
        </w:rPr>
      </w:pPr>
    </w:p>
    <w:p w14:paraId="3A7391CD" w14:textId="4BE66B86" w:rsidR="009B648E" w:rsidRPr="00F5159B" w:rsidRDefault="009B648E" w:rsidP="009B648E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br w:type="page"/>
      </w:r>
      <w:r w:rsidRPr="00F5159B">
        <w:rPr>
          <w:rFonts w:ascii="Arial" w:hAnsi="Arial" w:cs="Arial"/>
          <w:b/>
          <w:bCs/>
          <w:sz w:val="22"/>
          <w:szCs w:val="22"/>
        </w:rPr>
        <w:lastRenderedPageBreak/>
        <w:t xml:space="preserve">Nr </w:t>
      </w:r>
      <w:r w:rsidR="00CB04CD" w:rsidRPr="00F5159B">
        <w:rPr>
          <w:rFonts w:ascii="Arial" w:hAnsi="Arial" w:cs="Arial"/>
          <w:b/>
          <w:bCs/>
          <w:sz w:val="22"/>
          <w:szCs w:val="22"/>
        </w:rPr>
        <w:t>postępowania 8</w:t>
      </w:r>
      <w:r w:rsidRPr="00F5159B">
        <w:rPr>
          <w:rFonts w:ascii="Arial" w:hAnsi="Arial" w:cs="Arial"/>
          <w:b/>
          <w:bCs/>
          <w:sz w:val="22"/>
          <w:szCs w:val="22"/>
        </w:rPr>
        <w:t>/POIS/2017</w:t>
      </w:r>
    </w:p>
    <w:p w14:paraId="7EAD3D23" w14:textId="77777777" w:rsidR="009B648E" w:rsidRPr="00F5159B" w:rsidRDefault="009B648E" w:rsidP="009B648E">
      <w:pPr>
        <w:spacing w:before="120"/>
        <w:jc w:val="right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Załącznik nr 2</w:t>
      </w:r>
    </w:p>
    <w:p w14:paraId="570F557C" w14:textId="77777777" w:rsidR="009B648E" w:rsidRPr="00F5159B" w:rsidRDefault="009B648E" w:rsidP="009B648E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</w:p>
    <w:p w14:paraId="3853C227" w14:textId="301A7C86" w:rsidR="009B648E" w:rsidRPr="00F5159B" w:rsidRDefault="009B648E" w:rsidP="006F7BFA">
      <w:pPr>
        <w:tabs>
          <w:tab w:val="left" w:pos="2985"/>
        </w:tabs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bCs/>
          <w:sz w:val="20"/>
          <w:szCs w:val="20"/>
        </w:rPr>
        <w:t>DO ZAPYTANIA OFERTOWEGO NA WYZNACZENIE OPTYMALNYCH OBSZARÓW DO REINTRODUKCJI RYSI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14:paraId="065524FD" w14:textId="6BC937B9" w:rsidR="009B648E" w:rsidRPr="00F5159B" w:rsidRDefault="009B648E" w:rsidP="006F7BFA">
      <w:pPr>
        <w:spacing w:before="120"/>
        <w:jc w:val="center"/>
        <w:rPr>
          <w:rFonts w:ascii="Arial" w:hAnsi="Arial" w:cs="Arial"/>
          <w:b/>
        </w:rPr>
      </w:pPr>
      <w:r w:rsidRPr="00F5159B">
        <w:rPr>
          <w:rFonts w:ascii="Arial" w:hAnsi="Arial" w:cs="Arial"/>
          <w:b/>
        </w:rPr>
        <w:t>OŚWIADCZENIE</w:t>
      </w:r>
    </w:p>
    <w:p w14:paraId="0B78C240" w14:textId="77777777" w:rsidR="009B648E" w:rsidRPr="00F5159B" w:rsidRDefault="009B648E" w:rsidP="009B648E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  <w:r w:rsidRPr="00F5159B">
        <w:rPr>
          <w:rFonts w:ascii="Arial" w:hAnsi="Arial" w:cs="Arial"/>
          <w:bCs/>
          <w:sz w:val="20"/>
          <w:szCs w:val="20"/>
        </w:rPr>
        <w:t>Ja, (dane oferenta) ………………… / członek zespołu ………………………………………………………..*</w:t>
      </w:r>
    </w:p>
    <w:p w14:paraId="32C0C5E9" w14:textId="77777777" w:rsidR="009B648E" w:rsidRPr="00F5159B" w:rsidRDefault="009B648E" w:rsidP="009B648E">
      <w:pPr>
        <w:pStyle w:val="akapitzlistcxspdrugie"/>
        <w:spacing w:before="0" w:after="0" w:line="276" w:lineRule="auto"/>
        <w:jc w:val="both"/>
        <w:rPr>
          <w:rFonts w:ascii="Arial" w:hAnsi="Arial" w:cs="Arial"/>
          <w:bCs/>
          <w:sz w:val="20"/>
          <w:szCs w:val="20"/>
        </w:rPr>
      </w:pPr>
    </w:p>
    <w:p w14:paraId="38EB9151" w14:textId="1C937245" w:rsidR="009B648E" w:rsidRPr="00F5159B" w:rsidRDefault="009B648E" w:rsidP="006F7BFA">
      <w:pPr>
        <w:pStyle w:val="akapitzlistcxspdrugie"/>
        <w:spacing w:before="0" w:after="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Cs/>
          <w:sz w:val="20"/>
          <w:szCs w:val="20"/>
        </w:rPr>
        <w:t>w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ciągu ostatnich 3 lat / w okresie prowadzenia działalności od ……….. (jeżeli był krótszy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)* opracował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(em) jako autor / współautor* następujące publikacje </w:t>
      </w:r>
      <w:r w:rsidR="008532B2" w:rsidRPr="00F5159B">
        <w:rPr>
          <w:rFonts w:ascii="Arial" w:hAnsi="Arial" w:cs="Arial"/>
          <w:bCs/>
          <w:sz w:val="20"/>
          <w:szCs w:val="20"/>
        </w:rPr>
        <w:t xml:space="preserve">i opracowania eksperckie </w:t>
      </w:r>
      <w:r w:rsidRPr="00F5159B">
        <w:rPr>
          <w:rFonts w:ascii="Arial" w:hAnsi="Arial" w:cs="Arial"/>
          <w:bCs/>
          <w:sz w:val="20"/>
          <w:szCs w:val="20"/>
        </w:rPr>
        <w:t>dotycząc</w:t>
      </w:r>
      <w:r w:rsidR="008532B2" w:rsidRPr="00F5159B">
        <w:rPr>
          <w:rFonts w:ascii="Arial" w:hAnsi="Arial" w:cs="Arial"/>
          <w:bCs/>
          <w:sz w:val="20"/>
          <w:szCs w:val="20"/>
        </w:rPr>
        <w:t>e</w:t>
      </w:r>
      <w:r w:rsidR="007619AF" w:rsidRPr="00F5159B">
        <w:rPr>
          <w:rFonts w:ascii="Arial" w:hAnsi="Arial" w:cs="Arial"/>
          <w:bCs/>
          <w:sz w:val="20"/>
          <w:szCs w:val="20"/>
        </w:rPr>
        <w:t xml:space="preserve"> biologii lub ekologii </w:t>
      </w:r>
      <w:r w:rsidRPr="00F5159B">
        <w:rPr>
          <w:rFonts w:ascii="Arial" w:hAnsi="Arial" w:cs="Arial"/>
          <w:bCs/>
          <w:sz w:val="20"/>
          <w:szCs w:val="20"/>
        </w:rPr>
        <w:t>ssaków z zastosowaniem metodyki GIS (co najmniej 2):</w:t>
      </w:r>
    </w:p>
    <w:p w14:paraId="4032B0D2" w14:textId="77777777" w:rsidR="009B648E" w:rsidRPr="00F5159B" w:rsidRDefault="009B648E" w:rsidP="009B648E">
      <w:pPr>
        <w:spacing w:before="120"/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3178"/>
      </w:tblGrid>
      <w:tr w:rsidR="00F5159B" w:rsidRPr="00F5159B" w14:paraId="301039D9" w14:textId="77777777" w:rsidTr="001A6209">
        <w:tc>
          <w:tcPr>
            <w:tcW w:w="817" w:type="dxa"/>
            <w:shd w:val="clear" w:color="auto" w:fill="auto"/>
            <w:vAlign w:val="center"/>
          </w:tcPr>
          <w:p w14:paraId="73B6491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F5159B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F515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31F11A2" w14:textId="251D005F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Tytuł publikacji</w:t>
            </w:r>
            <w:r w:rsidR="001630C0" w:rsidRPr="00F5159B">
              <w:rPr>
                <w:rFonts w:ascii="Arial" w:hAnsi="Arial" w:cs="Arial"/>
                <w:sz w:val="20"/>
                <w:szCs w:val="20"/>
              </w:rPr>
              <w:t xml:space="preserve">/opracowania eksperckiego 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49F44DB1" w14:textId="415CF0D0" w:rsidR="009B648E" w:rsidRPr="00F5159B" w:rsidRDefault="001630C0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Krótki opis publikacji/opracowania eksperckiego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3C5550F9" w14:textId="56C52DE8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Data publikacji</w:t>
            </w:r>
            <w:r w:rsidR="001630C0" w:rsidRPr="00F5159B">
              <w:rPr>
                <w:rFonts w:ascii="Arial" w:hAnsi="Arial" w:cs="Arial"/>
                <w:sz w:val="20"/>
                <w:szCs w:val="20"/>
              </w:rPr>
              <w:t>/opracowania eksperckiego</w:t>
            </w:r>
            <w:r w:rsidRPr="00F5159B">
              <w:rPr>
                <w:rFonts w:ascii="Arial" w:hAnsi="Arial" w:cs="Arial"/>
                <w:sz w:val="20"/>
                <w:szCs w:val="20"/>
              </w:rPr>
              <w:t>, współautorzy, miejsce publikacji</w:t>
            </w:r>
            <w:r w:rsidR="001630C0" w:rsidRPr="00F5159B">
              <w:rPr>
                <w:rFonts w:ascii="Arial" w:hAnsi="Arial" w:cs="Arial"/>
                <w:sz w:val="20"/>
                <w:szCs w:val="20"/>
              </w:rPr>
              <w:t>/</w:t>
            </w:r>
            <w:r w:rsidR="001519E9" w:rsidRPr="00F5159B">
              <w:rPr>
                <w:rFonts w:ascii="Arial" w:hAnsi="Arial" w:cs="Arial"/>
                <w:sz w:val="20"/>
                <w:szCs w:val="20"/>
              </w:rPr>
              <w:t xml:space="preserve">zamawiający </w:t>
            </w:r>
            <w:r w:rsidR="001630C0" w:rsidRPr="00F5159B">
              <w:rPr>
                <w:rFonts w:ascii="Arial" w:hAnsi="Arial" w:cs="Arial"/>
                <w:sz w:val="20"/>
                <w:szCs w:val="20"/>
              </w:rPr>
              <w:t>opracowania eksperckiego</w:t>
            </w:r>
          </w:p>
        </w:tc>
      </w:tr>
      <w:tr w:rsidR="00F5159B" w:rsidRPr="00F5159B" w14:paraId="6EBD75C2" w14:textId="77777777" w:rsidTr="001A6209">
        <w:trPr>
          <w:trHeight w:val="324"/>
        </w:trPr>
        <w:tc>
          <w:tcPr>
            <w:tcW w:w="817" w:type="dxa"/>
            <w:shd w:val="clear" w:color="auto" w:fill="auto"/>
            <w:vAlign w:val="center"/>
          </w:tcPr>
          <w:p w14:paraId="7988080E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2A9F333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7CE3DDF1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4CC64E7A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03F6FC41" w14:textId="77777777" w:rsidTr="001A6209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755B92B4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517EDB7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20755BB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3E70AF04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5E1ED6F9" w14:textId="77777777" w:rsidTr="001A6209">
        <w:trPr>
          <w:trHeight w:val="291"/>
        </w:trPr>
        <w:tc>
          <w:tcPr>
            <w:tcW w:w="817" w:type="dxa"/>
            <w:shd w:val="clear" w:color="auto" w:fill="auto"/>
            <w:vAlign w:val="center"/>
          </w:tcPr>
          <w:p w14:paraId="35380E40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2876F69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0C9F7E5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3F37E37C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4C9579C6" w14:textId="77777777" w:rsidTr="001A6209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602A00DF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67052D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27B8AF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34E4E79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1663DDB9" w14:textId="77777777" w:rsidTr="001A6209">
        <w:trPr>
          <w:trHeight w:val="245"/>
        </w:trPr>
        <w:tc>
          <w:tcPr>
            <w:tcW w:w="817" w:type="dxa"/>
            <w:shd w:val="clear" w:color="auto" w:fill="auto"/>
            <w:vAlign w:val="center"/>
          </w:tcPr>
          <w:p w14:paraId="1D6D8CAE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EBAAA55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A253E6B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71D869E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8E" w:rsidRPr="00F5159B" w14:paraId="4C24D33A" w14:textId="77777777" w:rsidTr="001A6209">
        <w:trPr>
          <w:trHeight w:val="245"/>
        </w:trPr>
        <w:tc>
          <w:tcPr>
            <w:tcW w:w="817" w:type="dxa"/>
            <w:shd w:val="clear" w:color="auto" w:fill="auto"/>
            <w:vAlign w:val="center"/>
          </w:tcPr>
          <w:p w14:paraId="103DC02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2C023A24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C7D4EF7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1E4B5C6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C842EB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</w:p>
    <w:p w14:paraId="0CBC0BF6" w14:textId="69636DEF" w:rsidR="009B648E" w:rsidRPr="00F5159B" w:rsidRDefault="009B648E" w:rsidP="009B648E">
      <w:pPr>
        <w:pStyle w:val="akapitzlistcxspdrugie"/>
        <w:spacing w:before="0" w:after="0" w:line="276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bCs/>
          <w:sz w:val="20"/>
          <w:szCs w:val="20"/>
        </w:rPr>
        <w:t>w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 ciągu ostatnich 3 lat / w okresie prowadzenia działalności od ……….. (jeżeli był krótszy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)* opracował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 xml:space="preserve">(em) jako autor / współautor* następujące </w:t>
      </w:r>
      <w:r w:rsidR="008532B2" w:rsidRPr="00F5159B">
        <w:rPr>
          <w:rFonts w:ascii="Arial" w:hAnsi="Arial" w:cs="Arial"/>
          <w:sz w:val="20"/>
          <w:szCs w:val="20"/>
        </w:rPr>
        <w:t>publikacje dotyczące biologii dużych ssaków drapieżnych</w:t>
      </w:r>
      <w:r w:rsidR="00AC2EFB" w:rsidRPr="00F5159B">
        <w:rPr>
          <w:rFonts w:ascii="Arial" w:hAnsi="Arial" w:cs="Arial"/>
          <w:sz w:val="20"/>
          <w:szCs w:val="20"/>
        </w:rPr>
        <w:t xml:space="preserve"> (</w:t>
      </w:r>
      <w:r w:rsidR="00AB5B5A" w:rsidRPr="00F5159B">
        <w:rPr>
          <w:rFonts w:ascii="Arial" w:hAnsi="Arial" w:cs="Arial"/>
          <w:bCs/>
          <w:sz w:val="20"/>
          <w:szCs w:val="20"/>
        </w:rPr>
        <w:t>co najmniej 2)</w:t>
      </w:r>
      <w:r w:rsidRPr="00F5159B">
        <w:rPr>
          <w:rFonts w:ascii="Arial" w:hAnsi="Arial" w:cs="Arial"/>
          <w:bCs/>
          <w:sz w:val="20"/>
          <w:szCs w:val="20"/>
        </w:rPr>
        <w:t>:</w:t>
      </w:r>
    </w:p>
    <w:p w14:paraId="2523A6FF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2977"/>
        <w:gridCol w:w="3178"/>
      </w:tblGrid>
      <w:tr w:rsidR="00F5159B" w:rsidRPr="00F5159B" w14:paraId="5D298211" w14:textId="77777777" w:rsidTr="001A6209">
        <w:tc>
          <w:tcPr>
            <w:tcW w:w="817" w:type="dxa"/>
            <w:shd w:val="clear" w:color="auto" w:fill="auto"/>
            <w:vAlign w:val="center"/>
          </w:tcPr>
          <w:p w14:paraId="63CA5B2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L.</w:t>
            </w:r>
            <w:proofErr w:type="gramStart"/>
            <w:r w:rsidRPr="00F5159B">
              <w:rPr>
                <w:rFonts w:ascii="Arial" w:hAnsi="Arial" w:cs="Arial"/>
                <w:sz w:val="20"/>
                <w:szCs w:val="20"/>
              </w:rPr>
              <w:t>p</w:t>
            </w:r>
            <w:proofErr w:type="gramEnd"/>
            <w:r w:rsidRPr="00F5159B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518C5AE" w14:textId="4A042D15" w:rsidR="009B648E" w:rsidRPr="00F5159B" w:rsidRDefault="009B648E" w:rsidP="00151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 xml:space="preserve">Tytuł </w:t>
            </w:r>
            <w:r w:rsidR="001519E9" w:rsidRPr="00F5159B">
              <w:rPr>
                <w:rFonts w:ascii="Arial" w:hAnsi="Arial" w:cs="Arial"/>
                <w:sz w:val="20"/>
                <w:szCs w:val="20"/>
              </w:rPr>
              <w:t>publikacji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264997A" w14:textId="07AEC4EB" w:rsidR="009B648E" w:rsidRPr="00F5159B" w:rsidRDefault="009B648E" w:rsidP="00151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 xml:space="preserve">Krótki opis </w:t>
            </w:r>
            <w:r w:rsidR="001519E9" w:rsidRPr="00F5159B">
              <w:rPr>
                <w:rFonts w:ascii="Arial" w:hAnsi="Arial" w:cs="Arial"/>
                <w:sz w:val="20"/>
                <w:szCs w:val="20"/>
              </w:rPr>
              <w:t>publikacji</w:t>
            </w:r>
          </w:p>
        </w:tc>
        <w:tc>
          <w:tcPr>
            <w:tcW w:w="3178" w:type="dxa"/>
            <w:shd w:val="clear" w:color="auto" w:fill="auto"/>
            <w:vAlign w:val="center"/>
          </w:tcPr>
          <w:p w14:paraId="68609B0F" w14:textId="16D90A91" w:rsidR="009B648E" w:rsidRPr="00F5159B" w:rsidRDefault="009B648E" w:rsidP="001519E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="001519E9" w:rsidRPr="00F5159B">
              <w:rPr>
                <w:rFonts w:ascii="Arial" w:hAnsi="Arial" w:cs="Arial"/>
                <w:sz w:val="20"/>
                <w:szCs w:val="20"/>
              </w:rPr>
              <w:t>publikacji</w:t>
            </w:r>
            <w:r w:rsidRPr="00F5159B">
              <w:rPr>
                <w:rFonts w:ascii="Arial" w:hAnsi="Arial" w:cs="Arial"/>
                <w:sz w:val="20"/>
                <w:szCs w:val="20"/>
              </w:rPr>
              <w:t xml:space="preserve">, współautorzy, </w:t>
            </w:r>
            <w:r w:rsidR="001519E9" w:rsidRPr="00F5159B">
              <w:rPr>
                <w:rFonts w:ascii="Arial" w:hAnsi="Arial" w:cs="Arial"/>
                <w:sz w:val="20"/>
                <w:szCs w:val="20"/>
              </w:rPr>
              <w:t>miejsce publikacji</w:t>
            </w:r>
          </w:p>
        </w:tc>
      </w:tr>
      <w:tr w:rsidR="00F5159B" w:rsidRPr="00F5159B" w14:paraId="6DE0131C" w14:textId="77777777" w:rsidTr="001A6209">
        <w:trPr>
          <w:trHeight w:val="324"/>
        </w:trPr>
        <w:tc>
          <w:tcPr>
            <w:tcW w:w="817" w:type="dxa"/>
            <w:shd w:val="clear" w:color="auto" w:fill="auto"/>
            <w:vAlign w:val="center"/>
          </w:tcPr>
          <w:p w14:paraId="1C6F9B12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09CD3AA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1B70D73C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52FDCE4C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4CC4A913" w14:textId="77777777" w:rsidTr="001A6209">
        <w:trPr>
          <w:trHeight w:val="371"/>
        </w:trPr>
        <w:tc>
          <w:tcPr>
            <w:tcW w:w="817" w:type="dxa"/>
            <w:shd w:val="clear" w:color="auto" w:fill="auto"/>
            <w:vAlign w:val="center"/>
          </w:tcPr>
          <w:p w14:paraId="484A0512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AB14C9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ED440E1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0FC9D387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02D043B8" w14:textId="77777777" w:rsidTr="001A6209">
        <w:trPr>
          <w:trHeight w:val="291"/>
        </w:trPr>
        <w:tc>
          <w:tcPr>
            <w:tcW w:w="817" w:type="dxa"/>
            <w:shd w:val="clear" w:color="auto" w:fill="auto"/>
            <w:vAlign w:val="center"/>
          </w:tcPr>
          <w:p w14:paraId="2F971F3C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39618C3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4040D41F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12167697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752AB73C" w14:textId="77777777" w:rsidTr="001A6209">
        <w:trPr>
          <w:trHeight w:val="340"/>
        </w:trPr>
        <w:tc>
          <w:tcPr>
            <w:tcW w:w="817" w:type="dxa"/>
            <w:shd w:val="clear" w:color="auto" w:fill="auto"/>
            <w:vAlign w:val="center"/>
          </w:tcPr>
          <w:p w14:paraId="0AC29A8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66AFC93F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00C8654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22E2E2F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5159B" w:rsidRPr="00F5159B" w14:paraId="2A9BAD63" w14:textId="77777777" w:rsidTr="001A6209">
        <w:trPr>
          <w:trHeight w:val="245"/>
        </w:trPr>
        <w:tc>
          <w:tcPr>
            <w:tcW w:w="817" w:type="dxa"/>
            <w:shd w:val="clear" w:color="auto" w:fill="auto"/>
            <w:vAlign w:val="center"/>
          </w:tcPr>
          <w:p w14:paraId="02C46E67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4CC0902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62827648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42008FDB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B648E" w:rsidRPr="00F5159B" w14:paraId="36F8D23A" w14:textId="77777777" w:rsidTr="001A6209">
        <w:trPr>
          <w:trHeight w:val="245"/>
        </w:trPr>
        <w:tc>
          <w:tcPr>
            <w:tcW w:w="817" w:type="dxa"/>
            <w:shd w:val="clear" w:color="auto" w:fill="auto"/>
            <w:vAlign w:val="center"/>
          </w:tcPr>
          <w:p w14:paraId="315766DD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5159B"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111F319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28A7AC26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78" w:type="dxa"/>
            <w:shd w:val="clear" w:color="auto" w:fill="auto"/>
            <w:vAlign w:val="center"/>
          </w:tcPr>
          <w:p w14:paraId="4383EBC6" w14:textId="77777777" w:rsidR="009B648E" w:rsidRPr="00F5159B" w:rsidRDefault="009B648E" w:rsidP="001A6209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36B4032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</w:p>
    <w:p w14:paraId="548A9E13" w14:textId="77777777" w:rsidR="009B648E" w:rsidRPr="00F5159B" w:rsidRDefault="009B648E" w:rsidP="009B648E">
      <w:pPr>
        <w:spacing w:before="12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* - niepotrzebne skreślić</w:t>
      </w:r>
    </w:p>
    <w:p w14:paraId="5C9CF004" w14:textId="77777777" w:rsidR="009B648E" w:rsidRPr="00F5159B" w:rsidRDefault="009B648E" w:rsidP="00BC5C4D">
      <w:pPr>
        <w:spacing w:before="120"/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F5159B" w:rsidRPr="00F5159B" w14:paraId="59754CCF" w14:textId="77777777" w:rsidTr="001A6209">
        <w:tc>
          <w:tcPr>
            <w:tcW w:w="4691" w:type="dxa"/>
            <w:tcBorders>
              <w:top w:val="nil"/>
              <w:left w:val="nil"/>
              <w:bottom w:val="nil"/>
              <w:right w:val="nil"/>
            </w:tcBorders>
          </w:tcPr>
          <w:p w14:paraId="0BB0A552" w14:textId="77777777" w:rsidR="009B648E" w:rsidRPr="00F5159B" w:rsidRDefault="009B648E" w:rsidP="001A6209">
            <w:pPr>
              <w:spacing w:before="120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Data:</w:t>
            </w:r>
          </w:p>
        </w:tc>
        <w:tc>
          <w:tcPr>
            <w:tcW w:w="4691" w:type="dxa"/>
            <w:tcBorders>
              <w:left w:val="nil"/>
            </w:tcBorders>
          </w:tcPr>
          <w:p w14:paraId="12C2E26E" w14:textId="77777777" w:rsidR="009B648E" w:rsidRPr="00F5159B" w:rsidRDefault="009B648E" w:rsidP="001A6209">
            <w:pPr>
              <w:spacing w:before="120"/>
              <w:rPr>
                <w:rFonts w:ascii="Arial" w:hAnsi="Arial" w:cs="Arial"/>
                <w:sz w:val="20"/>
              </w:rPr>
            </w:pPr>
            <w:r w:rsidRPr="00F5159B">
              <w:rPr>
                <w:rFonts w:ascii="Arial" w:hAnsi="Arial" w:cs="Arial"/>
                <w:sz w:val="20"/>
              </w:rPr>
              <w:t>Podpis:</w:t>
            </w:r>
          </w:p>
        </w:tc>
      </w:tr>
    </w:tbl>
    <w:p w14:paraId="0410798B" w14:textId="3F260663" w:rsidR="009B648E" w:rsidRPr="00F5159B" w:rsidRDefault="009B648E" w:rsidP="002041BD">
      <w:pPr>
        <w:spacing w:before="120"/>
        <w:jc w:val="right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br w:type="page"/>
      </w:r>
      <w:r w:rsidR="00CB04CD" w:rsidRPr="00F5159B">
        <w:rPr>
          <w:rFonts w:ascii="Arial" w:hAnsi="Arial" w:cs="Arial"/>
          <w:b/>
          <w:bCs/>
          <w:sz w:val="22"/>
          <w:szCs w:val="22"/>
        </w:rPr>
        <w:lastRenderedPageBreak/>
        <w:t>Nr postępowania 8</w:t>
      </w:r>
      <w:r w:rsidRPr="00F5159B">
        <w:rPr>
          <w:rFonts w:ascii="Arial" w:hAnsi="Arial" w:cs="Arial"/>
          <w:b/>
          <w:bCs/>
          <w:sz w:val="22"/>
          <w:szCs w:val="22"/>
        </w:rPr>
        <w:t>/POIS/2017</w:t>
      </w:r>
    </w:p>
    <w:p w14:paraId="071382E5" w14:textId="77777777" w:rsidR="009B648E" w:rsidRPr="00F5159B" w:rsidRDefault="009B648E" w:rsidP="009B648E">
      <w:pPr>
        <w:spacing w:before="120"/>
        <w:jc w:val="right"/>
        <w:rPr>
          <w:rFonts w:ascii="Arial" w:hAnsi="Arial" w:cs="Arial"/>
          <w:b/>
          <w:smallCap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Załącznik nr 3 </w:t>
      </w:r>
    </w:p>
    <w:p w14:paraId="129143EA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both"/>
        <w:rPr>
          <w:rFonts w:ascii="Arial" w:hAnsi="Arial" w:cs="Arial"/>
          <w:b/>
          <w:bCs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 xml:space="preserve">DO ZAPYTANIA OFERTOWEGO </w:t>
      </w:r>
      <w:r w:rsidRPr="00F5159B">
        <w:rPr>
          <w:rFonts w:ascii="Arial" w:hAnsi="Arial" w:cs="Arial"/>
          <w:b/>
          <w:bCs/>
          <w:sz w:val="20"/>
          <w:szCs w:val="20"/>
        </w:rPr>
        <w:t>NA WYZNACZENIE OPTYMALNYCH OBSZARÓW DO REINTRODUKCJI RYSI</w:t>
      </w:r>
      <w:r w:rsidRPr="00F5159B">
        <w:rPr>
          <w:rFonts w:ascii="Arial" w:hAnsi="Arial" w:cs="Arial"/>
          <w:b/>
          <w:sz w:val="20"/>
          <w:szCs w:val="20"/>
        </w:rPr>
        <w:t xml:space="preserve"> </w:t>
      </w:r>
      <w:r w:rsidRPr="00F5159B">
        <w:rPr>
          <w:rFonts w:ascii="Arial" w:hAnsi="Arial" w:cs="Arial"/>
          <w:b/>
          <w:bCs/>
          <w:sz w:val="20"/>
          <w:szCs w:val="20"/>
        </w:rPr>
        <w:t>W RAMACH PROJEKTU „POWRÓT RYSIA DO PÓŁNOCNO-ZACHODNIEJ POLSKI”</w:t>
      </w:r>
    </w:p>
    <w:p w14:paraId="69E72EBD" w14:textId="77777777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351879C0" w14:textId="77777777" w:rsidR="00BC5C4D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proofErr w:type="gramStart"/>
      <w:r w:rsidRPr="00F5159B">
        <w:rPr>
          <w:rFonts w:ascii="Arial" w:hAnsi="Arial" w:cs="Arial"/>
          <w:b/>
          <w:sz w:val="20"/>
          <w:szCs w:val="20"/>
          <w:u w:val="single"/>
        </w:rPr>
        <w:t>UMOWA  NR</w:t>
      </w:r>
      <w:proofErr w:type="gramEnd"/>
      <w:r w:rsidRPr="00F5159B">
        <w:rPr>
          <w:rFonts w:ascii="Arial" w:hAnsi="Arial" w:cs="Arial"/>
          <w:sz w:val="20"/>
          <w:szCs w:val="20"/>
          <w:u w:val="single"/>
        </w:rPr>
        <w:t xml:space="preserve"> </w:t>
      </w:r>
      <w:r w:rsidRPr="00F5159B">
        <w:rPr>
          <w:rFonts w:ascii="Arial" w:hAnsi="Arial" w:cs="Arial"/>
          <w:b/>
          <w:sz w:val="20"/>
          <w:szCs w:val="20"/>
          <w:u w:val="single"/>
        </w:rPr>
        <w:t xml:space="preserve">……… </w:t>
      </w:r>
    </w:p>
    <w:p w14:paraId="64F8F47B" w14:textId="0703848F" w:rsidR="009B648E" w:rsidRPr="00F5159B" w:rsidRDefault="009B648E" w:rsidP="009B648E">
      <w:pPr>
        <w:tabs>
          <w:tab w:val="left" w:pos="2985"/>
        </w:tabs>
        <w:spacing w:line="100" w:lineRule="atLeast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5159B">
        <w:rPr>
          <w:rFonts w:ascii="Arial" w:hAnsi="Arial" w:cs="Arial"/>
          <w:sz w:val="20"/>
          <w:szCs w:val="20"/>
        </w:rPr>
        <w:t>WZÓR</w:t>
      </w:r>
    </w:p>
    <w:p w14:paraId="3DC7FB22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3BFA2922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zawarta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dnia …………. </w:t>
      </w:r>
      <w:proofErr w:type="gramStart"/>
      <w:r w:rsidRPr="00F5159B">
        <w:rPr>
          <w:rFonts w:ascii="Arial" w:hAnsi="Arial" w:cs="Arial"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sz w:val="20"/>
          <w:szCs w:val="20"/>
        </w:rPr>
        <w:t>. pomiędzy</w:t>
      </w:r>
    </w:p>
    <w:p w14:paraId="0708D8C5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Zachodniopomorskim Towarzystwem Przyrodniczym, ul. Wąska 13, 71-415 Szczecin, reprezentowanym przez: </w:t>
      </w:r>
    </w:p>
    <w:p w14:paraId="7970A1C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Pana Macieja Tracza - Wiceprezesa, </w:t>
      </w:r>
    </w:p>
    <w:p w14:paraId="70FA5F0C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zwanym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dalej </w:t>
      </w:r>
      <w:r w:rsidRPr="00F5159B">
        <w:rPr>
          <w:rFonts w:ascii="Arial" w:hAnsi="Arial" w:cs="Arial"/>
          <w:b/>
          <w:sz w:val="20"/>
          <w:szCs w:val="20"/>
        </w:rPr>
        <w:t xml:space="preserve">Zamawiającym </w:t>
      </w:r>
    </w:p>
    <w:p w14:paraId="501D4BF7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</w:t>
      </w:r>
    </w:p>
    <w:p w14:paraId="0EF81F45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…………………………., </w:t>
      </w:r>
    </w:p>
    <w:p w14:paraId="5FD45A0E" w14:textId="77777777" w:rsidR="009B648E" w:rsidRPr="00F5159B" w:rsidRDefault="009B648E" w:rsidP="009B648E">
      <w:pPr>
        <w:jc w:val="both"/>
        <w:rPr>
          <w:rFonts w:ascii="Arial" w:hAnsi="Arial" w:cs="Arial"/>
          <w:b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zwanym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dalej </w:t>
      </w:r>
      <w:r w:rsidRPr="00F5159B">
        <w:rPr>
          <w:rFonts w:ascii="Arial" w:hAnsi="Arial" w:cs="Arial"/>
          <w:b/>
          <w:sz w:val="20"/>
          <w:szCs w:val="20"/>
        </w:rPr>
        <w:t>Wykonawcą.</w:t>
      </w:r>
    </w:p>
    <w:p w14:paraId="708FA991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526921C0" w14:textId="77777777" w:rsidR="009B648E" w:rsidRPr="00F5159B" w:rsidRDefault="009B648E" w:rsidP="009B648E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 1</w:t>
      </w:r>
    </w:p>
    <w:p w14:paraId="2640A92E" w14:textId="0B0D4DCD" w:rsidR="009B648E" w:rsidRPr="00F5159B" w:rsidRDefault="009B648E" w:rsidP="000B46ED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Przedmiot umowy jest współfinansowany ze środków dotacji przyznanej Zamawiającemu na realizację projektu </w:t>
      </w:r>
      <w:r w:rsidRPr="00F5159B">
        <w:rPr>
          <w:rFonts w:ascii="Arial" w:hAnsi="Arial" w:cs="Arial"/>
          <w:b/>
          <w:bCs/>
          <w:sz w:val="20"/>
          <w:szCs w:val="20"/>
        </w:rPr>
        <w:t>POIS.02.04.00-</w:t>
      </w:r>
      <w:r w:rsidR="00073F38" w:rsidRPr="00F5159B">
        <w:rPr>
          <w:rFonts w:ascii="Arial" w:hAnsi="Arial" w:cs="Arial"/>
          <w:b/>
          <w:bCs/>
          <w:sz w:val="20"/>
          <w:szCs w:val="20"/>
        </w:rPr>
        <w:t>00-</w:t>
      </w:r>
      <w:r w:rsidRPr="00F5159B">
        <w:rPr>
          <w:rFonts w:ascii="Arial" w:hAnsi="Arial" w:cs="Arial"/>
          <w:b/>
          <w:bCs/>
          <w:sz w:val="20"/>
          <w:szCs w:val="20"/>
        </w:rPr>
        <w:t xml:space="preserve">0143/16 </w:t>
      </w:r>
      <w:r w:rsidRPr="00F5159B">
        <w:rPr>
          <w:rFonts w:ascii="Arial" w:hAnsi="Arial" w:cs="Arial"/>
          <w:b/>
          <w:sz w:val="20"/>
          <w:szCs w:val="20"/>
        </w:rPr>
        <w:t>„Powrót rysia do północno-zachodniej Polski”</w:t>
      </w:r>
      <w:r w:rsidRPr="00F5159B">
        <w:rPr>
          <w:rFonts w:ascii="Arial" w:hAnsi="Arial" w:cs="Arial"/>
          <w:bCs/>
          <w:sz w:val="20"/>
          <w:szCs w:val="20"/>
        </w:rPr>
        <w:t xml:space="preserve"> współfinansowanego ze środków Funduszu Spójności w ramach Programu Operacyjnego Infrastruktura i Środowisko 2014-2020 (umowa o dofinansowanie projektu z dnia 30.03.2017 </w:t>
      </w:r>
      <w:proofErr w:type="gramStart"/>
      <w:r w:rsidRPr="00F5159B">
        <w:rPr>
          <w:rFonts w:ascii="Arial" w:hAnsi="Arial" w:cs="Arial"/>
          <w:bCs/>
          <w:sz w:val="20"/>
          <w:szCs w:val="20"/>
        </w:rPr>
        <w:t>r</w:t>
      </w:r>
      <w:proofErr w:type="gramEnd"/>
      <w:r w:rsidRPr="00F5159B">
        <w:rPr>
          <w:rFonts w:ascii="Arial" w:hAnsi="Arial" w:cs="Arial"/>
          <w:bCs/>
          <w:sz w:val="20"/>
          <w:szCs w:val="20"/>
        </w:rPr>
        <w:t>. nr POIS.02.04.00-</w:t>
      </w:r>
      <w:r w:rsidR="00F93B95" w:rsidRPr="00F5159B">
        <w:rPr>
          <w:rFonts w:ascii="Arial" w:hAnsi="Arial" w:cs="Arial"/>
          <w:bCs/>
          <w:sz w:val="20"/>
          <w:szCs w:val="20"/>
        </w:rPr>
        <w:t>00-</w:t>
      </w:r>
      <w:r w:rsidRPr="00F5159B">
        <w:rPr>
          <w:rFonts w:ascii="Arial" w:hAnsi="Arial" w:cs="Arial"/>
          <w:bCs/>
          <w:sz w:val="20"/>
          <w:szCs w:val="20"/>
        </w:rPr>
        <w:t>0143/16-00)</w:t>
      </w:r>
      <w:r w:rsidR="001A6209" w:rsidRPr="00F5159B">
        <w:rPr>
          <w:rFonts w:ascii="Arial" w:hAnsi="Arial" w:cs="Arial"/>
          <w:sz w:val="20"/>
          <w:szCs w:val="20"/>
        </w:rPr>
        <w:t xml:space="preserve">, </w:t>
      </w:r>
      <w:proofErr w:type="gramStart"/>
      <w:r w:rsidR="001A6209" w:rsidRPr="00F5159B">
        <w:rPr>
          <w:rFonts w:ascii="Arial" w:hAnsi="Arial" w:cs="Arial"/>
          <w:sz w:val="20"/>
          <w:szCs w:val="20"/>
        </w:rPr>
        <w:t>zwanego</w:t>
      </w:r>
      <w:proofErr w:type="gramEnd"/>
      <w:r w:rsidR="001A6209" w:rsidRPr="00F5159B">
        <w:rPr>
          <w:rFonts w:ascii="Arial" w:hAnsi="Arial" w:cs="Arial"/>
          <w:sz w:val="20"/>
          <w:szCs w:val="20"/>
        </w:rPr>
        <w:t xml:space="preserve"> dalej Projektem.</w:t>
      </w:r>
    </w:p>
    <w:p w14:paraId="19A708CE" w14:textId="77777777" w:rsidR="009B648E" w:rsidRPr="00F5159B" w:rsidRDefault="009B648E" w:rsidP="000B46ED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Wykonawca zobowiązuje się do poddania kontroli przedmiotu umowy w związku z realizacją projektu, o którym mowa w § 1 ust. 1, w tym w szczególności zapewnienia przedstawicielom instytucji kontrolującej dostępu do dokumentacji realizacji umowy.</w:t>
      </w:r>
    </w:p>
    <w:p w14:paraId="38097811" w14:textId="77777777" w:rsidR="009B648E" w:rsidRPr="00F5159B" w:rsidRDefault="009B648E" w:rsidP="000B46ED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Wykonawca na każde żądanie Zamawiającego zobowiązuje się przekazywać informacje o przebiegu prowadzonych spraw. </w:t>
      </w:r>
    </w:p>
    <w:p w14:paraId="5E4FE49D" w14:textId="77777777" w:rsidR="009B648E" w:rsidRPr="00F5159B" w:rsidRDefault="009B648E" w:rsidP="000B46ED">
      <w:pPr>
        <w:numPr>
          <w:ilvl w:val="0"/>
          <w:numId w:val="5"/>
        </w:num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Na każde żądanie Zamawiającego Wykonawca zobowiązany jest udostępnić lub wydać wszelkie dokumenty związane z wykonywaniem umowy. </w:t>
      </w:r>
    </w:p>
    <w:p w14:paraId="3A023CF8" w14:textId="77777777" w:rsidR="009B648E" w:rsidRPr="00F5159B" w:rsidRDefault="009B648E" w:rsidP="009B648E">
      <w:pPr>
        <w:tabs>
          <w:tab w:val="left" w:pos="284"/>
        </w:tabs>
        <w:ind w:left="284"/>
        <w:jc w:val="both"/>
        <w:rPr>
          <w:rFonts w:ascii="Arial" w:hAnsi="Arial" w:cs="Arial"/>
          <w:sz w:val="20"/>
          <w:szCs w:val="20"/>
        </w:rPr>
      </w:pPr>
    </w:p>
    <w:p w14:paraId="02E9B915" w14:textId="77777777" w:rsidR="009B648E" w:rsidRPr="00F5159B" w:rsidRDefault="009B648E" w:rsidP="009B648E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§2</w:t>
      </w:r>
    </w:p>
    <w:p w14:paraId="5B6E1CF0" w14:textId="352F3FCA" w:rsidR="000B46ED" w:rsidRPr="00F5159B" w:rsidRDefault="000B46ED" w:rsidP="000A152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 xml:space="preserve">Przedmiotem </w:t>
      </w:r>
      <w:r w:rsidR="00552593" w:rsidRPr="00F5159B">
        <w:rPr>
          <w:rFonts w:ascii="Arial" w:hAnsi="Arial" w:cs="Arial"/>
        </w:rPr>
        <w:t xml:space="preserve">umowy </w:t>
      </w:r>
      <w:r w:rsidRPr="00F5159B">
        <w:rPr>
          <w:rFonts w:ascii="Arial" w:hAnsi="Arial" w:cs="Arial"/>
        </w:rPr>
        <w:t xml:space="preserve">jest opracowanie eksperckie dla obszaru Projektu, umożliwiające wytypowanie optymalnych terenów </w:t>
      </w:r>
      <w:proofErr w:type="spellStart"/>
      <w:r w:rsidRPr="00F5159B">
        <w:rPr>
          <w:rFonts w:ascii="Arial" w:hAnsi="Arial" w:cs="Arial"/>
        </w:rPr>
        <w:t>reintrodukcji</w:t>
      </w:r>
      <w:proofErr w:type="spellEnd"/>
      <w:r w:rsidRPr="00F5159B">
        <w:rPr>
          <w:rFonts w:ascii="Arial" w:hAnsi="Arial" w:cs="Arial"/>
        </w:rPr>
        <w:t xml:space="preserve"> i lokalizacji zagród </w:t>
      </w:r>
      <w:proofErr w:type="spellStart"/>
      <w:r w:rsidRPr="00F5159B">
        <w:rPr>
          <w:rFonts w:ascii="Arial" w:hAnsi="Arial" w:cs="Arial"/>
        </w:rPr>
        <w:t>wypuszczeniowych</w:t>
      </w:r>
      <w:proofErr w:type="spellEnd"/>
      <w:r w:rsidRPr="00F5159B">
        <w:rPr>
          <w:rFonts w:ascii="Arial" w:hAnsi="Arial" w:cs="Arial"/>
        </w:rPr>
        <w:t xml:space="preserve"> dla rysi, obejmujące</w:t>
      </w:r>
      <w:r w:rsidR="001A6209" w:rsidRPr="00F5159B">
        <w:rPr>
          <w:rFonts w:ascii="Arial" w:hAnsi="Arial" w:cs="Arial"/>
        </w:rPr>
        <w:t>:</w:t>
      </w:r>
    </w:p>
    <w:p w14:paraId="2A5919E1" w14:textId="77777777" w:rsidR="000B46ED" w:rsidRPr="00F5159B" w:rsidRDefault="000B46ED" w:rsidP="000B46ED">
      <w:pPr>
        <w:pStyle w:val="Styl1"/>
        <w:widowControl w:val="0"/>
        <w:spacing w:line="276" w:lineRule="auto"/>
        <w:rPr>
          <w:rFonts w:ascii="Arial" w:hAnsi="Arial" w:cs="Arial"/>
          <w:sz w:val="20"/>
        </w:rPr>
      </w:pPr>
    </w:p>
    <w:p w14:paraId="37428C6E" w14:textId="71715C3B" w:rsidR="000B46ED" w:rsidRPr="00F5159B" w:rsidRDefault="000B46ED" w:rsidP="000B46E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 xml:space="preserve">Wykonanie analizy HSM (Habitat </w:t>
      </w:r>
      <w:proofErr w:type="spellStart"/>
      <w:r w:rsidRPr="00F5159B">
        <w:rPr>
          <w:rFonts w:ascii="Arial" w:hAnsi="Arial" w:cs="Arial"/>
        </w:rPr>
        <w:t>Suitability</w:t>
      </w:r>
      <w:proofErr w:type="spellEnd"/>
      <w:r w:rsidRPr="00F5159B">
        <w:rPr>
          <w:rFonts w:ascii="Arial" w:hAnsi="Arial" w:cs="Arial"/>
        </w:rPr>
        <w:t xml:space="preserve"> Model</w:t>
      </w:r>
      <w:r w:rsidR="00B84020" w:rsidRPr="00F5159B">
        <w:rPr>
          <w:rFonts w:ascii="Arial" w:hAnsi="Arial" w:cs="Arial"/>
        </w:rPr>
        <w:t xml:space="preserve"> – Model Dostępności Środowiska</w:t>
      </w:r>
      <w:r w:rsidRPr="00F5159B">
        <w:rPr>
          <w:rFonts w:ascii="Arial" w:hAnsi="Arial" w:cs="Arial"/>
        </w:rPr>
        <w:t>)</w:t>
      </w:r>
    </w:p>
    <w:p w14:paraId="0F121A93" w14:textId="77777777" w:rsidR="000B46ED" w:rsidRPr="00F5159B" w:rsidRDefault="000B46ED" w:rsidP="000B46ED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4923F3C" w14:textId="77777777" w:rsidR="000B46ED" w:rsidRPr="00F5159B" w:rsidRDefault="000B46ED" w:rsidP="000B46ED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Obszar objęty wykonaniem analizy obejmuje 11 nadleśnictw w granicach województwa zachodniopomorskiego: RDLP Szczecin – Łobez, Dobrzany, Drawno; RDLP Szczecinek – Drawsko, Złocieniec, Świerczyna; RDLP Piła – Kalisz Pomorski, Mirosławiec, Wałcz, Tuczno, Człopa. Analizowany obszar zajmuje około 4 500 km</w:t>
      </w:r>
      <w:r w:rsidRPr="00F5159B">
        <w:rPr>
          <w:rFonts w:ascii="Arial" w:hAnsi="Arial" w:cs="Arial"/>
          <w:sz w:val="20"/>
          <w:szCs w:val="20"/>
          <w:vertAlign w:val="superscript"/>
        </w:rPr>
        <w:t>2</w:t>
      </w:r>
      <w:r w:rsidRPr="00F5159B">
        <w:rPr>
          <w:rFonts w:ascii="Arial" w:hAnsi="Arial" w:cs="Arial"/>
          <w:sz w:val="20"/>
          <w:szCs w:val="20"/>
        </w:rPr>
        <w:t xml:space="preserve">. Analiza przydatności siedlisk dla rysia pod kątem najlepszych miejsc do </w:t>
      </w:r>
      <w:proofErr w:type="spellStart"/>
      <w:r w:rsidRPr="00F5159B">
        <w:rPr>
          <w:rFonts w:ascii="Arial" w:hAnsi="Arial" w:cs="Arial"/>
          <w:sz w:val="20"/>
          <w:szCs w:val="20"/>
        </w:rPr>
        <w:t>reintrodukcji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i wypuszczania zwierząt zostanie wykonana na podstawie analizy HSM (Habitat </w:t>
      </w:r>
      <w:proofErr w:type="spellStart"/>
      <w:r w:rsidRPr="00F5159B">
        <w:rPr>
          <w:rFonts w:ascii="Arial" w:hAnsi="Arial" w:cs="Arial"/>
          <w:sz w:val="20"/>
          <w:szCs w:val="20"/>
        </w:rPr>
        <w:t>Suitability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Model). Model zostanie obliczony w oparciu o następujące parametry oparte na wiedzy na temat wymagań ekologicznych rysi: </w:t>
      </w:r>
    </w:p>
    <w:p w14:paraId="3990C5BA" w14:textId="77777777" w:rsidR="000B46ED" w:rsidRPr="00F5159B" w:rsidRDefault="000B46ED" w:rsidP="000B46ED">
      <w:pPr>
        <w:jc w:val="both"/>
        <w:rPr>
          <w:rFonts w:ascii="Arial" w:hAnsi="Arial" w:cs="Arial"/>
          <w:sz w:val="20"/>
          <w:szCs w:val="20"/>
        </w:rPr>
      </w:pPr>
    </w:p>
    <w:p w14:paraId="01FE3DC0" w14:textId="77777777" w:rsidR="000B46ED" w:rsidRPr="00F5159B" w:rsidRDefault="000B46ED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wielkość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i fragmentacja środowisk naturalnych w tym przede wszystkim terenów leśnych</w:t>
      </w:r>
    </w:p>
    <w:p w14:paraId="1193A5AD" w14:textId="77777777" w:rsidR="000B46ED" w:rsidRPr="00F5159B" w:rsidRDefault="000B46ED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struktura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obszarów leśnych (występowanie podszytów, typ drzewostanu, wiek itp.)</w:t>
      </w:r>
    </w:p>
    <w:p w14:paraId="684796CB" w14:textId="77777777" w:rsidR="000B46ED" w:rsidRPr="00F5159B" w:rsidRDefault="000B46ED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oddziaływanie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czynników antropogenicznych (zabudowa, drogi)</w:t>
      </w:r>
    </w:p>
    <w:p w14:paraId="1D70DC64" w14:textId="77777777" w:rsidR="000B46ED" w:rsidRPr="00F5159B" w:rsidRDefault="000B46ED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dostępność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bazy pokarmowej</w:t>
      </w:r>
    </w:p>
    <w:p w14:paraId="0DC3985C" w14:textId="77777777" w:rsidR="000B46ED" w:rsidRPr="00F5159B" w:rsidRDefault="000B46ED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łączność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ekologiczna z obszarami przyległymi</w:t>
      </w:r>
    </w:p>
    <w:p w14:paraId="23B8C575" w14:textId="77777777" w:rsidR="000B46ED" w:rsidRPr="00F5159B" w:rsidRDefault="000B46ED" w:rsidP="000B46ED">
      <w:pPr>
        <w:numPr>
          <w:ilvl w:val="0"/>
          <w:numId w:val="16"/>
        </w:numPr>
        <w:jc w:val="both"/>
        <w:rPr>
          <w:rFonts w:ascii="Arial" w:hAnsi="Arial" w:cs="Arial"/>
          <w:sz w:val="20"/>
          <w:szCs w:val="20"/>
        </w:rPr>
      </w:pPr>
      <w:proofErr w:type="gramStart"/>
      <w:r w:rsidRPr="00F5159B">
        <w:rPr>
          <w:rFonts w:ascii="Arial" w:hAnsi="Arial" w:cs="Arial"/>
          <w:sz w:val="20"/>
          <w:szCs w:val="20"/>
        </w:rPr>
        <w:t>inne</w:t>
      </w:r>
      <w:proofErr w:type="gramEnd"/>
      <w:r w:rsidRPr="00F5159B">
        <w:rPr>
          <w:rFonts w:ascii="Arial" w:hAnsi="Arial" w:cs="Arial"/>
          <w:sz w:val="20"/>
          <w:szCs w:val="20"/>
        </w:rPr>
        <w:t xml:space="preserve"> czynniki mogące mieć wpływ na przydatność siedliska dla rysia</w:t>
      </w:r>
    </w:p>
    <w:p w14:paraId="027BF0A6" w14:textId="77777777" w:rsidR="000B46ED" w:rsidRPr="00F5159B" w:rsidRDefault="000B46ED" w:rsidP="000B46ED">
      <w:pPr>
        <w:ind w:left="720"/>
        <w:jc w:val="both"/>
        <w:rPr>
          <w:rFonts w:ascii="Arial" w:hAnsi="Arial" w:cs="Arial"/>
          <w:sz w:val="20"/>
          <w:szCs w:val="20"/>
        </w:rPr>
      </w:pPr>
    </w:p>
    <w:p w14:paraId="67CBCD4B" w14:textId="77777777" w:rsidR="000B46ED" w:rsidRPr="00F5159B" w:rsidRDefault="000B46ED" w:rsidP="000B46E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>Wykonanie analizy uwarunkowań pozabiologicznych</w:t>
      </w:r>
    </w:p>
    <w:p w14:paraId="108FB0E9" w14:textId="77777777" w:rsidR="000B46ED" w:rsidRPr="00F5159B" w:rsidRDefault="000B46ED" w:rsidP="000B46ED">
      <w:pPr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lastRenderedPageBreak/>
        <w:t>Należy przeanalizować odległości od najbliższej infrastruktury (drogi, zabudowa), możliwość dojazdu, dostępność terenów wojskowych, możliwość uzyskania zgody zarządcy terenu (odpowiedniego nadleśniczego), prace leśne zaplanowane w okresie projektu mające wpływ na lokalizację zagrody, penetrację ludzką (np. sezonowy zbiór runa leśnego).</w:t>
      </w:r>
    </w:p>
    <w:p w14:paraId="73828C05" w14:textId="77777777" w:rsidR="000B46ED" w:rsidRPr="00F5159B" w:rsidRDefault="000B46ED" w:rsidP="000B46ED">
      <w:pPr>
        <w:jc w:val="both"/>
        <w:rPr>
          <w:rFonts w:ascii="Arial" w:hAnsi="Arial" w:cs="Arial"/>
          <w:sz w:val="20"/>
          <w:szCs w:val="20"/>
        </w:rPr>
      </w:pPr>
    </w:p>
    <w:p w14:paraId="7242908D" w14:textId="20D44F82" w:rsidR="000B46ED" w:rsidRPr="00F5159B" w:rsidRDefault="000B46ED" w:rsidP="000B46E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proofErr w:type="gramStart"/>
      <w:r w:rsidRPr="00F5159B">
        <w:rPr>
          <w:rFonts w:ascii="Arial" w:hAnsi="Arial" w:cs="Arial"/>
        </w:rPr>
        <w:t>Wyznaczenie co</w:t>
      </w:r>
      <w:proofErr w:type="gramEnd"/>
      <w:r w:rsidRPr="00F5159B">
        <w:rPr>
          <w:rFonts w:ascii="Arial" w:hAnsi="Arial" w:cs="Arial"/>
        </w:rPr>
        <w:t xml:space="preserve"> najmniej 2 optymalnych miejsc lokalizacji zagród </w:t>
      </w:r>
      <w:proofErr w:type="spellStart"/>
      <w:r w:rsidRPr="00F5159B">
        <w:rPr>
          <w:rFonts w:ascii="Arial" w:hAnsi="Arial" w:cs="Arial"/>
        </w:rPr>
        <w:t>wypuszczeniowych</w:t>
      </w:r>
      <w:proofErr w:type="spellEnd"/>
      <w:r w:rsidRPr="00F5159B">
        <w:rPr>
          <w:rFonts w:ascii="Arial" w:hAnsi="Arial" w:cs="Arial"/>
        </w:rPr>
        <w:t xml:space="preserve"> z uwzględnieniem czynników opisanych w pkt. </w:t>
      </w:r>
      <w:r w:rsidR="001A6209" w:rsidRPr="00F5159B">
        <w:rPr>
          <w:rFonts w:ascii="Arial" w:hAnsi="Arial" w:cs="Arial"/>
        </w:rPr>
        <w:t>1.1 i 1.2</w:t>
      </w:r>
      <w:r w:rsidRPr="00F5159B">
        <w:rPr>
          <w:rFonts w:ascii="Arial" w:hAnsi="Arial" w:cs="Arial"/>
        </w:rPr>
        <w:t>.</w:t>
      </w:r>
      <w:r w:rsidR="00132E03" w:rsidRPr="00F5159B">
        <w:rPr>
          <w:rFonts w:ascii="Arial" w:hAnsi="Arial" w:cs="Arial"/>
        </w:rPr>
        <w:t xml:space="preserve"> </w:t>
      </w:r>
      <w:proofErr w:type="gramStart"/>
      <w:r w:rsidR="00132E03" w:rsidRPr="00F5159B">
        <w:rPr>
          <w:rFonts w:ascii="Arial" w:hAnsi="Arial" w:cs="Arial"/>
        </w:rPr>
        <w:t>oraz</w:t>
      </w:r>
      <w:proofErr w:type="gramEnd"/>
      <w:r w:rsidR="00132E03" w:rsidRPr="00F5159B">
        <w:rPr>
          <w:rFonts w:ascii="Arial" w:hAnsi="Arial" w:cs="Arial"/>
        </w:rPr>
        <w:t xml:space="preserve"> zgody odpowiednich nadleśniczych na lokalizację zagród </w:t>
      </w:r>
      <w:proofErr w:type="spellStart"/>
      <w:r w:rsidR="00132E03" w:rsidRPr="00F5159B">
        <w:rPr>
          <w:rFonts w:ascii="Arial" w:hAnsi="Arial" w:cs="Arial"/>
        </w:rPr>
        <w:t>wypuszczeniowych</w:t>
      </w:r>
      <w:proofErr w:type="spellEnd"/>
      <w:r w:rsidR="00132E03" w:rsidRPr="00F5159B">
        <w:rPr>
          <w:rFonts w:ascii="Arial" w:hAnsi="Arial" w:cs="Arial"/>
        </w:rPr>
        <w:t xml:space="preserve"> dla rysi</w:t>
      </w:r>
    </w:p>
    <w:p w14:paraId="7EB0716C" w14:textId="77777777" w:rsidR="000B46ED" w:rsidRPr="00F5159B" w:rsidRDefault="000B46ED" w:rsidP="000B46ED">
      <w:pPr>
        <w:ind w:left="360"/>
        <w:jc w:val="both"/>
        <w:rPr>
          <w:rFonts w:ascii="Arial" w:hAnsi="Arial" w:cs="Arial"/>
        </w:rPr>
      </w:pPr>
    </w:p>
    <w:p w14:paraId="51FC3458" w14:textId="316FA62F" w:rsidR="000B46ED" w:rsidRPr="00F5159B" w:rsidRDefault="00B84020" w:rsidP="000B46ED">
      <w:pPr>
        <w:pStyle w:val="Akapitzlist"/>
        <w:numPr>
          <w:ilvl w:val="0"/>
          <w:numId w:val="21"/>
        </w:numPr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 xml:space="preserve">Opracowanie </w:t>
      </w:r>
      <w:r w:rsidR="000B46ED" w:rsidRPr="00F5159B">
        <w:rPr>
          <w:rFonts w:ascii="Arial" w:hAnsi="Arial" w:cs="Arial"/>
        </w:rPr>
        <w:t xml:space="preserve">prognozy przyszłego funkcjonowania populacji rysia na obszarze Projektu i terenach przyległych. </w:t>
      </w:r>
    </w:p>
    <w:p w14:paraId="5370F467" w14:textId="77777777" w:rsidR="000B46ED" w:rsidRPr="00F5159B" w:rsidRDefault="000B46ED" w:rsidP="000B46ED">
      <w:pPr>
        <w:jc w:val="both"/>
        <w:rPr>
          <w:rFonts w:ascii="Arial" w:hAnsi="Arial" w:cs="Arial"/>
          <w:sz w:val="20"/>
          <w:szCs w:val="20"/>
        </w:rPr>
      </w:pPr>
    </w:p>
    <w:p w14:paraId="2F5CE47E" w14:textId="70AEFF86" w:rsidR="000B46ED" w:rsidRPr="00F5159B" w:rsidRDefault="000B46ED" w:rsidP="000A1524">
      <w:pPr>
        <w:pStyle w:val="Akapitzlist"/>
        <w:numPr>
          <w:ilvl w:val="0"/>
          <w:numId w:val="22"/>
        </w:numPr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 xml:space="preserve">Warunki realizacji </w:t>
      </w:r>
      <w:r w:rsidR="00881930" w:rsidRPr="00F5159B">
        <w:rPr>
          <w:rFonts w:ascii="Arial" w:hAnsi="Arial" w:cs="Arial"/>
        </w:rPr>
        <w:t>umowy</w:t>
      </w:r>
    </w:p>
    <w:p w14:paraId="19B67DC8" w14:textId="77777777" w:rsidR="000B46ED" w:rsidRPr="00F5159B" w:rsidRDefault="000B46ED" w:rsidP="000B46ED">
      <w:pPr>
        <w:jc w:val="both"/>
        <w:rPr>
          <w:rFonts w:ascii="Arial" w:hAnsi="Arial" w:cs="Arial"/>
          <w:b/>
          <w:sz w:val="20"/>
          <w:szCs w:val="20"/>
        </w:rPr>
      </w:pPr>
    </w:p>
    <w:p w14:paraId="09042A7D" w14:textId="18EF7063" w:rsidR="000B46ED" w:rsidRPr="00F5159B" w:rsidRDefault="000B46ED" w:rsidP="00F5159B">
      <w:pPr>
        <w:pStyle w:val="Akapitzlist"/>
        <w:widowControl/>
        <w:numPr>
          <w:ilvl w:val="0"/>
          <w:numId w:val="31"/>
        </w:numPr>
        <w:suppressAutoHyphens w:val="0"/>
        <w:autoSpaceDE/>
        <w:spacing w:after="200" w:line="276" w:lineRule="auto"/>
        <w:ind w:left="360"/>
        <w:contextualSpacing/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>Dostarczenie Zamawiającemu wykonanej analizy HSM w wersji papierowej oraz elektronicznej</w:t>
      </w:r>
      <w:r w:rsidR="00383352" w:rsidRPr="00F5159B">
        <w:rPr>
          <w:rFonts w:ascii="Arial" w:hAnsi="Arial" w:cs="Arial"/>
        </w:rPr>
        <w:t xml:space="preserve"> zawierającej mapy obrazujące zmienność wskaźnika HSM na terenie projektu z dokładnością do obszarów leśnictw oraz z zaznaczonym optymalnym obszarem do </w:t>
      </w:r>
      <w:proofErr w:type="spellStart"/>
      <w:r w:rsidR="00383352" w:rsidRPr="00F5159B">
        <w:rPr>
          <w:rFonts w:ascii="Arial" w:hAnsi="Arial" w:cs="Arial"/>
        </w:rPr>
        <w:t>reintrodukcji</w:t>
      </w:r>
      <w:proofErr w:type="spellEnd"/>
      <w:r w:rsidR="00383352" w:rsidRPr="00F5159B">
        <w:rPr>
          <w:rFonts w:ascii="Arial" w:hAnsi="Arial" w:cs="Arial"/>
        </w:rPr>
        <w:t xml:space="preserve"> i wypuszczania rysi, dokładny opis wyników z podziałem na analizowane wskaźniki oraz prognozę przyszłego funkcjonowania populacji rysia na obszarze Projektu oraz terenach przyległych</w:t>
      </w:r>
      <w:r w:rsidRPr="00F5159B">
        <w:rPr>
          <w:rFonts w:ascii="Arial" w:hAnsi="Arial" w:cs="Arial"/>
        </w:rPr>
        <w:t>.</w:t>
      </w:r>
    </w:p>
    <w:p w14:paraId="7FDEC629" w14:textId="77777777" w:rsidR="000B46ED" w:rsidRPr="00F5159B" w:rsidRDefault="000B46ED" w:rsidP="00F5159B">
      <w:pPr>
        <w:pStyle w:val="Akapitzlist"/>
        <w:widowControl/>
        <w:suppressAutoHyphens w:val="0"/>
        <w:autoSpaceDE/>
        <w:spacing w:after="200" w:line="276" w:lineRule="auto"/>
        <w:ind w:left="66" w:hanging="426"/>
        <w:contextualSpacing/>
        <w:jc w:val="both"/>
        <w:rPr>
          <w:rFonts w:ascii="Arial" w:hAnsi="Arial" w:cs="Arial"/>
        </w:rPr>
      </w:pPr>
    </w:p>
    <w:p w14:paraId="7DC144FD" w14:textId="43188C32" w:rsidR="000B46ED" w:rsidRPr="00F5159B" w:rsidRDefault="000B46ED" w:rsidP="00F5159B">
      <w:pPr>
        <w:pStyle w:val="Akapitzlist"/>
        <w:numPr>
          <w:ilvl w:val="0"/>
          <w:numId w:val="31"/>
        </w:numPr>
        <w:ind w:left="360"/>
        <w:jc w:val="both"/>
        <w:rPr>
          <w:rFonts w:ascii="Arial" w:hAnsi="Arial" w:cs="Arial"/>
        </w:rPr>
      </w:pPr>
      <w:r w:rsidRPr="00F5159B">
        <w:rPr>
          <w:rFonts w:ascii="Arial" w:hAnsi="Arial" w:cs="Arial"/>
        </w:rPr>
        <w:t>Zamawiający wymaga dostarczenia 2 kompletów dokumentacji w wersji papierowej i 2 płyt z wersjami elektronicznymi, przy czym opis analizy i prognozy przyszłego funkcjonowania populacji rysia należy zamieścić w formacie edytowalnym *.</w:t>
      </w:r>
      <w:proofErr w:type="spellStart"/>
      <w:proofErr w:type="gramStart"/>
      <w:r w:rsidRPr="00F5159B">
        <w:rPr>
          <w:rFonts w:ascii="Arial" w:hAnsi="Arial" w:cs="Arial"/>
        </w:rPr>
        <w:t>doc</w:t>
      </w:r>
      <w:proofErr w:type="spellEnd"/>
      <w:proofErr w:type="gramEnd"/>
      <w:r w:rsidRPr="00F5159B">
        <w:rPr>
          <w:rFonts w:ascii="Arial" w:hAnsi="Arial" w:cs="Arial"/>
        </w:rPr>
        <w:t>, *.</w:t>
      </w:r>
      <w:proofErr w:type="spellStart"/>
      <w:r w:rsidRPr="00F5159B">
        <w:rPr>
          <w:rFonts w:ascii="Arial" w:hAnsi="Arial" w:cs="Arial"/>
        </w:rPr>
        <w:t>docx</w:t>
      </w:r>
      <w:proofErr w:type="spellEnd"/>
      <w:r w:rsidRPr="00F5159B">
        <w:rPr>
          <w:rFonts w:ascii="Arial" w:hAnsi="Arial" w:cs="Arial"/>
        </w:rPr>
        <w:t xml:space="preserve">. Mapę analizy HSM należy wykonać w </w:t>
      </w:r>
      <w:proofErr w:type="gramStart"/>
      <w:r w:rsidRPr="00F5159B">
        <w:rPr>
          <w:rFonts w:ascii="Arial" w:hAnsi="Arial" w:cs="Arial"/>
        </w:rPr>
        <w:t>formacie .</w:t>
      </w:r>
      <w:proofErr w:type="spellStart"/>
      <w:proofErr w:type="gramEnd"/>
      <w:r w:rsidRPr="00F5159B">
        <w:rPr>
          <w:rFonts w:ascii="Arial" w:hAnsi="Arial" w:cs="Arial"/>
        </w:rPr>
        <w:t>shp</w:t>
      </w:r>
      <w:proofErr w:type="spellEnd"/>
      <w:r w:rsidRPr="00F5159B">
        <w:rPr>
          <w:rFonts w:ascii="Arial" w:hAnsi="Arial" w:cs="Arial"/>
        </w:rPr>
        <w:t>, w układzie Poland CS94 (EPSG</w:t>
      </w:r>
      <w:proofErr w:type="gramStart"/>
      <w:r w:rsidRPr="00F5159B">
        <w:rPr>
          <w:rFonts w:ascii="Arial" w:hAnsi="Arial" w:cs="Arial"/>
        </w:rPr>
        <w:t>:2180) lub</w:t>
      </w:r>
      <w:proofErr w:type="gramEnd"/>
      <w:r w:rsidRPr="00F5159B">
        <w:rPr>
          <w:rFonts w:ascii="Arial" w:hAnsi="Arial" w:cs="Arial"/>
        </w:rPr>
        <w:t xml:space="preserve"> WGS84 (EPSG:4326). Tabele atrybutów w </w:t>
      </w:r>
      <w:proofErr w:type="gramStart"/>
      <w:r w:rsidRPr="00F5159B">
        <w:rPr>
          <w:rFonts w:ascii="Arial" w:hAnsi="Arial" w:cs="Arial"/>
        </w:rPr>
        <w:t>formacie .</w:t>
      </w:r>
      <w:proofErr w:type="spellStart"/>
      <w:proofErr w:type="gramEnd"/>
      <w:r w:rsidRPr="00F5159B">
        <w:rPr>
          <w:rFonts w:ascii="Arial" w:hAnsi="Arial" w:cs="Arial"/>
        </w:rPr>
        <w:t>dbf</w:t>
      </w:r>
      <w:proofErr w:type="spellEnd"/>
      <w:r w:rsidRPr="00F5159B">
        <w:rPr>
          <w:rFonts w:ascii="Arial" w:hAnsi="Arial" w:cs="Arial"/>
        </w:rPr>
        <w:t xml:space="preserve"> </w:t>
      </w:r>
      <w:proofErr w:type="gramStart"/>
      <w:r w:rsidRPr="00F5159B">
        <w:rPr>
          <w:rFonts w:ascii="Arial" w:hAnsi="Arial" w:cs="Arial"/>
        </w:rPr>
        <w:t>oraz .xls</w:t>
      </w:r>
      <w:proofErr w:type="gramEnd"/>
      <w:r w:rsidRPr="00F5159B">
        <w:rPr>
          <w:rFonts w:ascii="Arial" w:hAnsi="Arial" w:cs="Arial"/>
        </w:rPr>
        <w:t>. Poszczególne zakresy danych muszą stanowić oddzielne warstwy wektorowe.</w:t>
      </w:r>
    </w:p>
    <w:p w14:paraId="327B1914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377DDA06" w14:textId="77777777" w:rsidR="009B648E" w:rsidRPr="00F5159B" w:rsidRDefault="009B648E" w:rsidP="009B648E">
      <w:pPr>
        <w:jc w:val="both"/>
        <w:rPr>
          <w:rFonts w:ascii="Arial" w:hAnsi="Arial" w:cs="Arial"/>
          <w:sz w:val="20"/>
          <w:szCs w:val="20"/>
        </w:rPr>
      </w:pPr>
    </w:p>
    <w:p w14:paraId="14E99F20" w14:textId="77777777" w:rsidR="001A6209" w:rsidRPr="00F5159B" w:rsidRDefault="001A6209" w:rsidP="001A6209">
      <w:pPr>
        <w:pStyle w:val="Zwykytekst1"/>
        <w:jc w:val="center"/>
        <w:rPr>
          <w:rFonts w:ascii="Arial" w:hAnsi="Arial" w:cs="Arial"/>
          <w:sz w:val="20"/>
        </w:rPr>
      </w:pPr>
      <w:r w:rsidRPr="00F5159B">
        <w:rPr>
          <w:rFonts w:ascii="Arial" w:hAnsi="Arial" w:cs="Arial"/>
          <w:b/>
          <w:sz w:val="20"/>
          <w:szCs w:val="20"/>
        </w:rPr>
        <w:t>§ 3</w:t>
      </w:r>
    </w:p>
    <w:p w14:paraId="618A52CF" w14:textId="1C4DDB3E" w:rsidR="001A6209" w:rsidRPr="00F5159B" w:rsidRDefault="001A6209" w:rsidP="001A6209">
      <w:pPr>
        <w:rPr>
          <w:rFonts w:ascii="Arial" w:hAnsi="Arial" w:cs="Arial"/>
          <w:sz w:val="20"/>
        </w:rPr>
      </w:pPr>
      <w:r w:rsidRPr="00F5159B">
        <w:rPr>
          <w:rFonts w:ascii="Arial" w:hAnsi="Arial" w:cs="Arial"/>
          <w:sz w:val="20"/>
        </w:rPr>
        <w:t xml:space="preserve">Wykonawca zobowiązany jest </w:t>
      </w:r>
      <w:r w:rsidR="004551BD" w:rsidRPr="00F5159B">
        <w:rPr>
          <w:rFonts w:ascii="Arial" w:hAnsi="Arial" w:cs="Arial"/>
          <w:sz w:val="20"/>
        </w:rPr>
        <w:t xml:space="preserve">dostarczyć </w:t>
      </w:r>
      <w:r w:rsidR="00EC66CF" w:rsidRPr="00F5159B">
        <w:rPr>
          <w:rFonts w:ascii="Arial" w:hAnsi="Arial" w:cs="Arial"/>
          <w:sz w:val="20"/>
        </w:rPr>
        <w:t xml:space="preserve">przedmiot umowy </w:t>
      </w:r>
      <w:r w:rsidR="004551BD" w:rsidRPr="00F5159B">
        <w:rPr>
          <w:rFonts w:ascii="Arial" w:hAnsi="Arial" w:cs="Arial"/>
          <w:sz w:val="20"/>
        </w:rPr>
        <w:t xml:space="preserve">opisany w </w:t>
      </w:r>
      <w:r w:rsidR="004551BD" w:rsidRPr="00F5159B">
        <w:rPr>
          <w:rFonts w:ascii="Tahoma" w:hAnsi="Tahoma" w:cs="Tahoma"/>
          <w:sz w:val="20"/>
        </w:rPr>
        <w:t xml:space="preserve">§2 ust. 1 do siedziby Zamawiającego w Jabłonowie 42, 78-650 Mirosławiec (siedziby Dzikiej </w:t>
      </w:r>
      <w:proofErr w:type="gramStart"/>
      <w:r w:rsidR="004551BD" w:rsidRPr="00F5159B">
        <w:rPr>
          <w:rFonts w:ascii="Tahoma" w:hAnsi="Tahoma" w:cs="Tahoma"/>
          <w:sz w:val="20"/>
        </w:rPr>
        <w:t xml:space="preserve">Zagrody)  </w:t>
      </w:r>
      <w:r w:rsidRPr="00F5159B">
        <w:rPr>
          <w:rFonts w:ascii="Arial" w:hAnsi="Arial" w:cs="Arial"/>
          <w:sz w:val="20"/>
        </w:rPr>
        <w:t>w</w:t>
      </w:r>
      <w:proofErr w:type="gramEnd"/>
      <w:r w:rsidRPr="00F5159B">
        <w:rPr>
          <w:rFonts w:ascii="Arial" w:hAnsi="Arial" w:cs="Arial"/>
          <w:sz w:val="20"/>
        </w:rPr>
        <w:t xml:space="preserve"> terminie do </w:t>
      </w:r>
      <w:r w:rsidR="00132048" w:rsidRPr="00F5159B">
        <w:rPr>
          <w:rFonts w:ascii="Arial" w:hAnsi="Arial" w:cs="Arial"/>
          <w:sz w:val="20"/>
        </w:rPr>
        <w:t>31-12-2017</w:t>
      </w:r>
      <w:r w:rsidR="00CD7017" w:rsidRPr="00F5159B">
        <w:rPr>
          <w:rFonts w:ascii="Arial" w:hAnsi="Arial" w:cs="Arial"/>
          <w:sz w:val="20"/>
        </w:rPr>
        <w:t xml:space="preserve"> </w:t>
      </w:r>
      <w:r w:rsidRPr="00F5159B">
        <w:rPr>
          <w:rFonts w:ascii="Arial" w:hAnsi="Arial" w:cs="Arial"/>
          <w:sz w:val="20"/>
        </w:rPr>
        <w:t>r.</w:t>
      </w:r>
    </w:p>
    <w:p w14:paraId="1297B448" w14:textId="77777777" w:rsidR="001A6209" w:rsidRPr="00F5159B" w:rsidRDefault="001A6209" w:rsidP="001A6209">
      <w:pPr>
        <w:spacing w:before="60"/>
        <w:jc w:val="both"/>
        <w:rPr>
          <w:rFonts w:ascii="Arial" w:hAnsi="Arial" w:cs="Arial"/>
          <w:sz w:val="20"/>
        </w:rPr>
      </w:pPr>
    </w:p>
    <w:p w14:paraId="60EBE2E7" w14:textId="77777777" w:rsidR="001A6209" w:rsidRPr="00F5159B" w:rsidRDefault="001A6209" w:rsidP="001A6209">
      <w:pPr>
        <w:pStyle w:val="Tekstpodstawowy"/>
        <w:jc w:val="center"/>
        <w:rPr>
          <w:rFonts w:ascii="Arial" w:hAnsi="Arial" w:cs="Arial"/>
          <w:sz w:val="20"/>
        </w:rPr>
      </w:pPr>
      <w:r w:rsidRPr="00F5159B">
        <w:rPr>
          <w:rFonts w:ascii="Arial" w:hAnsi="Arial" w:cs="Arial"/>
          <w:b/>
          <w:sz w:val="20"/>
        </w:rPr>
        <w:t>§4</w:t>
      </w:r>
    </w:p>
    <w:p w14:paraId="546CB353" w14:textId="77777777" w:rsidR="001A6209" w:rsidRPr="00F5159B" w:rsidRDefault="001A6209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sz w:val="20"/>
        </w:rPr>
      </w:pPr>
      <w:r w:rsidRPr="00F5159B">
        <w:rPr>
          <w:rFonts w:ascii="Arial" w:hAnsi="Arial" w:cs="Arial"/>
          <w:sz w:val="20"/>
        </w:rPr>
        <w:t xml:space="preserve">Ustala się łączną cenę przedmiotu umowy w wysokości: ……. </w:t>
      </w:r>
      <w:proofErr w:type="gramStart"/>
      <w:r w:rsidRPr="00F5159B">
        <w:rPr>
          <w:rFonts w:ascii="Arial" w:hAnsi="Arial" w:cs="Arial"/>
          <w:sz w:val="20"/>
        </w:rPr>
        <w:t>zł</w:t>
      </w:r>
      <w:proofErr w:type="gramEnd"/>
      <w:r w:rsidRPr="00F5159B">
        <w:rPr>
          <w:rFonts w:ascii="Arial" w:hAnsi="Arial" w:cs="Arial"/>
          <w:sz w:val="20"/>
        </w:rPr>
        <w:t xml:space="preserve"> brutto, słownie: ………………………………złotych.</w:t>
      </w:r>
    </w:p>
    <w:p w14:paraId="69285735" w14:textId="56E75EBD" w:rsidR="001A6209" w:rsidRPr="00F5159B" w:rsidRDefault="001A6209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sz w:val="20"/>
        </w:rPr>
        <w:t>Przekazanie należności na konto Wykonawcy nastąpi po podpisaniu protokołu odbioru i przedstawieniu przez Wykonawcę faktury/rachunku w terminie 30 dni, pod warunkiem posiadania przez Zamawiającego na koncie środków zaliczki na realizację Projektu.</w:t>
      </w:r>
    </w:p>
    <w:p w14:paraId="49932CD5" w14:textId="656D66E8" w:rsidR="001A6209" w:rsidRPr="00BC5C4D" w:rsidRDefault="001A6209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sz w:val="20"/>
        </w:rPr>
        <w:t>Jeżeli Zamawiający nie będzie dysponować środkami zaliczki na realizację Projektu w terminie płatności 30 dni, wypłata nastąpi niezwłocznie po otrzymaniu środków zaliczki, nie później jednak niż w terminie 60 dni.</w:t>
      </w:r>
    </w:p>
    <w:p w14:paraId="2D011234" w14:textId="77777777" w:rsidR="00BC5C4D" w:rsidRPr="00F5159B" w:rsidRDefault="00BC5C4D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0"/>
        </w:rPr>
      </w:pPr>
    </w:p>
    <w:p w14:paraId="7ACFCA78" w14:textId="77777777" w:rsidR="007833A6" w:rsidRPr="00F5159B" w:rsidRDefault="007833A6" w:rsidP="007833A6">
      <w:pPr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§5</w:t>
      </w:r>
    </w:p>
    <w:p w14:paraId="1097460C" w14:textId="77777777" w:rsidR="007833A6" w:rsidRPr="00F5159B" w:rsidRDefault="007833A6" w:rsidP="007833A6">
      <w:pPr>
        <w:pStyle w:val="Tekstpodstawowywcity"/>
        <w:ind w:firstLine="0"/>
        <w:jc w:val="both"/>
        <w:rPr>
          <w:rFonts w:ascii="Arial" w:hAnsi="Arial" w:cs="Arial"/>
          <w:b w:val="0"/>
          <w:color w:val="auto"/>
          <w:sz w:val="20"/>
          <w:szCs w:val="20"/>
        </w:rPr>
      </w:pPr>
      <w:r w:rsidRPr="00F5159B">
        <w:rPr>
          <w:rFonts w:ascii="Arial" w:hAnsi="Arial" w:cs="Arial"/>
          <w:b w:val="0"/>
          <w:color w:val="auto"/>
          <w:sz w:val="20"/>
          <w:szCs w:val="20"/>
        </w:rPr>
        <w:t>Za koordynację wykonania umowy odpowiedzialni są:</w:t>
      </w:r>
    </w:p>
    <w:p w14:paraId="1666F5C8" w14:textId="77777777" w:rsidR="007833A6" w:rsidRPr="00F5159B" w:rsidRDefault="007833A6" w:rsidP="007833A6">
      <w:pPr>
        <w:pStyle w:val="Tekstpodstawowywcity"/>
        <w:ind w:left="360" w:firstLine="0"/>
        <w:jc w:val="both"/>
        <w:rPr>
          <w:rFonts w:ascii="Arial" w:hAnsi="Arial" w:cs="Arial"/>
          <w:b w:val="0"/>
          <w:color w:val="auto"/>
          <w:sz w:val="20"/>
          <w:szCs w:val="20"/>
        </w:rPr>
      </w:pPr>
    </w:p>
    <w:p w14:paraId="06EFAEB6" w14:textId="77777777" w:rsidR="007833A6" w:rsidRPr="00F5159B" w:rsidRDefault="007833A6" w:rsidP="007833A6">
      <w:pPr>
        <w:ind w:firstLine="36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– ze strony Zamawiającego – Magdalena Tracz</w:t>
      </w:r>
    </w:p>
    <w:p w14:paraId="340E204F" w14:textId="77777777" w:rsidR="007833A6" w:rsidRPr="00F5159B" w:rsidRDefault="007833A6" w:rsidP="007833A6">
      <w:pPr>
        <w:ind w:firstLine="360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– ze strony Wykonawcy  – ………………………</w:t>
      </w:r>
    </w:p>
    <w:p w14:paraId="4F0A7A88" w14:textId="77777777" w:rsidR="007833A6" w:rsidRPr="00F5159B" w:rsidRDefault="007833A6" w:rsidP="001A6209">
      <w:pPr>
        <w:numPr>
          <w:ilvl w:val="0"/>
          <w:numId w:val="26"/>
        </w:numPr>
        <w:tabs>
          <w:tab w:val="clear" w:pos="360"/>
          <w:tab w:val="num" w:pos="284"/>
        </w:tabs>
        <w:jc w:val="both"/>
        <w:rPr>
          <w:rFonts w:ascii="Arial" w:hAnsi="Arial" w:cs="Arial"/>
          <w:b/>
          <w:sz w:val="20"/>
          <w:szCs w:val="20"/>
        </w:rPr>
      </w:pPr>
    </w:p>
    <w:p w14:paraId="4BA68736" w14:textId="77777777" w:rsidR="001A6209" w:rsidRPr="00F5159B" w:rsidRDefault="001A6209" w:rsidP="001A6209">
      <w:pPr>
        <w:pStyle w:val="Tekstpodstawowy"/>
        <w:jc w:val="center"/>
        <w:rPr>
          <w:rFonts w:ascii="Arial" w:hAnsi="Arial" w:cs="Arial"/>
          <w:b/>
          <w:sz w:val="20"/>
        </w:rPr>
      </w:pPr>
    </w:p>
    <w:p w14:paraId="4E9DFF3A" w14:textId="71E09696" w:rsidR="001A6209" w:rsidRPr="00F5159B" w:rsidRDefault="001A6209" w:rsidP="001A6209">
      <w:pPr>
        <w:pStyle w:val="Tekstpodstawowy"/>
        <w:jc w:val="center"/>
        <w:rPr>
          <w:rFonts w:ascii="Arial" w:hAnsi="Arial" w:cs="Arial"/>
          <w:b/>
          <w:sz w:val="20"/>
        </w:rPr>
      </w:pPr>
      <w:r w:rsidRPr="00F5159B">
        <w:rPr>
          <w:rFonts w:ascii="Arial" w:hAnsi="Arial" w:cs="Arial"/>
          <w:b/>
          <w:sz w:val="20"/>
        </w:rPr>
        <w:t xml:space="preserve">§ </w:t>
      </w:r>
      <w:r w:rsidR="00BB0C92" w:rsidRPr="00F5159B">
        <w:rPr>
          <w:rFonts w:ascii="Arial" w:hAnsi="Arial" w:cs="Arial"/>
          <w:b/>
          <w:sz w:val="20"/>
        </w:rPr>
        <w:t>6</w:t>
      </w:r>
    </w:p>
    <w:p w14:paraId="39C7062B" w14:textId="5978EE3E" w:rsidR="00132E03" w:rsidRPr="00F5159B" w:rsidRDefault="00132E03" w:rsidP="00132E03">
      <w:pPr>
        <w:pStyle w:val="Zwykytekst1"/>
        <w:rPr>
          <w:rFonts w:ascii="Arial" w:hAnsi="Arial" w:cs="Arial"/>
          <w:sz w:val="20"/>
        </w:rPr>
      </w:pPr>
      <w:r w:rsidRPr="00F5159B">
        <w:rPr>
          <w:rFonts w:ascii="Arial" w:hAnsi="Arial" w:cs="Arial"/>
          <w:sz w:val="20"/>
        </w:rPr>
        <w:t xml:space="preserve">Wykonawca zobowiązuje się zapłacić Zamawiającemu karę umowną w wysokości 10% łącznej wartości przedmiotu umowy, gdy Wykonawca odstąpi od umowy z powodu okoliczności, za które sam </w:t>
      </w:r>
      <w:r w:rsidRPr="00F5159B">
        <w:rPr>
          <w:rFonts w:ascii="Arial" w:hAnsi="Arial" w:cs="Arial"/>
          <w:sz w:val="20"/>
        </w:rPr>
        <w:lastRenderedPageBreak/>
        <w:t xml:space="preserve">odpowiada, a za opóźnienie w wykonaniu Umowy w stosunku do terminu, o którym mowa w § </w:t>
      </w:r>
      <w:r w:rsidR="001A2692" w:rsidRPr="00F5159B">
        <w:rPr>
          <w:rFonts w:ascii="Arial" w:hAnsi="Arial" w:cs="Arial"/>
          <w:sz w:val="20"/>
        </w:rPr>
        <w:t>3</w:t>
      </w:r>
      <w:r w:rsidRPr="00F5159B">
        <w:rPr>
          <w:rFonts w:ascii="Arial" w:hAnsi="Arial" w:cs="Arial"/>
          <w:sz w:val="20"/>
        </w:rPr>
        <w:t xml:space="preserve"> - w wysokości 0,5% wynagrodzenia określonego w § </w:t>
      </w:r>
      <w:r w:rsidR="001A2692" w:rsidRPr="00F5159B">
        <w:rPr>
          <w:rFonts w:ascii="Arial" w:hAnsi="Arial" w:cs="Arial"/>
          <w:sz w:val="20"/>
        </w:rPr>
        <w:t>4</w:t>
      </w:r>
      <w:r w:rsidRPr="00F5159B">
        <w:rPr>
          <w:rFonts w:ascii="Arial" w:hAnsi="Arial" w:cs="Arial"/>
          <w:sz w:val="20"/>
        </w:rPr>
        <w:t xml:space="preserve"> ust. 1 za każdy dzień opóźnienia.</w:t>
      </w:r>
    </w:p>
    <w:p w14:paraId="54EDC2E9" w14:textId="77777777" w:rsidR="009B648E" w:rsidRPr="00F5159B" w:rsidRDefault="009B648E" w:rsidP="009B648E">
      <w:pPr>
        <w:pStyle w:val="Zwykytekst1"/>
        <w:rPr>
          <w:rFonts w:ascii="Arial" w:hAnsi="Arial" w:cs="Arial"/>
        </w:rPr>
      </w:pPr>
    </w:p>
    <w:p w14:paraId="3048927B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</w:pPr>
    </w:p>
    <w:p w14:paraId="6B285704" w14:textId="587F4CEB" w:rsidR="009B648E" w:rsidRPr="00F5159B" w:rsidRDefault="001A2692" w:rsidP="009B648E">
      <w:pPr>
        <w:pStyle w:val="Zwykytekst1"/>
        <w:jc w:val="center"/>
        <w:rPr>
          <w:rFonts w:ascii="Arial" w:hAnsi="Arial" w:cs="Arial"/>
          <w:b/>
          <w:sz w:val="20"/>
          <w:szCs w:val="20"/>
        </w:rPr>
      </w:pPr>
      <w:r w:rsidRPr="00F5159B">
        <w:rPr>
          <w:rFonts w:ascii="Arial" w:hAnsi="Arial" w:cs="Arial"/>
          <w:b/>
          <w:sz w:val="20"/>
          <w:szCs w:val="20"/>
        </w:rPr>
        <w:t>§7</w:t>
      </w:r>
    </w:p>
    <w:p w14:paraId="45E517AD" w14:textId="39FA6C38" w:rsidR="009B648E" w:rsidRPr="00F5159B" w:rsidRDefault="00A87B8D" w:rsidP="001A2692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>Zamawiający dopuszcza</w:t>
      </w:r>
      <w:r w:rsidR="009B648E" w:rsidRPr="00F5159B">
        <w:rPr>
          <w:rFonts w:ascii="Arial" w:hAnsi="Arial" w:cs="Arial"/>
          <w:sz w:val="20"/>
          <w:szCs w:val="20"/>
        </w:rPr>
        <w:t xml:space="preserve"> możliwość wydłużenia terminu realizacji umowy o maksymalnie 1 miesią</w:t>
      </w:r>
      <w:r w:rsidR="001A2692" w:rsidRPr="00F5159B">
        <w:rPr>
          <w:rFonts w:ascii="Arial" w:hAnsi="Arial" w:cs="Arial"/>
          <w:sz w:val="20"/>
          <w:szCs w:val="20"/>
        </w:rPr>
        <w:t xml:space="preserve">c </w:t>
      </w:r>
      <w:r w:rsidR="009B648E" w:rsidRPr="00F5159B">
        <w:rPr>
          <w:rFonts w:ascii="Arial" w:hAnsi="Arial" w:cs="Arial"/>
          <w:sz w:val="20"/>
          <w:szCs w:val="20"/>
        </w:rPr>
        <w:t xml:space="preserve">w </w:t>
      </w:r>
      <w:r w:rsidRPr="00F5159B">
        <w:rPr>
          <w:rFonts w:ascii="Arial" w:hAnsi="Arial" w:cs="Arial"/>
          <w:sz w:val="20"/>
          <w:szCs w:val="20"/>
        </w:rPr>
        <w:t>przypadku trudności</w:t>
      </w:r>
      <w:r w:rsidR="001A2692" w:rsidRPr="00F5159B">
        <w:rPr>
          <w:rFonts w:ascii="Arial" w:hAnsi="Arial" w:cs="Arial"/>
          <w:sz w:val="20"/>
          <w:szCs w:val="20"/>
        </w:rPr>
        <w:t xml:space="preserve"> uzgodnienia lokalizacji zagród </w:t>
      </w:r>
      <w:proofErr w:type="spellStart"/>
      <w:r w:rsidR="001A2692" w:rsidRPr="00F5159B">
        <w:rPr>
          <w:rFonts w:ascii="Arial" w:hAnsi="Arial" w:cs="Arial"/>
          <w:sz w:val="20"/>
          <w:szCs w:val="20"/>
        </w:rPr>
        <w:t>wypuszczeniowych</w:t>
      </w:r>
      <w:proofErr w:type="spellEnd"/>
      <w:r w:rsidR="001A2692" w:rsidRPr="00F5159B">
        <w:rPr>
          <w:rFonts w:ascii="Arial" w:hAnsi="Arial" w:cs="Arial"/>
          <w:sz w:val="20"/>
          <w:szCs w:val="20"/>
        </w:rPr>
        <w:t xml:space="preserve"> z właściwymi nadleśnictwami</w:t>
      </w:r>
      <w:r w:rsidR="00BD0867" w:rsidRPr="00F5159B">
        <w:rPr>
          <w:rFonts w:ascii="Arial" w:hAnsi="Arial" w:cs="Arial"/>
          <w:sz w:val="20"/>
          <w:szCs w:val="20"/>
        </w:rPr>
        <w:t>.</w:t>
      </w:r>
    </w:p>
    <w:p w14:paraId="49EF11DA" w14:textId="77777777" w:rsidR="009B648E" w:rsidRPr="00F5159B" w:rsidRDefault="009B648E" w:rsidP="001A2692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W sprawach nieunormowanych niniejszą umową mają zastosowanie przepisy Kodeksu cywilnego. </w:t>
      </w:r>
    </w:p>
    <w:p w14:paraId="037F3D79" w14:textId="77777777" w:rsidR="00BB0C92" w:rsidRPr="00F5159B" w:rsidRDefault="009B648E" w:rsidP="00F5159B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Zmiana umowy wymaga pod rygorem nieważności formy pisemnej. </w:t>
      </w:r>
    </w:p>
    <w:p w14:paraId="14FB3B17" w14:textId="436600AE" w:rsidR="00BB0C92" w:rsidRPr="00F5159B" w:rsidRDefault="00BB0C92" w:rsidP="00F5159B">
      <w:pPr>
        <w:pStyle w:val="Zwykytekst1"/>
        <w:numPr>
          <w:ilvl w:val="0"/>
          <w:numId w:val="11"/>
        </w:numPr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F5159B">
        <w:rPr>
          <w:rFonts w:ascii="Arial" w:hAnsi="Arial" w:cs="Arial"/>
          <w:sz w:val="20"/>
          <w:szCs w:val="20"/>
        </w:rPr>
        <w:t>Załącznikami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 do niniejszej umowy </w:t>
      </w:r>
      <w:proofErr w:type="spellStart"/>
      <w:r w:rsidRPr="00F5159B">
        <w:rPr>
          <w:rFonts w:ascii="Arial" w:hAnsi="Arial" w:cs="Arial"/>
          <w:sz w:val="20"/>
          <w:szCs w:val="20"/>
        </w:rPr>
        <w:t>sa</w:t>
      </w:r>
      <w:proofErr w:type="spellEnd"/>
      <w:r w:rsidRPr="00F5159B">
        <w:rPr>
          <w:rFonts w:ascii="Arial" w:hAnsi="Arial" w:cs="Arial"/>
          <w:sz w:val="20"/>
          <w:szCs w:val="20"/>
        </w:rPr>
        <w:t xml:space="preserve">̨: </w:t>
      </w:r>
    </w:p>
    <w:p w14:paraId="05169BA7" w14:textId="77777777" w:rsidR="00BB0C92" w:rsidRPr="00F5159B" w:rsidRDefault="00BB0C92" w:rsidP="00BB0C92">
      <w:pPr>
        <w:numPr>
          <w:ilvl w:val="1"/>
          <w:numId w:val="11"/>
        </w:numPr>
        <w:suppressAutoHyphens w:val="0"/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>Zapytanie ofertowe – załącznik nr 1</w:t>
      </w:r>
    </w:p>
    <w:p w14:paraId="1CBFBCBC" w14:textId="77777777" w:rsidR="005B587E" w:rsidRPr="00F5159B" w:rsidRDefault="00BB0C92" w:rsidP="00F5159B">
      <w:pPr>
        <w:numPr>
          <w:ilvl w:val="1"/>
          <w:numId w:val="11"/>
        </w:numPr>
        <w:suppressAutoHyphens w:val="0"/>
        <w:spacing w:before="100" w:beforeAutospacing="1" w:after="100" w:afterAutospacing="1"/>
        <w:rPr>
          <w:rFonts w:ascii="Arial" w:eastAsia="Calibri" w:hAnsi="Arial" w:cs="Arial"/>
          <w:sz w:val="20"/>
          <w:szCs w:val="20"/>
          <w:lang w:eastAsia="ar-SA"/>
        </w:rPr>
      </w:pPr>
      <w:r w:rsidRPr="00F5159B">
        <w:rPr>
          <w:rFonts w:ascii="Arial" w:eastAsia="Calibri" w:hAnsi="Arial" w:cs="Arial"/>
          <w:sz w:val="20"/>
          <w:szCs w:val="20"/>
          <w:lang w:eastAsia="ar-SA"/>
        </w:rPr>
        <w:t xml:space="preserve">Oferta wykonawcy – załącznik nr 2 </w:t>
      </w:r>
    </w:p>
    <w:p w14:paraId="47735BB7" w14:textId="58C828B5" w:rsidR="00BB0C92" w:rsidRPr="00F5159B" w:rsidRDefault="00BB0C92" w:rsidP="00F5159B">
      <w:pPr>
        <w:numPr>
          <w:ilvl w:val="0"/>
          <w:numId w:val="11"/>
        </w:numPr>
        <w:suppressAutoHyphens w:val="0"/>
        <w:spacing w:before="100" w:beforeAutospacing="1" w:after="100" w:afterAutospacing="1"/>
        <w:ind w:left="284" w:hanging="284"/>
        <w:rPr>
          <w:rFonts w:ascii="Arial" w:hAnsi="Arial" w:cs="Arial"/>
          <w:sz w:val="20"/>
          <w:szCs w:val="20"/>
        </w:rPr>
      </w:pPr>
      <w:proofErr w:type="spellStart"/>
      <w:r w:rsidRPr="00F5159B">
        <w:rPr>
          <w:rFonts w:ascii="Tahoma" w:eastAsia="Calibri" w:hAnsi="Tahoma" w:cs="Tahoma"/>
          <w:sz w:val="20"/>
          <w:szCs w:val="20"/>
          <w:lang w:eastAsia="ar-SA"/>
        </w:rPr>
        <w:t>Załączniki</w:t>
      </w:r>
      <w:proofErr w:type="spellEnd"/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 wymienione w ust. 4 </w:t>
      </w:r>
      <w:proofErr w:type="spellStart"/>
      <w:r w:rsidRPr="00F5159B">
        <w:rPr>
          <w:rFonts w:ascii="Tahoma" w:eastAsia="Calibri" w:hAnsi="Tahoma" w:cs="Tahoma"/>
          <w:sz w:val="20"/>
          <w:szCs w:val="20"/>
          <w:lang w:eastAsia="ar-SA"/>
        </w:rPr>
        <w:t>stanowia</w:t>
      </w:r>
      <w:proofErr w:type="spellEnd"/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̨ integralną </w:t>
      </w:r>
      <w:proofErr w:type="spellStart"/>
      <w:r w:rsidRPr="00F5159B">
        <w:rPr>
          <w:rFonts w:ascii="Tahoma" w:eastAsia="Calibri" w:hAnsi="Tahoma" w:cs="Tahoma"/>
          <w:sz w:val="20"/>
          <w:szCs w:val="20"/>
          <w:lang w:eastAsia="ar-SA"/>
        </w:rPr>
        <w:t>częśc</w:t>
      </w:r>
      <w:proofErr w:type="spellEnd"/>
      <w:r w:rsidRPr="00F5159B">
        <w:rPr>
          <w:rFonts w:ascii="Tahoma" w:eastAsia="Calibri" w:hAnsi="Tahoma" w:cs="Tahoma"/>
          <w:sz w:val="20"/>
          <w:szCs w:val="20"/>
          <w:lang w:eastAsia="ar-SA"/>
        </w:rPr>
        <w:t xml:space="preserve">́ umowy. </w:t>
      </w:r>
    </w:p>
    <w:p w14:paraId="78E725CF" w14:textId="77777777" w:rsidR="009B648E" w:rsidRPr="00F5159B" w:rsidRDefault="009B648E" w:rsidP="009B648E">
      <w:pPr>
        <w:pStyle w:val="Zwykytekst1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</w:p>
    <w:p w14:paraId="56A26039" w14:textId="77777777" w:rsidR="009B648E" w:rsidRPr="00F5159B" w:rsidRDefault="009B648E" w:rsidP="009B648E">
      <w:pPr>
        <w:pStyle w:val="Zwykytekst1"/>
        <w:tabs>
          <w:tab w:val="left" w:pos="284"/>
        </w:tabs>
        <w:jc w:val="both"/>
        <w:rPr>
          <w:rFonts w:ascii="Arial" w:hAnsi="Arial" w:cs="Arial"/>
          <w:sz w:val="20"/>
          <w:szCs w:val="20"/>
        </w:rPr>
      </w:pPr>
      <w:r w:rsidRPr="00F5159B">
        <w:rPr>
          <w:rFonts w:ascii="Arial" w:hAnsi="Arial" w:cs="Arial"/>
          <w:sz w:val="20"/>
          <w:szCs w:val="20"/>
        </w:rPr>
        <w:t xml:space="preserve">Umowa została sporządzona w dwóch jednobrzmiących egzemplarzach, jednym dla Wykonawcy i jednym dla Zamawiającego. </w:t>
      </w:r>
    </w:p>
    <w:tbl>
      <w:tblPr>
        <w:tblpPr w:leftFromText="141" w:rightFromText="141" w:vertAnchor="text" w:horzAnchor="margin" w:tblpY="938"/>
        <w:tblW w:w="0" w:type="auto"/>
        <w:tblLook w:val="04A0" w:firstRow="1" w:lastRow="0" w:firstColumn="1" w:lastColumn="0" w:noHBand="0" w:noVBand="1"/>
      </w:tblPr>
      <w:tblGrid>
        <w:gridCol w:w="4691"/>
        <w:gridCol w:w="4691"/>
      </w:tblGrid>
      <w:tr w:rsidR="00F5159B" w:rsidRPr="00F5159B" w14:paraId="7CC8B17B" w14:textId="77777777" w:rsidTr="001A6209">
        <w:tc>
          <w:tcPr>
            <w:tcW w:w="4691" w:type="dxa"/>
          </w:tcPr>
          <w:p w14:paraId="2E524572" w14:textId="77777777" w:rsidR="009B648E" w:rsidRPr="00F5159B" w:rsidRDefault="009B648E" w:rsidP="001A6209">
            <w:pPr>
              <w:pStyle w:val="Zwykytekst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59B">
              <w:rPr>
                <w:rFonts w:ascii="Arial" w:hAnsi="Arial" w:cs="Arial"/>
                <w:b/>
                <w:sz w:val="22"/>
                <w:szCs w:val="22"/>
              </w:rPr>
              <w:t>Podpis Zamawiającego</w:t>
            </w:r>
          </w:p>
        </w:tc>
        <w:tc>
          <w:tcPr>
            <w:tcW w:w="4691" w:type="dxa"/>
          </w:tcPr>
          <w:p w14:paraId="253EFEFB" w14:textId="77777777" w:rsidR="009B648E" w:rsidRPr="00F5159B" w:rsidRDefault="009B648E" w:rsidP="001A6209">
            <w:pPr>
              <w:pStyle w:val="Zwykytekst1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5159B">
              <w:rPr>
                <w:rFonts w:ascii="Arial" w:hAnsi="Arial" w:cs="Arial"/>
                <w:b/>
                <w:sz w:val="22"/>
                <w:szCs w:val="22"/>
              </w:rPr>
              <w:t>Podpis Wykonawcy</w:t>
            </w:r>
          </w:p>
        </w:tc>
      </w:tr>
    </w:tbl>
    <w:p w14:paraId="3A4DB4C5" w14:textId="77777777" w:rsidR="009B648E" w:rsidRPr="00F5159B" w:rsidRDefault="009B648E" w:rsidP="009B648E">
      <w:pPr>
        <w:pStyle w:val="Zwykytekst1"/>
        <w:rPr>
          <w:rFonts w:ascii="Arial" w:hAnsi="Arial" w:cs="Arial"/>
          <w:sz w:val="20"/>
          <w:szCs w:val="20"/>
        </w:rPr>
        <w:sectPr w:rsidR="009B648E" w:rsidRPr="00F5159B" w:rsidSect="001A6209">
          <w:headerReference w:type="default" r:id="rId12"/>
          <w:footerReference w:type="default" r:id="rId13"/>
          <w:pgSz w:w="11906" w:h="16838" w:code="9"/>
          <w:pgMar w:top="1134" w:right="1332" w:bottom="1418" w:left="1332" w:header="57" w:footer="737" w:gutter="0"/>
          <w:pgNumType w:start="1"/>
          <w:cols w:space="708"/>
          <w:docGrid w:linePitch="360"/>
        </w:sectPr>
      </w:pPr>
      <w:bookmarkStart w:id="1" w:name="_GoBack"/>
      <w:bookmarkEnd w:id="1"/>
    </w:p>
    <w:p w14:paraId="31CF5D7E" w14:textId="77777777" w:rsidR="00B63A0F" w:rsidRPr="00F5159B" w:rsidRDefault="00B63A0F">
      <w:pPr>
        <w:rPr>
          <w:rFonts w:ascii="Arial" w:hAnsi="Arial" w:cs="Arial"/>
        </w:rPr>
      </w:pPr>
    </w:p>
    <w:sectPr w:rsidR="00B63A0F" w:rsidRPr="00F5159B" w:rsidSect="001A6209">
      <w:headerReference w:type="default" r:id="rId14"/>
      <w:footerReference w:type="default" r:id="rId15"/>
      <w:pgSz w:w="11906" w:h="16838"/>
      <w:pgMar w:top="765" w:right="964" w:bottom="963" w:left="170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3A7EBA" w14:textId="77777777" w:rsidR="004F61CB" w:rsidRDefault="004F61CB">
      <w:r>
        <w:separator/>
      </w:r>
    </w:p>
  </w:endnote>
  <w:endnote w:type="continuationSeparator" w:id="0">
    <w:p w14:paraId="33851C88" w14:textId="77777777" w:rsidR="004F61CB" w:rsidRDefault="004F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AA8A2" w14:textId="00650734" w:rsidR="00BC5C4D" w:rsidRDefault="00BC5C4D" w:rsidP="00BC5C4D">
    <w:pPr>
      <w:jc w:val="center"/>
      <w:rPr>
        <w:lang w:val="en-US"/>
      </w:rPr>
    </w:pPr>
    <w:r>
      <w:rPr>
        <w:noProof/>
        <w:lang w:eastAsia="pl-PL"/>
      </w:rPr>
      <w:drawing>
        <wp:inline distT="0" distB="0" distL="0" distR="0" wp14:anchorId="3491E77E" wp14:editId="09864DD8">
          <wp:extent cx="4600575" cy="923925"/>
          <wp:effectExtent l="0" t="0" r="9525" b="9525"/>
          <wp:docPr id="3" name="Obraz 3" descr="Opis: C:\Users\Piotr Jaworek\AppData\Local\Microsoft\Windows\INetCache\Content.Word\FE_I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C:\Users\Piotr Jaworek\AppData\Local\Microsoft\Windows\INetCache\Content.Word\FE_IS_RGB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005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478194" w14:textId="5152B8CB" w:rsidR="00F9026C" w:rsidRDefault="00F9026C" w:rsidP="001A6209">
    <w:pPr>
      <w:pStyle w:val="Stopka"/>
      <w:jc w:val="center"/>
    </w:pPr>
  </w:p>
  <w:p w14:paraId="1142F52B" w14:textId="77777777" w:rsidR="00F9026C" w:rsidRDefault="00F9026C" w:rsidP="001A6209">
    <w:pPr>
      <w:pStyle w:val="Stopka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D2ED3" w14:textId="77777777" w:rsidR="00F9026C" w:rsidRDefault="00F9026C">
    <w:pPr>
      <w:ind w:right="360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7E02D5F" wp14:editId="5E396CBA">
              <wp:simplePos x="0" y="0"/>
              <wp:positionH relativeFrom="page">
                <wp:posOffset>6871335</wp:posOffset>
              </wp:positionH>
              <wp:positionV relativeFrom="paragraph">
                <wp:posOffset>635</wp:posOffset>
              </wp:positionV>
              <wp:extent cx="73660" cy="172085"/>
              <wp:effectExtent l="635" t="635" r="1905" b="508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6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026520" w14:textId="77777777" w:rsidR="00F9026C" w:rsidRDefault="00F9026C">
                          <w:pPr>
                            <w:pStyle w:val="Stopka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7E02D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41.05pt;margin-top:.05pt;width:5.8pt;height:13.5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" stroked="f">
              <v:fill opacity="0"/>
              <v:textbox inset="0,0,0,0">
                <w:txbxContent>
                  <w:p w14:paraId="54026520" w14:textId="77777777" w:rsidR="00F9026C" w:rsidRDefault="00F9026C">
                    <w:pPr>
                      <w:pStyle w:val="Stopka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  <w:p w14:paraId="3E8A2D85" w14:textId="77777777" w:rsidR="00F9026C" w:rsidRDefault="00F9026C" w:rsidP="001A6209">
    <w:pPr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868EA" w14:textId="77777777" w:rsidR="004F61CB" w:rsidRDefault="004F61CB">
      <w:r>
        <w:separator/>
      </w:r>
    </w:p>
  </w:footnote>
  <w:footnote w:type="continuationSeparator" w:id="0">
    <w:p w14:paraId="17BA9B0F" w14:textId="77777777" w:rsidR="004F61CB" w:rsidRDefault="004F61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FC7C82" w14:textId="31F00168" w:rsidR="00F9026C" w:rsidRPr="006B6B51" w:rsidRDefault="00F9026C">
    <w:pPr>
      <w:pStyle w:val="Nagwek"/>
      <w:rPr>
        <w:rFonts w:ascii="Tahoma" w:hAnsi="Tahoma" w:cs="Tahoma"/>
        <w:sz w:val="20"/>
        <w:szCs w:val="20"/>
      </w:rPr>
    </w:pPr>
    <w:r w:rsidRPr="006B6B51">
      <w:rPr>
        <w:rFonts w:ascii="Tahoma" w:hAnsi="Tahoma" w:cs="Tahoma"/>
        <w:sz w:val="20"/>
        <w:szCs w:val="20"/>
      </w:rPr>
      <w:fldChar w:fldCharType="begin"/>
    </w:r>
    <w:r w:rsidRPr="006B6B51">
      <w:rPr>
        <w:rFonts w:ascii="Tahoma" w:hAnsi="Tahoma" w:cs="Tahoma"/>
        <w:sz w:val="20"/>
        <w:szCs w:val="20"/>
      </w:rPr>
      <w:instrText>PAGE   \* MERGEFORMAT</w:instrText>
    </w:r>
    <w:r w:rsidRPr="006B6B51">
      <w:rPr>
        <w:rFonts w:ascii="Tahoma" w:hAnsi="Tahoma" w:cs="Tahoma"/>
        <w:sz w:val="20"/>
        <w:szCs w:val="20"/>
      </w:rPr>
      <w:fldChar w:fldCharType="separate"/>
    </w:r>
    <w:r w:rsidR="00BC5C4D" w:rsidRPr="00BC5C4D">
      <w:rPr>
        <w:rFonts w:ascii="Tahoma" w:hAnsi="Tahoma" w:cs="Tahoma"/>
        <w:noProof/>
        <w:sz w:val="20"/>
        <w:szCs w:val="20"/>
        <w:lang w:val="pl-PL"/>
      </w:rPr>
      <w:t>1</w:t>
    </w:r>
    <w:r w:rsidRPr="006B6B51">
      <w:rPr>
        <w:rFonts w:ascii="Tahoma" w:hAnsi="Tahoma" w:cs="Tahoma"/>
        <w:sz w:val="20"/>
        <w:szCs w:val="20"/>
      </w:rPr>
      <w:fldChar w:fldCharType="end"/>
    </w:r>
  </w:p>
  <w:p w14:paraId="72416DCD" w14:textId="77777777" w:rsidR="00F9026C" w:rsidRDefault="00F9026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8EE36A" w14:textId="77777777" w:rsidR="00F9026C" w:rsidRDefault="00F9026C"/>
  <w:p w14:paraId="77B70770" w14:textId="77777777" w:rsidR="00F9026C" w:rsidRDefault="00F9026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0908960"/>
    <w:lvl w:ilvl="0">
      <w:start w:val="1"/>
      <w:numFmt w:val="decimal"/>
      <w:lvlText w:val="%1."/>
      <w:lvlJc w:val="right"/>
      <w:pPr>
        <w:tabs>
          <w:tab w:val="num" w:pos="227"/>
        </w:tabs>
        <w:ind w:left="227" w:hanging="227"/>
      </w:pPr>
      <w:rPr>
        <w:rFonts w:ascii="Symbol" w:hAnsi="Symbol" w:cs="Symbol"/>
      </w:rPr>
    </w:lvl>
    <w:lvl w:ilvl="1">
      <w:start w:val="1"/>
      <w:numFmt w:val="decimal"/>
      <w:pStyle w:val="Lista-kontynuacja21"/>
      <w:lvlText w:val="%1.%2."/>
      <w:lvlJc w:val="right"/>
      <w:pPr>
        <w:tabs>
          <w:tab w:val="num" w:pos="822"/>
        </w:tabs>
        <w:ind w:left="822" w:hanging="170"/>
      </w:pPr>
      <w:rPr>
        <w:rFonts w:ascii="Tahoma" w:hAnsi="Tahoma" w:cs="Tahoma" w:hint="default"/>
      </w:rPr>
    </w:lvl>
    <w:lvl w:ilvl="2">
      <w:start w:val="1"/>
      <w:numFmt w:val="lowerLetter"/>
      <w:lvlText w:val="%3)"/>
      <w:lvlJc w:val="right"/>
      <w:pPr>
        <w:tabs>
          <w:tab w:val="num" w:pos="935"/>
        </w:tabs>
        <w:ind w:left="935" w:hanging="17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709"/>
        </w:tabs>
        <w:ind w:left="709" w:hanging="851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4">
      <w:start w:val="1"/>
      <w:numFmt w:val="decimal"/>
      <w:lvlText w:val="%2.%3.%4.%5."/>
      <w:lvlJc w:val="left"/>
      <w:pPr>
        <w:tabs>
          <w:tab w:val="num" w:pos="992"/>
        </w:tabs>
        <w:ind w:left="992" w:hanging="1134"/>
      </w:pPr>
      <w:rPr>
        <w:rFonts w:ascii="Times New Roman" w:hAnsi="Times New Roman" w:cs="Times New Roman"/>
        <w:b/>
        <w:bCs/>
        <w:i w:val="0"/>
        <w:iCs w:val="0"/>
        <w:sz w:val="30"/>
        <w:szCs w:val="3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Wingdings"/>
        <w:b/>
        <w:bCs/>
      </w:rPr>
    </w:lvl>
    <w:lvl w:ilvl="1">
      <w:numFmt w:val="bullet"/>
      <w:lvlText w:val="־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F"/>
    <w:multiLevelType w:val="singleLevel"/>
    <w:tmpl w:val="42169CB4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4">
    <w:nsid w:val="00000012"/>
    <w:multiLevelType w:val="multi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4"/>
    <w:multiLevelType w:val="multilevel"/>
    <w:tmpl w:val="0000001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450009"/>
    <w:multiLevelType w:val="hybridMultilevel"/>
    <w:tmpl w:val="21F058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5814FE7"/>
    <w:multiLevelType w:val="hybridMultilevel"/>
    <w:tmpl w:val="DD92B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991D04"/>
    <w:multiLevelType w:val="hybridMultilevel"/>
    <w:tmpl w:val="C3CCECA8"/>
    <w:lvl w:ilvl="0" w:tplc="537E613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9">
    <w:nsid w:val="099E1BDB"/>
    <w:multiLevelType w:val="hybridMultilevel"/>
    <w:tmpl w:val="2BF235E2"/>
    <w:lvl w:ilvl="0" w:tplc="DBD87EC8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1261250"/>
    <w:multiLevelType w:val="hybridMultilevel"/>
    <w:tmpl w:val="59CC6D72"/>
    <w:lvl w:ilvl="0" w:tplc="8398DC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A223D4E"/>
    <w:multiLevelType w:val="multilevel"/>
    <w:tmpl w:val="15D29E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>
    <w:nsid w:val="21A31DEF"/>
    <w:multiLevelType w:val="hybridMultilevel"/>
    <w:tmpl w:val="10003384"/>
    <w:lvl w:ilvl="0" w:tplc="04090019">
      <w:start w:val="1"/>
      <w:numFmt w:val="lowerLetter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229F5CEE"/>
    <w:multiLevelType w:val="multilevel"/>
    <w:tmpl w:val="B8169C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23181745"/>
    <w:multiLevelType w:val="hybridMultilevel"/>
    <w:tmpl w:val="EB98E21A"/>
    <w:lvl w:ilvl="0" w:tplc="ADD07F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A56C60"/>
    <w:multiLevelType w:val="hybridMultilevel"/>
    <w:tmpl w:val="BCB2A1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10E27"/>
    <w:multiLevelType w:val="hybridMultilevel"/>
    <w:tmpl w:val="346A26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5A007B9"/>
    <w:multiLevelType w:val="hybridMultilevel"/>
    <w:tmpl w:val="90B86114"/>
    <w:lvl w:ilvl="0" w:tplc="B4049E0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A4239E3"/>
    <w:multiLevelType w:val="hybridMultilevel"/>
    <w:tmpl w:val="F538FA68"/>
    <w:lvl w:ilvl="0" w:tplc="8398DC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137597"/>
    <w:multiLevelType w:val="hybridMultilevel"/>
    <w:tmpl w:val="ECA88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4803D6"/>
    <w:multiLevelType w:val="multilevel"/>
    <w:tmpl w:val="C7243CF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1">
    <w:nsid w:val="42BA1D17"/>
    <w:multiLevelType w:val="hybridMultilevel"/>
    <w:tmpl w:val="64383A92"/>
    <w:lvl w:ilvl="0" w:tplc="8398DCC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C73F84"/>
    <w:multiLevelType w:val="hybridMultilevel"/>
    <w:tmpl w:val="0B228B5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75111F"/>
    <w:multiLevelType w:val="hybridMultilevel"/>
    <w:tmpl w:val="F82A14BA"/>
    <w:lvl w:ilvl="0" w:tplc="04090019">
      <w:start w:val="1"/>
      <w:numFmt w:val="lowerLetter"/>
      <w:lvlText w:val="%1.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519B7233"/>
    <w:multiLevelType w:val="hybridMultilevel"/>
    <w:tmpl w:val="032AA98A"/>
    <w:lvl w:ilvl="0" w:tplc="4672035E">
      <w:start w:val="1"/>
      <w:numFmt w:val="decimal"/>
      <w:lvlText w:val="%1."/>
      <w:lvlJc w:val="left"/>
      <w:pPr>
        <w:ind w:left="7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>
    <w:nsid w:val="5C0166DD"/>
    <w:multiLevelType w:val="hybridMultilevel"/>
    <w:tmpl w:val="0F26A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2B33E3"/>
    <w:multiLevelType w:val="hybridMultilevel"/>
    <w:tmpl w:val="8E5A8E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A07C84"/>
    <w:multiLevelType w:val="hybridMultilevel"/>
    <w:tmpl w:val="8C8695CA"/>
    <w:lvl w:ilvl="0" w:tplc="8398DCC8">
      <w:start w:val="1"/>
      <w:numFmt w:val="decimal"/>
      <w:lvlText w:val="2.%1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31F496A"/>
    <w:multiLevelType w:val="multilevel"/>
    <w:tmpl w:val="5E404D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>
    <w:nsid w:val="7845420E"/>
    <w:multiLevelType w:val="hybridMultilevel"/>
    <w:tmpl w:val="85326A18"/>
    <w:lvl w:ilvl="0" w:tplc="8398DCC8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F3759B"/>
    <w:multiLevelType w:val="hybridMultilevel"/>
    <w:tmpl w:val="14FC8D04"/>
    <w:lvl w:ilvl="0" w:tplc="488EC8E0">
      <w:start w:val="1"/>
      <w:numFmt w:val="decimal"/>
      <w:lvlText w:val="1.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D515341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28"/>
  </w:num>
  <w:num w:numId="6">
    <w:abstractNumId w:val="17"/>
  </w:num>
  <w:num w:numId="7">
    <w:abstractNumId w:val="14"/>
  </w:num>
  <w:num w:numId="8">
    <w:abstractNumId w:val="27"/>
  </w:num>
  <w:num w:numId="9">
    <w:abstractNumId w:val="7"/>
  </w:num>
  <w:num w:numId="10">
    <w:abstractNumId w:val="20"/>
  </w:num>
  <w:num w:numId="11">
    <w:abstractNumId w:val="13"/>
  </w:num>
  <w:num w:numId="12">
    <w:abstractNumId w:val="24"/>
  </w:num>
  <w:num w:numId="13">
    <w:abstractNumId w:val="15"/>
  </w:num>
  <w:num w:numId="14">
    <w:abstractNumId w:val="9"/>
  </w:num>
  <w:num w:numId="15">
    <w:abstractNumId w:val="25"/>
  </w:num>
  <w:num w:numId="16">
    <w:abstractNumId w:val="22"/>
  </w:num>
  <w:num w:numId="17">
    <w:abstractNumId w:val="23"/>
  </w:num>
  <w:num w:numId="18">
    <w:abstractNumId w:val="12"/>
  </w:num>
  <w:num w:numId="19">
    <w:abstractNumId w:val="19"/>
  </w:num>
  <w:num w:numId="20">
    <w:abstractNumId w:val="8"/>
  </w:num>
  <w:num w:numId="21">
    <w:abstractNumId w:val="30"/>
  </w:num>
  <w:num w:numId="22">
    <w:abstractNumId w:val="6"/>
  </w:num>
  <w:num w:numId="23">
    <w:abstractNumId w:val="29"/>
  </w:num>
  <w:num w:numId="24">
    <w:abstractNumId w:val="21"/>
  </w:num>
  <w:num w:numId="25">
    <w:abstractNumId w:val="10"/>
  </w:num>
  <w:num w:numId="26">
    <w:abstractNumId w:val="3"/>
  </w:num>
  <w:num w:numId="27">
    <w:abstractNumId w:val="16"/>
  </w:num>
  <w:num w:numId="28">
    <w:abstractNumId w:val="26"/>
  </w:num>
  <w:num w:numId="29">
    <w:abstractNumId w:val="31"/>
  </w:num>
  <w:num w:numId="30">
    <w:abstractNumId w:val="11"/>
  </w:num>
  <w:num w:numId="31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48E"/>
    <w:rsid w:val="000614F1"/>
    <w:rsid w:val="00073F38"/>
    <w:rsid w:val="00075550"/>
    <w:rsid w:val="00096E31"/>
    <w:rsid w:val="000A1524"/>
    <w:rsid w:val="000B302B"/>
    <w:rsid w:val="000B46ED"/>
    <w:rsid w:val="000F7747"/>
    <w:rsid w:val="001210D9"/>
    <w:rsid w:val="00127032"/>
    <w:rsid w:val="00132048"/>
    <w:rsid w:val="00132E03"/>
    <w:rsid w:val="00136843"/>
    <w:rsid w:val="00142D25"/>
    <w:rsid w:val="0014693C"/>
    <w:rsid w:val="001519E9"/>
    <w:rsid w:val="001630C0"/>
    <w:rsid w:val="00196B56"/>
    <w:rsid w:val="001A2692"/>
    <w:rsid w:val="001A6209"/>
    <w:rsid w:val="001B712F"/>
    <w:rsid w:val="001F3098"/>
    <w:rsid w:val="002041BD"/>
    <w:rsid w:val="00250DDE"/>
    <w:rsid w:val="00272741"/>
    <w:rsid w:val="00292EDB"/>
    <w:rsid w:val="002A74C0"/>
    <w:rsid w:val="002F1B77"/>
    <w:rsid w:val="00304E88"/>
    <w:rsid w:val="003078EA"/>
    <w:rsid w:val="00344E0C"/>
    <w:rsid w:val="00353674"/>
    <w:rsid w:val="003618E6"/>
    <w:rsid w:val="0038103F"/>
    <w:rsid w:val="00383352"/>
    <w:rsid w:val="00406E06"/>
    <w:rsid w:val="00413DAA"/>
    <w:rsid w:val="004365F2"/>
    <w:rsid w:val="004551BD"/>
    <w:rsid w:val="0045718E"/>
    <w:rsid w:val="00473922"/>
    <w:rsid w:val="004D2DCB"/>
    <w:rsid w:val="004F61CB"/>
    <w:rsid w:val="00520096"/>
    <w:rsid w:val="00552593"/>
    <w:rsid w:val="005B093B"/>
    <w:rsid w:val="005B587E"/>
    <w:rsid w:val="00650C50"/>
    <w:rsid w:val="00663E72"/>
    <w:rsid w:val="00673DA9"/>
    <w:rsid w:val="00683F81"/>
    <w:rsid w:val="006C68A6"/>
    <w:rsid w:val="006D33B1"/>
    <w:rsid w:val="006F7BFA"/>
    <w:rsid w:val="007262D4"/>
    <w:rsid w:val="00743CB8"/>
    <w:rsid w:val="00753EC4"/>
    <w:rsid w:val="00754FA4"/>
    <w:rsid w:val="00756F50"/>
    <w:rsid w:val="00760489"/>
    <w:rsid w:val="007619AF"/>
    <w:rsid w:val="007833A6"/>
    <w:rsid w:val="007D0286"/>
    <w:rsid w:val="00822680"/>
    <w:rsid w:val="008532B2"/>
    <w:rsid w:val="00857D2E"/>
    <w:rsid w:val="00881930"/>
    <w:rsid w:val="0089165E"/>
    <w:rsid w:val="008F1C60"/>
    <w:rsid w:val="0095359B"/>
    <w:rsid w:val="00984DAB"/>
    <w:rsid w:val="009954CA"/>
    <w:rsid w:val="009B648E"/>
    <w:rsid w:val="009D3CCF"/>
    <w:rsid w:val="009F6C6B"/>
    <w:rsid w:val="00A57000"/>
    <w:rsid w:val="00A87B8D"/>
    <w:rsid w:val="00AA16B1"/>
    <w:rsid w:val="00AB5B5A"/>
    <w:rsid w:val="00AC2EFB"/>
    <w:rsid w:val="00AC3FE0"/>
    <w:rsid w:val="00AD54BA"/>
    <w:rsid w:val="00B2672D"/>
    <w:rsid w:val="00B37D7B"/>
    <w:rsid w:val="00B51710"/>
    <w:rsid w:val="00B63A0F"/>
    <w:rsid w:val="00B84020"/>
    <w:rsid w:val="00BA6E98"/>
    <w:rsid w:val="00BB0C92"/>
    <w:rsid w:val="00BB13CF"/>
    <w:rsid w:val="00BC5C4D"/>
    <w:rsid w:val="00BD0867"/>
    <w:rsid w:val="00BF1BAA"/>
    <w:rsid w:val="00C0718B"/>
    <w:rsid w:val="00C30190"/>
    <w:rsid w:val="00C56B7D"/>
    <w:rsid w:val="00C65CE1"/>
    <w:rsid w:val="00C76ABA"/>
    <w:rsid w:val="00CB04CD"/>
    <w:rsid w:val="00CD7017"/>
    <w:rsid w:val="00D17FAE"/>
    <w:rsid w:val="00DA11B0"/>
    <w:rsid w:val="00E024E9"/>
    <w:rsid w:val="00E3781E"/>
    <w:rsid w:val="00E45529"/>
    <w:rsid w:val="00E7487C"/>
    <w:rsid w:val="00E81F1E"/>
    <w:rsid w:val="00EC66CF"/>
    <w:rsid w:val="00EF0FBE"/>
    <w:rsid w:val="00F0272C"/>
    <w:rsid w:val="00F04403"/>
    <w:rsid w:val="00F433B1"/>
    <w:rsid w:val="00F5159B"/>
    <w:rsid w:val="00F5552B"/>
    <w:rsid w:val="00F9026C"/>
    <w:rsid w:val="00F93B95"/>
    <w:rsid w:val="00F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FC286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8E"/>
    <w:pPr>
      <w:suppressAutoHyphens/>
    </w:pPr>
    <w:rPr>
      <w:rFonts w:ascii="Times New Roman" w:eastAsia="Times New Roman" w:hAnsi="Times New Roman" w:cs="Times New Roman"/>
      <w:lang w:val="pl-PL" w:eastAsia="zh-CN"/>
    </w:rPr>
  </w:style>
  <w:style w:type="paragraph" w:styleId="Nagwek1">
    <w:name w:val="heading 1"/>
    <w:basedOn w:val="Normalny"/>
    <w:next w:val="Normalny"/>
    <w:link w:val="Nagwek1Znak"/>
    <w:qFormat/>
    <w:rsid w:val="009B648E"/>
    <w:pPr>
      <w:keepNext/>
      <w:ind w:firstLine="708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B648E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9B648E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B648E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9B648E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9B648E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9B648E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link w:val="Nagwek8Znak"/>
    <w:qFormat/>
    <w:rsid w:val="009B648E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link w:val="Nagwek9Znak"/>
    <w:qFormat/>
    <w:rsid w:val="009B648E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8E"/>
    <w:rPr>
      <w:rFonts w:ascii="Times New Roman" w:eastAsia="Times New Roman" w:hAnsi="Times New Roman" w:cs="Times New Roman"/>
      <w:b/>
      <w:bCs/>
      <w:sz w:val="4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B648E"/>
    <w:rPr>
      <w:rFonts w:ascii="Times New Roman" w:eastAsia="Times New Roman" w:hAnsi="Times New Roman" w:cs="Times New Roman"/>
      <w:i/>
      <w:iCs/>
      <w:sz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9B648E"/>
    <w:rPr>
      <w:rFonts w:ascii="Times New Roman" w:eastAsia="Times New Roman" w:hAnsi="Times New Roman" w:cs="Times New Roman"/>
      <w:sz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9B648E"/>
    <w:rPr>
      <w:rFonts w:ascii="Arial" w:eastAsia="Times New Roman" w:hAnsi="Arial" w:cs="Arial"/>
      <w:i/>
      <w:iCs/>
      <w:sz w:val="22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9B648E"/>
    <w:rPr>
      <w:rFonts w:ascii="Arial" w:eastAsia="Times New Roman" w:hAnsi="Arial" w:cs="Arial"/>
      <w:b/>
      <w:bCs/>
      <w:color w:val="333333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9B648E"/>
    <w:rPr>
      <w:rFonts w:ascii="Garamond" w:eastAsia="Times New Roman" w:hAnsi="Garamond" w:cs="Garamond"/>
      <w:sz w:val="28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9B648E"/>
    <w:rPr>
      <w:rFonts w:ascii="Garamond" w:eastAsia="Times New Roman" w:hAnsi="Garamond" w:cs="Garamond"/>
      <w:i/>
      <w:iCs/>
      <w:lang w:val="pl-PL" w:eastAsia="zh-CN"/>
    </w:rPr>
  </w:style>
  <w:style w:type="character" w:customStyle="1" w:styleId="WW8Num1z0">
    <w:name w:val="WW8Num1z0"/>
    <w:rsid w:val="009B648E"/>
    <w:rPr>
      <w:rFonts w:ascii="Symbol" w:hAnsi="Symbol" w:cs="Symbol"/>
    </w:rPr>
  </w:style>
  <w:style w:type="character" w:customStyle="1" w:styleId="WW8Num1z1">
    <w:name w:val="WW8Num1z1"/>
    <w:rsid w:val="009B648E"/>
    <w:rPr>
      <w:rFonts w:ascii="Courier New" w:hAnsi="Courier New" w:cs="Courier New"/>
    </w:rPr>
  </w:style>
  <w:style w:type="character" w:customStyle="1" w:styleId="WW8Num1z2">
    <w:name w:val="WW8Num1z2"/>
    <w:rsid w:val="009B648E"/>
    <w:rPr>
      <w:rFonts w:ascii="Wingdings" w:hAnsi="Wingdings" w:cs="Wingdings"/>
    </w:rPr>
  </w:style>
  <w:style w:type="character" w:customStyle="1" w:styleId="WW8Num1z3">
    <w:name w:val="WW8Num1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9B648E"/>
    <w:rPr>
      <w:rFonts w:cs="Times New Roman"/>
    </w:rPr>
  </w:style>
  <w:style w:type="character" w:customStyle="1" w:styleId="WW8Num3z0">
    <w:name w:val="WW8Num3z0"/>
    <w:rsid w:val="009B648E"/>
    <w:rPr>
      <w:b/>
    </w:rPr>
  </w:style>
  <w:style w:type="character" w:customStyle="1" w:styleId="WW8Num3z1">
    <w:name w:val="WW8Num3z1"/>
    <w:rsid w:val="009B648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B648E"/>
    <w:rPr>
      <w:rFonts w:cs="Times New Roman"/>
    </w:rPr>
  </w:style>
  <w:style w:type="character" w:customStyle="1" w:styleId="WW8Num4z1">
    <w:name w:val="WW8Num4z1"/>
    <w:rsid w:val="009B648E"/>
    <w:rPr>
      <w:rFonts w:ascii="Symbol" w:hAnsi="Symbol" w:cs="Symbol"/>
    </w:rPr>
  </w:style>
  <w:style w:type="character" w:customStyle="1" w:styleId="WW8Num9z0">
    <w:name w:val="WW8Num9z0"/>
    <w:rsid w:val="009B648E"/>
    <w:rPr>
      <w:rFonts w:ascii="Wingdings" w:hAnsi="Wingdings" w:cs="Wingdings"/>
      <w:b/>
      <w:bCs/>
    </w:rPr>
  </w:style>
  <w:style w:type="character" w:customStyle="1" w:styleId="WW8Num9z1">
    <w:name w:val="WW8Num9z1"/>
    <w:rsid w:val="009B648E"/>
    <w:rPr>
      <w:rFonts w:cs="Times New Roman"/>
      <w:b w:val="0"/>
      <w:bCs w:val="0"/>
    </w:rPr>
  </w:style>
  <w:style w:type="character" w:customStyle="1" w:styleId="WW8Num11z1">
    <w:name w:val="WW8Num11z1"/>
    <w:rsid w:val="009B648E"/>
    <w:rPr>
      <w:rFonts w:cs="Times New Roman"/>
      <w:b/>
    </w:rPr>
  </w:style>
  <w:style w:type="character" w:customStyle="1" w:styleId="WW8Num11z2">
    <w:name w:val="WW8Num11z2"/>
    <w:rsid w:val="009B648E"/>
    <w:rPr>
      <w:rFonts w:cs="Times New Roman"/>
    </w:rPr>
  </w:style>
  <w:style w:type="character" w:customStyle="1" w:styleId="Absatz-Standardschriftart">
    <w:name w:val="Absatz-Standardschriftart"/>
    <w:rsid w:val="009B648E"/>
  </w:style>
  <w:style w:type="character" w:customStyle="1" w:styleId="Domylnaczcionkaakapitu3">
    <w:name w:val="Domyślna czcionka akapitu3"/>
    <w:rsid w:val="009B648E"/>
  </w:style>
  <w:style w:type="character" w:customStyle="1" w:styleId="WW-Absatz-Standardschriftart">
    <w:name w:val="WW-Absatz-Standardschriftart"/>
    <w:rsid w:val="009B648E"/>
  </w:style>
  <w:style w:type="character" w:customStyle="1" w:styleId="WW8Num8z0">
    <w:name w:val="WW8Num8z0"/>
    <w:rsid w:val="009B648E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9B648E"/>
    <w:rPr>
      <w:rFonts w:ascii="Wingdings" w:hAnsi="Wingdings" w:cs="Wingdings"/>
    </w:rPr>
  </w:style>
  <w:style w:type="character" w:customStyle="1" w:styleId="WW8Num19z1">
    <w:name w:val="WW8Num19z1"/>
    <w:rsid w:val="009B648E"/>
    <w:rPr>
      <w:rFonts w:ascii="Courier New" w:hAnsi="Courier New" w:cs="Courier New"/>
    </w:rPr>
  </w:style>
  <w:style w:type="character" w:customStyle="1" w:styleId="WW8Num21z1">
    <w:name w:val="WW8Num21z1"/>
    <w:rsid w:val="009B648E"/>
    <w:rPr>
      <w:rFonts w:ascii="Symbol" w:hAnsi="Symbol" w:cs="Symbol"/>
    </w:rPr>
  </w:style>
  <w:style w:type="character" w:customStyle="1" w:styleId="WW8Num21z2">
    <w:name w:val="WW8Num21z2"/>
    <w:rsid w:val="009B648E"/>
    <w:rPr>
      <w:rFonts w:cs="Times New Roman"/>
    </w:rPr>
  </w:style>
  <w:style w:type="character" w:customStyle="1" w:styleId="WW8Num23z0">
    <w:name w:val="WW8Num23z0"/>
    <w:rsid w:val="009B648E"/>
    <w:rPr>
      <w:rFonts w:cs="Times New Roman"/>
    </w:rPr>
  </w:style>
  <w:style w:type="character" w:customStyle="1" w:styleId="WW8Num23z1">
    <w:name w:val="WW8Num23z1"/>
    <w:rsid w:val="009B648E"/>
    <w:rPr>
      <w:rFonts w:ascii="Symbol" w:hAnsi="Symbol" w:cs="Symbol"/>
    </w:rPr>
  </w:style>
  <w:style w:type="character" w:customStyle="1" w:styleId="Domylnaczcionkaakapitu2">
    <w:name w:val="Domyślna czcionka akapitu2"/>
    <w:rsid w:val="009B648E"/>
  </w:style>
  <w:style w:type="character" w:customStyle="1" w:styleId="WW8Num5z0">
    <w:name w:val="WW8Num5z0"/>
    <w:rsid w:val="009B648E"/>
    <w:rPr>
      <w:rFonts w:cs="Times New Roman"/>
      <w:b/>
      <w:bCs/>
    </w:rPr>
  </w:style>
  <w:style w:type="character" w:customStyle="1" w:styleId="WW8Num5z1">
    <w:name w:val="WW8Num5z1"/>
    <w:rsid w:val="009B648E"/>
    <w:rPr>
      <w:rFonts w:cs="Times New Roman"/>
      <w:b/>
      <w:bCs w:val="0"/>
    </w:rPr>
  </w:style>
  <w:style w:type="character" w:customStyle="1" w:styleId="WW8Num5z2">
    <w:name w:val="WW8Num5z2"/>
    <w:rsid w:val="009B648E"/>
    <w:rPr>
      <w:rFonts w:ascii="Symbol" w:hAnsi="Symbol" w:cs="Symbol"/>
    </w:rPr>
  </w:style>
  <w:style w:type="character" w:customStyle="1" w:styleId="WW8Num5z3">
    <w:name w:val="WW8Num5z3"/>
    <w:rsid w:val="009B648E"/>
    <w:rPr>
      <w:rFonts w:cs="Times New Roman"/>
    </w:rPr>
  </w:style>
  <w:style w:type="character" w:customStyle="1" w:styleId="WW8Num6z0">
    <w:name w:val="WW8Num6z0"/>
    <w:rsid w:val="009B648E"/>
    <w:rPr>
      <w:rFonts w:ascii="Symbol" w:hAnsi="Symbol" w:cs="Symbol"/>
    </w:rPr>
  </w:style>
  <w:style w:type="character" w:customStyle="1" w:styleId="WW8Num6z1">
    <w:name w:val="WW8Num6z1"/>
    <w:rsid w:val="009B648E"/>
    <w:rPr>
      <w:rFonts w:ascii="Courier New" w:hAnsi="Courier New" w:cs="Courier New"/>
    </w:rPr>
  </w:style>
  <w:style w:type="character" w:customStyle="1" w:styleId="WW8Num6z2">
    <w:name w:val="WW8Num6z2"/>
    <w:rsid w:val="009B648E"/>
    <w:rPr>
      <w:rFonts w:ascii="Wingdings" w:hAnsi="Wingdings" w:cs="Wingdings"/>
    </w:rPr>
  </w:style>
  <w:style w:type="character" w:customStyle="1" w:styleId="WW8Num7z0">
    <w:name w:val="WW8Num7z0"/>
    <w:rsid w:val="009B648E"/>
    <w:rPr>
      <w:b/>
      <w:bCs/>
    </w:rPr>
  </w:style>
  <w:style w:type="character" w:customStyle="1" w:styleId="WW8Num8z1">
    <w:name w:val="WW8Num8z1"/>
    <w:rsid w:val="009B648E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9B648E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9B648E"/>
    <w:rPr>
      <w:rFonts w:cs="Times New Roman"/>
    </w:rPr>
  </w:style>
  <w:style w:type="character" w:customStyle="1" w:styleId="WW8Num9z2">
    <w:name w:val="WW8Num9z2"/>
    <w:rsid w:val="009B648E"/>
    <w:rPr>
      <w:rFonts w:ascii="Symbol" w:hAnsi="Symbol" w:cs="Symbol"/>
    </w:rPr>
  </w:style>
  <w:style w:type="character" w:customStyle="1" w:styleId="WW8Num9z3">
    <w:name w:val="WW8Num9z3"/>
    <w:rsid w:val="009B648E"/>
    <w:rPr>
      <w:rFonts w:cs="Times New Roman"/>
    </w:rPr>
  </w:style>
  <w:style w:type="character" w:customStyle="1" w:styleId="WW8Num11z0">
    <w:name w:val="WW8Num11z0"/>
    <w:rsid w:val="009B648E"/>
    <w:rPr>
      <w:rFonts w:cs="Times New Roman"/>
    </w:rPr>
  </w:style>
  <w:style w:type="character" w:customStyle="1" w:styleId="WW8Num12z0">
    <w:name w:val="WW8Num12z0"/>
    <w:rsid w:val="009B648E"/>
    <w:rPr>
      <w:rFonts w:cs="Times New Roman"/>
      <w:b/>
    </w:rPr>
  </w:style>
  <w:style w:type="character" w:customStyle="1" w:styleId="WW8Num12z1">
    <w:name w:val="WW8Num12z1"/>
    <w:rsid w:val="009B648E"/>
    <w:rPr>
      <w:rFonts w:cs="Times New Roman"/>
    </w:rPr>
  </w:style>
  <w:style w:type="character" w:customStyle="1" w:styleId="WW8Num13z0">
    <w:name w:val="WW8Num13z0"/>
    <w:rsid w:val="009B648E"/>
    <w:rPr>
      <w:rFonts w:ascii="Symbol" w:hAnsi="Symbol" w:cs="Symbol"/>
    </w:rPr>
  </w:style>
  <w:style w:type="character" w:customStyle="1" w:styleId="WW8Num13z1">
    <w:name w:val="WW8Num13z1"/>
    <w:rsid w:val="009B648E"/>
    <w:rPr>
      <w:rFonts w:ascii="Courier New" w:hAnsi="Courier New" w:cs="Courier New"/>
    </w:rPr>
  </w:style>
  <w:style w:type="character" w:customStyle="1" w:styleId="WW8Num13z2">
    <w:name w:val="WW8Num13z2"/>
    <w:rsid w:val="009B648E"/>
    <w:rPr>
      <w:rFonts w:ascii="Wingdings" w:hAnsi="Wingdings" w:cs="Wingdings"/>
    </w:rPr>
  </w:style>
  <w:style w:type="character" w:customStyle="1" w:styleId="WW8Num14z0">
    <w:name w:val="WW8Num14z0"/>
    <w:rsid w:val="009B648E"/>
    <w:rPr>
      <w:rFonts w:ascii="Symbol" w:hAnsi="Symbol" w:cs="Symbol"/>
    </w:rPr>
  </w:style>
  <w:style w:type="character" w:customStyle="1" w:styleId="WW8Num14z1">
    <w:name w:val="WW8Num14z1"/>
    <w:rsid w:val="009B648E"/>
    <w:rPr>
      <w:rFonts w:ascii="Courier New" w:hAnsi="Courier New" w:cs="Courier New"/>
    </w:rPr>
  </w:style>
  <w:style w:type="character" w:customStyle="1" w:styleId="WW8Num14z2">
    <w:name w:val="WW8Num14z2"/>
    <w:rsid w:val="009B648E"/>
    <w:rPr>
      <w:rFonts w:ascii="Wingdings" w:hAnsi="Wingdings" w:cs="Wingdings"/>
    </w:rPr>
  </w:style>
  <w:style w:type="character" w:customStyle="1" w:styleId="WW8Num15z0">
    <w:name w:val="WW8Num15z0"/>
    <w:rsid w:val="009B648E"/>
    <w:rPr>
      <w:rFonts w:ascii="Wingdings" w:hAnsi="Wingdings" w:cs="Wingdings"/>
    </w:rPr>
  </w:style>
  <w:style w:type="character" w:customStyle="1" w:styleId="WW8Num15z1">
    <w:name w:val="WW8Num15z1"/>
    <w:rsid w:val="009B648E"/>
    <w:rPr>
      <w:rFonts w:ascii="Courier New" w:hAnsi="Courier New" w:cs="Courier New"/>
    </w:rPr>
  </w:style>
  <w:style w:type="character" w:customStyle="1" w:styleId="WW8Num15z3">
    <w:name w:val="WW8Num15z3"/>
    <w:rsid w:val="009B648E"/>
    <w:rPr>
      <w:rFonts w:ascii="Symbol" w:hAnsi="Symbol" w:cs="Symbol"/>
    </w:rPr>
  </w:style>
  <w:style w:type="character" w:customStyle="1" w:styleId="WW8Num16z0">
    <w:name w:val="WW8Num16z0"/>
    <w:rsid w:val="009B648E"/>
    <w:rPr>
      <w:b/>
    </w:rPr>
  </w:style>
  <w:style w:type="character" w:customStyle="1" w:styleId="WW8Num17z0">
    <w:name w:val="WW8Num17z0"/>
    <w:rsid w:val="009B648E"/>
    <w:rPr>
      <w:rFonts w:cs="Times New Roman"/>
    </w:rPr>
  </w:style>
  <w:style w:type="character" w:customStyle="1" w:styleId="WW8Num17z1">
    <w:name w:val="WW8Num17z1"/>
    <w:rsid w:val="009B648E"/>
    <w:rPr>
      <w:rFonts w:ascii="Symbol" w:hAnsi="Symbol" w:cs="Symbol"/>
    </w:rPr>
  </w:style>
  <w:style w:type="character" w:customStyle="1" w:styleId="WW8Num18z0">
    <w:name w:val="WW8Num18z0"/>
    <w:rsid w:val="009B648E"/>
    <w:rPr>
      <w:rFonts w:cs="Times New Roman"/>
    </w:rPr>
  </w:style>
  <w:style w:type="character" w:customStyle="1" w:styleId="WW8Num18z1">
    <w:name w:val="WW8Num18z1"/>
    <w:rsid w:val="009B648E"/>
    <w:rPr>
      <w:rFonts w:cs="Times New Roman"/>
      <w:b/>
      <w:bCs/>
    </w:rPr>
  </w:style>
  <w:style w:type="character" w:customStyle="1" w:styleId="WW8Num19z3">
    <w:name w:val="WW8Num19z3"/>
    <w:rsid w:val="009B648E"/>
    <w:rPr>
      <w:rFonts w:ascii="Symbol" w:hAnsi="Symbol" w:cs="Symbol"/>
    </w:rPr>
  </w:style>
  <w:style w:type="character" w:customStyle="1" w:styleId="WW8Num20z0">
    <w:name w:val="WW8Num20z0"/>
    <w:rsid w:val="009B648E"/>
    <w:rPr>
      <w:rFonts w:ascii="Wingdings" w:hAnsi="Wingdings" w:cs="Wingdings"/>
    </w:rPr>
  </w:style>
  <w:style w:type="character" w:customStyle="1" w:styleId="WW8Num20z1">
    <w:name w:val="WW8Num20z1"/>
    <w:rsid w:val="009B648E"/>
    <w:rPr>
      <w:rFonts w:ascii="Courier New" w:hAnsi="Courier New" w:cs="Courier New"/>
    </w:rPr>
  </w:style>
  <w:style w:type="character" w:customStyle="1" w:styleId="WW8Num20z3">
    <w:name w:val="WW8Num20z3"/>
    <w:rsid w:val="009B648E"/>
    <w:rPr>
      <w:rFonts w:ascii="Symbol" w:hAnsi="Symbol" w:cs="Symbol"/>
    </w:rPr>
  </w:style>
  <w:style w:type="character" w:customStyle="1" w:styleId="Domylnaczcionkaakapitu1">
    <w:name w:val="Domyślna czcionka akapitu1"/>
    <w:rsid w:val="009B648E"/>
  </w:style>
  <w:style w:type="character" w:styleId="Hipercze">
    <w:name w:val="Hyperlink"/>
    <w:rsid w:val="009B648E"/>
    <w:rPr>
      <w:color w:val="0000FF"/>
      <w:u w:val="single"/>
    </w:rPr>
  </w:style>
  <w:style w:type="character" w:styleId="UyteHipercze">
    <w:name w:val="FollowedHyperlink"/>
    <w:rsid w:val="009B648E"/>
    <w:rPr>
      <w:color w:val="800080"/>
      <w:u w:val="single"/>
    </w:rPr>
  </w:style>
  <w:style w:type="character" w:customStyle="1" w:styleId="ZnakZnak4">
    <w:name w:val="Znak Znak4"/>
    <w:rsid w:val="009B648E"/>
    <w:rPr>
      <w:b/>
      <w:bCs/>
      <w:sz w:val="44"/>
      <w:szCs w:val="24"/>
    </w:rPr>
  </w:style>
  <w:style w:type="character" w:customStyle="1" w:styleId="ZnakZnak3">
    <w:name w:val="Znak Znak3"/>
    <w:rsid w:val="009B648E"/>
    <w:rPr>
      <w:sz w:val="24"/>
      <w:szCs w:val="24"/>
    </w:rPr>
  </w:style>
  <w:style w:type="character" w:customStyle="1" w:styleId="ZnakZnak2">
    <w:name w:val="Znak Znak2"/>
    <w:rsid w:val="009B648E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9B648E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9B648E"/>
  </w:style>
  <w:style w:type="character" w:customStyle="1" w:styleId="Znakiprzypiswkocowych">
    <w:name w:val="Znaki przypisów końcowych"/>
    <w:rsid w:val="009B648E"/>
    <w:rPr>
      <w:vertAlign w:val="superscript"/>
    </w:rPr>
  </w:style>
  <w:style w:type="character" w:customStyle="1" w:styleId="Znakiprzypiswdolnych">
    <w:name w:val="Znaki przypisów dolnych"/>
    <w:rsid w:val="009B648E"/>
    <w:rPr>
      <w:vertAlign w:val="superscript"/>
    </w:rPr>
  </w:style>
  <w:style w:type="character" w:styleId="Numerstrony">
    <w:name w:val="page number"/>
    <w:basedOn w:val="Domylnaczcionkaakapitu1"/>
    <w:rsid w:val="009B648E"/>
  </w:style>
  <w:style w:type="character" w:customStyle="1" w:styleId="WW8Num51z0">
    <w:name w:val="WW8Num51z0"/>
    <w:rsid w:val="009B648E"/>
    <w:rPr>
      <w:rFonts w:ascii="Symbol" w:hAnsi="Symbol" w:cs="Symbol"/>
    </w:rPr>
  </w:style>
  <w:style w:type="character" w:customStyle="1" w:styleId="WW8Num51z1">
    <w:name w:val="WW8Num51z1"/>
    <w:rsid w:val="009B648E"/>
    <w:rPr>
      <w:rFonts w:ascii="Courier New" w:hAnsi="Courier New" w:cs="Courier New"/>
    </w:rPr>
  </w:style>
  <w:style w:type="character" w:customStyle="1" w:styleId="WW8Num51z2">
    <w:name w:val="WW8Num51z2"/>
    <w:rsid w:val="009B648E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B648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648E"/>
    <w:rPr>
      <w:rFonts w:ascii="Times New Roman" w:eastAsia="Times New Roman" w:hAnsi="Times New Roman" w:cs="Times New Roman"/>
      <w:lang w:val="pl-PL" w:eastAsia="zh-CN"/>
    </w:rPr>
  </w:style>
  <w:style w:type="paragraph" w:styleId="Lista">
    <w:name w:val="List"/>
    <w:basedOn w:val="Normalny"/>
    <w:rsid w:val="009B648E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B648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9B648E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  <w:lang w:val="x-none"/>
    </w:rPr>
  </w:style>
  <w:style w:type="paragraph" w:customStyle="1" w:styleId="Legenda1">
    <w:name w:val="Legenda1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9B648E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8E"/>
    <w:rPr>
      <w:rFonts w:ascii="Times New Roman" w:eastAsia="Times New Roman" w:hAnsi="Times New Roman" w:cs="Times New Roman"/>
      <w:b/>
      <w:bCs/>
      <w:color w:val="339966"/>
      <w:sz w:val="44"/>
      <w:lang w:val="pl-PL" w:eastAsia="zh-CN"/>
    </w:rPr>
  </w:style>
  <w:style w:type="paragraph" w:styleId="Nagwek">
    <w:name w:val="header"/>
    <w:basedOn w:val="Normalny"/>
    <w:link w:val="NagwekZnak"/>
    <w:uiPriority w:val="99"/>
    <w:rsid w:val="009B648E"/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B648E"/>
    <w:rPr>
      <w:rFonts w:ascii="Times New Roman" w:eastAsia="Times New Roman" w:hAnsi="Times New Roman" w:cs="Times New Roman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648E"/>
  </w:style>
  <w:style w:type="character" w:customStyle="1" w:styleId="StopkaZnak">
    <w:name w:val="Stopka Znak"/>
    <w:basedOn w:val="Domylnaczcionkaakapitu"/>
    <w:link w:val="Stopka"/>
    <w:uiPriority w:val="99"/>
    <w:rsid w:val="009B648E"/>
    <w:rPr>
      <w:rFonts w:ascii="Times New Roman" w:eastAsia="Times New Roman" w:hAnsi="Times New Roman" w:cs="Times New Roman"/>
      <w:lang w:val="pl-PL" w:eastAsia="zh-CN"/>
    </w:rPr>
  </w:style>
  <w:style w:type="paragraph" w:customStyle="1" w:styleId="Tekstpodstawowywcity21">
    <w:name w:val="Tekst podstawowy wcięty 21"/>
    <w:basedOn w:val="Normalny"/>
    <w:rsid w:val="009B648E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9B648E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9B648E"/>
    <w:rPr>
      <w:sz w:val="22"/>
    </w:rPr>
  </w:style>
  <w:style w:type="paragraph" w:customStyle="1" w:styleId="Tekstpodstawowy32">
    <w:name w:val="Tekst podstawowy 32"/>
    <w:basedOn w:val="Normalny"/>
    <w:rsid w:val="009B648E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9B648E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rsid w:val="009B648E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9B648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Standard">
    <w:name w:val="Standard"/>
    <w:rsid w:val="009B648E"/>
    <w:pPr>
      <w:suppressAutoHyphens/>
      <w:textAlignment w:val="baseline"/>
    </w:pPr>
    <w:rPr>
      <w:rFonts w:ascii="Times New Roman" w:eastAsia="Times New Roman" w:hAnsi="Times New Roman" w:cs="Times New Roman"/>
      <w:kern w:val="1"/>
      <w:lang w:val="pl-PL" w:eastAsia="zh-CN"/>
    </w:rPr>
  </w:style>
  <w:style w:type="paragraph" w:styleId="Akapitzlist">
    <w:name w:val="List Paragraph"/>
    <w:basedOn w:val="Normalny"/>
    <w:uiPriority w:val="34"/>
    <w:qFormat/>
    <w:rsid w:val="009B648E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rsid w:val="009B648E"/>
    <w:pPr>
      <w:spacing w:before="280" w:after="280"/>
    </w:pPr>
  </w:style>
  <w:style w:type="paragraph" w:customStyle="1" w:styleId="Lista-kontynuacja21">
    <w:name w:val="Lista - kontynuacja 21"/>
    <w:basedOn w:val="Normalny"/>
    <w:rsid w:val="009B648E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rsid w:val="009B6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Akapitzlist1">
    <w:name w:val="Akapit z listą1"/>
    <w:basedOn w:val="Normalny"/>
    <w:rsid w:val="009B648E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9B64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LPstopka">
    <w:name w:val="LP_stopka"/>
    <w:rsid w:val="009B648E"/>
    <w:pPr>
      <w:suppressAutoHyphens/>
      <w:textAlignment w:val="baseline"/>
    </w:pPr>
    <w:rPr>
      <w:rFonts w:ascii="Arial" w:eastAsia="Times New Roman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rsid w:val="009B648E"/>
    <w:pPr>
      <w:suppressAutoHyphens/>
      <w:textAlignment w:val="baseline"/>
    </w:pPr>
    <w:rPr>
      <w:rFonts w:ascii="Arial" w:eastAsia="Times New Roman" w:hAnsi="Arial" w:cs="Arial"/>
      <w:b/>
      <w:color w:val="005023"/>
      <w:lang w:val="pl-PL" w:eastAsia="zh-CN"/>
    </w:rPr>
  </w:style>
  <w:style w:type="paragraph" w:customStyle="1" w:styleId="Zawartoramki">
    <w:name w:val="Zawartość ramki"/>
    <w:basedOn w:val="Tekstpodstawowy"/>
    <w:rsid w:val="009B648E"/>
  </w:style>
  <w:style w:type="paragraph" w:customStyle="1" w:styleId="Styl1">
    <w:name w:val="Styl1"/>
    <w:basedOn w:val="Normalny"/>
    <w:rsid w:val="009B648E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9B648E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9B648E"/>
    <w:pPr>
      <w:keepNext/>
    </w:pPr>
  </w:style>
  <w:style w:type="paragraph" w:customStyle="1" w:styleId="Listapunktowana1">
    <w:name w:val="Lista punktowana1"/>
    <w:basedOn w:val="Normalny"/>
    <w:rsid w:val="009B648E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rsid w:val="009B648E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9B64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9B648E"/>
  </w:style>
  <w:style w:type="paragraph" w:customStyle="1" w:styleId="Zwykytekst1">
    <w:name w:val="Zwykły tekst1"/>
    <w:basedOn w:val="Normalny"/>
    <w:rsid w:val="009B648E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9B648E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9B648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B648E"/>
    <w:rPr>
      <w:rFonts w:ascii="Times New Roman" w:eastAsia="Times New Roman" w:hAnsi="Times New Roman" w:cs="Calibri"/>
      <w:b/>
      <w:sz w:val="32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48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B648E"/>
    <w:rPr>
      <w:rFonts w:ascii="Cambria" w:eastAsia="Times New Roman" w:hAnsi="Cambria" w:cs="Times New Roman"/>
      <w:lang w:val="pl-PL" w:eastAsia="zh-CN"/>
    </w:rPr>
  </w:style>
  <w:style w:type="paragraph" w:customStyle="1" w:styleId="Default">
    <w:name w:val="Default"/>
    <w:rsid w:val="009B64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648E"/>
    <w:rPr>
      <w:rFonts w:ascii="Times New Roman" w:eastAsia="Times New Roman" w:hAnsi="Times New Roman" w:cs="Times New Roman"/>
      <w:lang w:val="pl-PL" w:eastAsia="zh-CN"/>
    </w:rPr>
  </w:style>
  <w:style w:type="table" w:styleId="Tabela-Siatka">
    <w:name w:val="Table Grid"/>
    <w:basedOn w:val="Standardowy"/>
    <w:uiPriority w:val="59"/>
    <w:rsid w:val="009B648E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9B648E"/>
    <w:rPr>
      <w:b/>
      <w:bCs/>
    </w:rPr>
  </w:style>
  <w:style w:type="character" w:styleId="Uwydatnienie">
    <w:name w:val="Emphasis"/>
    <w:uiPriority w:val="20"/>
    <w:qFormat/>
    <w:rsid w:val="009B648E"/>
    <w:rPr>
      <w:i/>
      <w:iCs/>
    </w:rPr>
  </w:style>
  <w:style w:type="character" w:customStyle="1" w:styleId="Wzmianka1">
    <w:name w:val="Wzmianka1"/>
    <w:uiPriority w:val="99"/>
    <w:semiHidden/>
    <w:unhideWhenUsed/>
    <w:rsid w:val="009B648E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B6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8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character" w:styleId="Odwoanieprzypisukocowego">
    <w:name w:val="endnote reference"/>
    <w:uiPriority w:val="99"/>
    <w:semiHidden/>
    <w:unhideWhenUsed/>
    <w:rsid w:val="009B648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page number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648E"/>
    <w:pPr>
      <w:suppressAutoHyphens/>
    </w:pPr>
    <w:rPr>
      <w:rFonts w:ascii="Times New Roman" w:eastAsia="Times New Roman" w:hAnsi="Times New Roman" w:cs="Times New Roman"/>
      <w:lang w:val="pl-PL" w:eastAsia="zh-CN"/>
    </w:rPr>
  </w:style>
  <w:style w:type="paragraph" w:styleId="Nagwek1">
    <w:name w:val="heading 1"/>
    <w:basedOn w:val="Normalny"/>
    <w:next w:val="Normalny"/>
    <w:link w:val="Nagwek1Znak"/>
    <w:qFormat/>
    <w:rsid w:val="009B648E"/>
    <w:pPr>
      <w:keepNext/>
      <w:ind w:firstLine="708"/>
      <w:outlineLvl w:val="0"/>
    </w:pPr>
    <w:rPr>
      <w:b/>
      <w:bCs/>
      <w:sz w:val="44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9B648E"/>
    <w:pPr>
      <w:keepNext/>
      <w:outlineLvl w:val="1"/>
    </w:pPr>
    <w:rPr>
      <w:i/>
      <w:iCs/>
      <w:sz w:val="20"/>
    </w:rPr>
  </w:style>
  <w:style w:type="paragraph" w:styleId="Nagwek3">
    <w:name w:val="heading 3"/>
    <w:basedOn w:val="Normalny"/>
    <w:next w:val="Normalny"/>
    <w:link w:val="Nagwek3Znak"/>
    <w:qFormat/>
    <w:rsid w:val="009B648E"/>
    <w:pPr>
      <w:keepNext/>
      <w:ind w:firstLine="4140"/>
      <w:jc w:val="both"/>
      <w:outlineLvl w:val="2"/>
    </w:pPr>
    <w:rPr>
      <w:sz w:val="28"/>
    </w:rPr>
  </w:style>
  <w:style w:type="paragraph" w:styleId="Nagwek4">
    <w:name w:val="heading 4"/>
    <w:basedOn w:val="Normalny"/>
    <w:next w:val="Normalny"/>
    <w:link w:val="Nagwek4Znak"/>
    <w:qFormat/>
    <w:rsid w:val="009B648E"/>
    <w:pPr>
      <w:keepNext/>
      <w:ind w:firstLine="720"/>
      <w:jc w:val="both"/>
      <w:outlineLvl w:val="3"/>
    </w:pPr>
    <w:rPr>
      <w:rFonts w:ascii="Arial" w:hAnsi="Arial" w:cs="Arial"/>
      <w:i/>
      <w:iCs/>
      <w:sz w:val="22"/>
    </w:rPr>
  </w:style>
  <w:style w:type="paragraph" w:styleId="Nagwek5">
    <w:name w:val="heading 5"/>
    <w:basedOn w:val="Normalny"/>
    <w:next w:val="Normalny"/>
    <w:link w:val="Nagwek5Znak"/>
    <w:qFormat/>
    <w:rsid w:val="009B648E"/>
    <w:pPr>
      <w:keepNext/>
      <w:ind w:firstLine="3960"/>
      <w:jc w:val="both"/>
      <w:outlineLvl w:val="4"/>
    </w:pPr>
    <w:rPr>
      <w:rFonts w:ascii="Arial" w:hAnsi="Arial" w:cs="Arial"/>
      <w:sz w:val="28"/>
    </w:rPr>
  </w:style>
  <w:style w:type="paragraph" w:styleId="Nagwek6">
    <w:name w:val="heading 6"/>
    <w:basedOn w:val="Normalny"/>
    <w:next w:val="Normalny"/>
    <w:link w:val="Nagwek6Znak"/>
    <w:qFormat/>
    <w:rsid w:val="009B648E"/>
    <w:pPr>
      <w:keepNext/>
      <w:ind w:firstLine="7380"/>
      <w:outlineLvl w:val="5"/>
    </w:pPr>
    <w:rPr>
      <w:rFonts w:ascii="Arial" w:hAnsi="Arial" w:cs="Arial"/>
      <w:sz w:val="28"/>
    </w:rPr>
  </w:style>
  <w:style w:type="paragraph" w:styleId="Nagwek7">
    <w:name w:val="heading 7"/>
    <w:basedOn w:val="Normalny"/>
    <w:next w:val="Normalny"/>
    <w:link w:val="Nagwek7Znak"/>
    <w:qFormat/>
    <w:rsid w:val="009B648E"/>
    <w:pPr>
      <w:keepNext/>
      <w:ind w:left="5220"/>
      <w:outlineLvl w:val="6"/>
    </w:pPr>
    <w:rPr>
      <w:rFonts w:ascii="Arial" w:hAnsi="Arial" w:cs="Arial"/>
      <w:b/>
      <w:bCs/>
      <w:color w:val="333333"/>
    </w:rPr>
  </w:style>
  <w:style w:type="paragraph" w:styleId="Nagwek8">
    <w:name w:val="heading 8"/>
    <w:basedOn w:val="Normalny"/>
    <w:next w:val="Normalny"/>
    <w:link w:val="Nagwek8Znak"/>
    <w:qFormat/>
    <w:rsid w:val="009B648E"/>
    <w:pPr>
      <w:keepNext/>
      <w:outlineLvl w:val="7"/>
    </w:pPr>
    <w:rPr>
      <w:rFonts w:ascii="Garamond" w:hAnsi="Garamond" w:cs="Garamond"/>
      <w:sz w:val="28"/>
    </w:rPr>
  </w:style>
  <w:style w:type="paragraph" w:styleId="Nagwek9">
    <w:name w:val="heading 9"/>
    <w:basedOn w:val="Normalny"/>
    <w:next w:val="Normalny"/>
    <w:link w:val="Nagwek9Znak"/>
    <w:qFormat/>
    <w:rsid w:val="009B648E"/>
    <w:pPr>
      <w:keepNext/>
      <w:outlineLvl w:val="8"/>
    </w:pPr>
    <w:rPr>
      <w:rFonts w:ascii="Garamond" w:hAnsi="Garamond" w:cs="Garamond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B648E"/>
    <w:rPr>
      <w:rFonts w:ascii="Times New Roman" w:eastAsia="Times New Roman" w:hAnsi="Times New Roman" w:cs="Times New Roman"/>
      <w:b/>
      <w:bCs/>
      <w:sz w:val="44"/>
      <w:lang w:val="x-none" w:eastAsia="zh-CN"/>
    </w:rPr>
  </w:style>
  <w:style w:type="character" w:customStyle="1" w:styleId="Nagwek2Znak">
    <w:name w:val="Nagłówek 2 Znak"/>
    <w:basedOn w:val="Domylnaczcionkaakapitu"/>
    <w:link w:val="Nagwek2"/>
    <w:rsid w:val="009B648E"/>
    <w:rPr>
      <w:rFonts w:ascii="Times New Roman" w:eastAsia="Times New Roman" w:hAnsi="Times New Roman" w:cs="Times New Roman"/>
      <w:i/>
      <w:iCs/>
      <w:sz w:val="20"/>
      <w:lang w:val="pl-PL" w:eastAsia="zh-CN"/>
    </w:rPr>
  </w:style>
  <w:style w:type="character" w:customStyle="1" w:styleId="Nagwek3Znak">
    <w:name w:val="Nagłówek 3 Znak"/>
    <w:basedOn w:val="Domylnaczcionkaakapitu"/>
    <w:link w:val="Nagwek3"/>
    <w:rsid w:val="009B648E"/>
    <w:rPr>
      <w:rFonts w:ascii="Times New Roman" w:eastAsia="Times New Roman" w:hAnsi="Times New Roman" w:cs="Times New Roman"/>
      <w:sz w:val="28"/>
      <w:lang w:val="pl-PL" w:eastAsia="zh-CN"/>
    </w:rPr>
  </w:style>
  <w:style w:type="character" w:customStyle="1" w:styleId="Nagwek4Znak">
    <w:name w:val="Nagłówek 4 Znak"/>
    <w:basedOn w:val="Domylnaczcionkaakapitu"/>
    <w:link w:val="Nagwek4"/>
    <w:rsid w:val="009B648E"/>
    <w:rPr>
      <w:rFonts w:ascii="Arial" w:eastAsia="Times New Roman" w:hAnsi="Arial" w:cs="Arial"/>
      <w:i/>
      <w:iCs/>
      <w:sz w:val="22"/>
      <w:lang w:val="pl-PL" w:eastAsia="zh-CN"/>
    </w:rPr>
  </w:style>
  <w:style w:type="character" w:customStyle="1" w:styleId="Nagwek5Znak">
    <w:name w:val="Nagłówek 5 Znak"/>
    <w:basedOn w:val="Domylnaczcionkaakapitu"/>
    <w:link w:val="Nagwek5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6Znak">
    <w:name w:val="Nagłówek 6 Znak"/>
    <w:basedOn w:val="Domylnaczcionkaakapitu"/>
    <w:link w:val="Nagwek6"/>
    <w:rsid w:val="009B648E"/>
    <w:rPr>
      <w:rFonts w:ascii="Arial" w:eastAsia="Times New Roman" w:hAnsi="Arial" w:cs="Arial"/>
      <w:sz w:val="28"/>
      <w:lang w:val="pl-PL" w:eastAsia="zh-CN"/>
    </w:rPr>
  </w:style>
  <w:style w:type="character" w:customStyle="1" w:styleId="Nagwek7Znak">
    <w:name w:val="Nagłówek 7 Znak"/>
    <w:basedOn w:val="Domylnaczcionkaakapitu"/>
    <w:link w:val="Nagwek7"/>
    <w:rsid w:val="009B648E"/>
    <w:rPr>
      <w:rFonts w:ascii="Arial" w:eastAsia="Times New Roman" w:hAnsi="Arial" w:cs="Arial"/>
      <w:b/>
      <w:bCs/>
      <w:color w:val="333333"/>
      <w:lang w:val="pl-PL" w:eastAsia="zh-CN"/>
    </w:rPr>
  </w:style>
  <w:style w:type="character" w:customStyle="1" w:styleId="Nagwek8Znak">
    <w:name w:val="Nagłówek 8 Znak"/>
    <w:basedOn w:val="Domylnaczcionkaakapitu"/>
    <w:link w:val="Nagwek8"/>
    <w:rsid w:val="009B648E"/>
    <w:rPr>
      <w:rFonts w:ascii="Garamond" w:eastAsia="Times New Roman" w:hAnsi="Garamond" w:cs="Garamond"/>
      <w:sz w:val="28"/>
      <w:lang w:val="pl-PL" w:eastAsia="zh-CN"/>
    </w:rPr>
  </w:style>
  <w:style w:type="character" w:customStyle="1" w:styleId="Nagwek9Znak">
    <w:name w:val="Nagłówek 9 Znak"/>
    <w:basedOn w:val="Domylnaczcionkaakapitu"/>
    <w:link w:val="Nagwek9"/>
    <w:rsid w:val="009B648E"/>
    <w:rPr>
      <w:rFonts w:ascii="Garamond" w:eastAsia="Times New Roman" w:hAnsi="Garamond" w:cs="Garamond"/>
      <w:i/>
      <w:iCs/>
      <w:lang w:val="pl-PL" w:eastAsia="zh-CN"/>
    </w:rPr>
  </w:style>
  <w:style w:type="character" w:customStyle="1" w:styleId="WW8Num1z0">
    <w:name w:val="WW8Num1z0"/>
    <w:rsid w:val="009B648E"/>
    <w:rPr>
      <w:rFonts w:ascii="Symbol" w:hAnsi="Symbol" w:cs="Symbol"/>
    </w:rPr>
  </w:style>
  <w:style w:type="character" w:customStyle="1" w:styleId="WW8Num1z1">
    <w:name w:val="WW8Num1z1"/>
    <w:rsid w:val="009B648E"/>
    <w:rPr>
      <w:rFonts w:ascii="Courier New" w:hAnsi="Courier New" w:cs="Courier New"/>
    </w:rPr>
  </w:style>
  <w:style w:type="character" w:customStyle="1" w:styleId="WW8Num1z2">
    <w:name w:val="WW8Num1z2"/>
    <w:rsid w:val="009B648E"/>
    <w:rPr>
      <w:rFonts w:ascii="Wingdings" w:hAnsi="Wingdings" w:cs="Wingdings"/>
    </w:rPr>
  </w:style>
  <w:style w:type="character" w:customStyle="1" w:styleId="WW8Num1z3">
    <w:name w:val="WW8Num1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1z5">
    <w:name w:val="WW8Num1z5"/>
    <w:rsid w:val="009B648E"/>
    <w:rPr>
      <w:rFonts w:cs="Times New Roman"/>
    </w:rPr>
  </w:style>
  <w:style w:type="character" w:customStyle="1" w:styleId="WW8Num3z0">
    <w:name w:val="WW8Num3z0"/>
    <w:rsid w:val="009B648E"/>
    <w:rPr>
      <w:b/>
    </w:rPr>
  </w:style>
  <w:style w:type="character" w:customStyle="1" w:styleId="WW8Num3z1">
    <w:name w:val="WW8Num3z1"/>
    <w:rsid w:val="009B648E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9B648E"/>
    <w:rPr>
      <w:rFonts w:cs="Times New Roman"/>
    </w:rPr>
  </w:style>
  <w:style w:type="character" w:customStyle="1" w:styleId="WW8Num4z1">
    <w:name w:val="WW8Num4z1"/>
    <w:rsid w:val="009B648E"/>
    <w:rPr>
      <w:rFonts w:ascii="Symbol" w:hAnsi="Symbol" w:cs="Symbol"/>
    </w:rPr>
  </w:style>
  <w:style w:type="character" w:customStyle="1" w:styleId="WW8Num9z0">
    <w:name w:val="WW8Num9z0"/>
    <w:rsid w:val="009B648E"/>
    <w:rPr>
      <w:rFonts w:ascii="Wingdings" w:hAnsi="Wingdings" w:cs="Wingdings"/>
      <w:b/>
      <w:bCs/>
    </w:rPr>
  </w:style>
  <w:style w:type="character" w:customStyle="1" w:styleId="WW8Num9z1">
    <w:name w:val="WW8Num9z1"/>
    <w:rsid w:val="009B648E"/>
    <w:rPr>
      <w:rFonts w:cs="Times New Roman"/>
      <w:b w:val="0"/>
      <w:bCs w:val="0"/>
    </w:rPr>
  </w:style>
  <w:style w:type="character" w:customStyle="1" w:styleId="WW8Num11z1">
    <w:name w:val="WW8Num11z1"/>
    <w:rsid w:val="009B648E"/>
    <w:rPr>
      <w:rFonts w:cs="Times New Roman"/>
      <w:b/>
    </w:rPr>
  </w:style>
  <w:style w:type="character" w:customStyle="1" w:styleId="WW8Num11z2">
    <w:name w:val="WW8Num11z2"/>
    <w:rsid w:val="009B648E"/>
    <w:rPr>
      <w:rFonts w:cs="Times New Roman"/>
    </w:rPr>
  </w:style>
  <w:style w:type="character" w:customStyle="1" w:styleId="Absatz-Standardschriftart">
    <w:name w:val="Absatz-Standardschriftart"/>
    <w:rsid w:val="009B648E"/>
  </w:style>
  <w:style w:type="character" w:customStyle="1" w:styleId="Domylnaczcionkaakapitu3">
    <w:name w:val="Domyślna czcionka akapitu3"/>
    <w:rsid w:val="009B648E"/>
  </w:style>
  <w:style w:type="character" w:customStyle="1" w:styleId="WW-Absatz-Standardschriftart">
    <w:name w:val="WW-Absatz-Standardschriftart"/>
    <w:rsid w:val="009B648E"/>
  </w:style>
  <w:style w:type="character" w:customStyle="1" w:styleId="WW8Num8z0">
    <w:name w:val="WW8Num8z0"/>
    <w:rsid w:val="009B648E"/>
    <w:rPr>
      <w:rFonts w:ascii="Calibri" w:eastAsia="Times New Roman" w:hAnsi="Calibri" w:cs="Times New Roman"/>
      <w:b w:val="0"/>
      <w:bCs w:val="0"/>
      <w:i w:val="0"/>
      <w:iCs w:val="0"/>
      <w:caps w:val="0"/>
      <w:smallCaps w:val="0"/>
      <w:spacing w:val="0"/>
      <w:w w:val="93"/>
      <w:kern w:val="1"/>
      <w:position w:val="0"/>
      <w:sz w:val="25"/>
      <w:szCs w:val="25"/>
      <w:vertAlign w:val="baseline"/>
    </w:rPr>
  </w:style>
  <w:style w:type="character" w:customStyle="1" w:styleId="WW8Num19z0">
    <w:name w:val="WW8Num19z0"/>
    <w:rsid w:val="009B648E"/>
    <w:rPr>
      <w:rFonts w:ascii="Wingdings" w:hAnsi="Wingdings" w:cs="Wingdings"/>
    </w:rPr>
  </w:style>
  <w:style w:type="character" w:customStyle="1" w:styleId="WW8Num19z1">
    <w:name w:val="WW8Num19z1"/>
    <w:rsid w:val="009B648E"/>
    <w:rPr>
      <w:rFonts w:ascii="Courier New" w:hAnsi="Courier New" w:cs="Courier New"/>
    </w:rPr>
  </w:style>
  <w:style w:type="character" w:customStyle="1" w:styleId="WW8Num21z1">
    <w:name w:val="WW8Num21z1"/>
    <w:rsid w:val="009B648E"/>
    <w:rPr>
      <w:rFonts w:ascii="Symbol" w:hAnsi="Symbol" w:cs="Symbol"/>
    </w:rPr>
  </w:style>
  <w:style w:type="character" w:customStyle="1" w:styleId="WW8Num21z2">
    <w:name w:val="WW8Num21z2"/>
    <w:rsid w:val="009B648E"/>
    <w:rPr>
      <w:rFonts w:cs="Times New Roman"/>
    </w:rPr>
  </w:style>
  <w:style w:type="character" w:customStyle="1" w:styleId="WW8Num23z0">
    <w:name w:val="WW8Num23z0"/>
    <w:rsid w:val="009B648E"/>
    <w:rPr>
      <w:rFonts w:cs="Times New Roman"/>
    </w:rPr>
  </w:style>
  <w:style w:type="character" w:customStyle="1" w:styleId="WW8Num23z1">
    <w:name w:val="WW8Num23z1"/>
    <w:rsid w:val="009B648E"/>
    <w:rPr>
      <w:rFonts w:ascii="Symbol" w:hAnsi="Symbol" w:cs="Symbol"/>
    </w:rPr>
  </w:style>
  <w:style w:type="character" w:customStyle="1" w:styleId="Domylnaczcionkaakapitu2">
    <w:name w:val="Domyślna czcionka akapitu2"/>
    <w:rsid w:val="009B648E"/>
  </w:style>
  <w:style w:type="character" w:customStyle="1" w:styleId="WW8Num5z0">
    <w:name w:val="WW8Num5z0"/>
    <w:rsid w:val="009B648E"/>
    <w:rPr>
      <w:rFonts w:cs="Times New Roman"/>
      <w:b/>
      <w:bCs/>
    </w:rPr>
  </w:style>
  <w:style w:type="character" w:customStyle="1" w:styleId="WW8Num5z1">
    <w:name w:val="WW8Num5z1"/>
    <w:rsid w:val="009B648E"/>
    <w:rPr>
      <w:rFonts w:cs="Times New Roman"/>
      <w:b/>
      <w:bCs w:val="0"/>
    </w:rPr>
  </w:style>
  <w:style w:type="character" w:customStyle="1" w:styleId="WW8Num5z2">
    <w:name w:val="WW8Num5z2"/>
    <w:rsid w:val="009B648E"/>
    <w:rPr>
      <w:rFonts w:ascii="Symbol" w:hAnsi="Symbol" w:cs="Symbol"/>
    </w:rPr>
  </w:style>
  <w:style w:type="character" w:customStyle="1" w:styleId="WW8Num5z3">
    <w:name w:val="WW8Num5z3"/>
    <w:rsid w:val="009B648E"/>
    <w:rPr>
      <w:rFonts w:cs="Times New Roman"/>
    </w:rPr>
  </w:style>
  <w:style w:type="character" w:customStyle="1" w:styleId="WW8Num6z0">
    <w:name w:val="WW8Num6z0"/>
    <w:rsid w:val="009B648E"/>
    <w:rPr>
      <w:rFonts w:ascii="Symbol" w:hAnsi="Symbol" w:cs="Symbol"/>
    </w:rPr>
  </w:style>
  <w:style w:type="character" w:customStyle="1" w:styleId="WW8Num6z1">
    <w:name w:val="WW8Num6z1"/>
    <w:rsid w:val="009B648E"/>
    <w:rPr>
      <w:rFonts w:ascii="Courier New" w:hAnsi="Courier New" w:cs="Courier New"/>
    </w:rPr>
  </w:style>
  <w:style w:type="character" w:customStyle="1" w:styleId="WW8Num6z2">
    <w:name w:val="WW8Num6z2"/>
    <w:rsid w:val="009B648E"/>
    <w:rPr>
      <w:rFonts w:ascii="Wingdings" w:hAnsi="Wingdings" w:cs="Wingdings"/>
    </w:rPr>
  </w:style>
  <w:style w:type="character" w:customStyle="1" w:styleId="WW8Num7z0">
    <w:name w:val="WW8Num7z0"/>
    <w:rsid w:val="009B648E"/>
    <w:rPr>
      <w:b/>
      <w:bCs/>
    </w:rPr>
  </w:style>
  <w:style w:type="character" w:customStyle="1" w:styleId="WW8Num8z1">
    <w:name w:val="WW8Num8z1"/>
    <w:rsid w:val="009B648E"/>
    <w:rPr>
      <w:rFonts w:ascii="Times New Roman" w:hAnsi="Times New Roman" w:cs="Times New Roman"/>
      <w:b w:val="0"/>
      <w:bCs w:val="0"/>
      <w:i w:val="0"/>
      <w:iCs w:val="0"/>
      <w:sz w:val="26"/>
      <w:szCs w:val="26"/>
    </w:rPr>
  </w:style>
  <w:style w:type="character" w:customStyle="1" w:styleId="WW8Num8z2">
    <w:name w:val="WW8Num8z2"/>
    <w:rsid w:val="009B648E"/>
    <w:rPr>
      <w:rFonts w:ascii="Garamond" w:hAnsi="Garamond" w:cs="Garamond"/>
      <w:b w:val="0"/>
      <w:bCs w:val="0"/>
      <w:i w:val="0"/>
      <w:iCs w:val="0"/>
      <w:spacing w:val="0"/>
      <w:w w:val="93"/>
      <w:kern w:val="1"/>
      <w:position w:val="0"/>
      <w:sz w:val="24"/>
      <w:szCs w:val="24"/>
      <w:u w:val="none"/>
      <w:vertAlign w:val="baseline"/>
    </w:rPr>
  </w:style>
  <w:style w:type="character" w:customStyle="1" w:styleId="WW8Num8z3">
    <w:name w:val="WW8Num8z3"/>
    <w:rsid w:val="009B648E"/>
    <w:rPr>
      <w:rFonts w:ascii="Times New Roman" w:hAnsi="Times New Roman" w:cs="Times New Roman"/>
      <w:b/>
      <w:bCs/>
      <w:i w:val="0"/>
      <w:iCs w:val="0"/>
      <w:sz w:val="30"/>
      <w:szCs w:val="30"/>
    </w:rPr>
  </w:style>
  <w:style w:type="character" w:customStyle="1" w:styleId="WW8Num8z5">
    <w:name w:val="WW8Num8z5"/>
    <w:rsid w:val="009B648E"/>
    <w:rPr>
      <w:rFonts w:cs="Times New Roman"/>
    </w:rPr>
  </w:style>
  <w:style w:type="character" w:customStyle="1" w:styleId="WW8Num9z2">
    <w:name w:val="WW8Num9z2"/>
    <w:rsid w:val="009B648E"/>
    <w:rPr>
      <w:rFonts w:ascii="Symbol" w:hAnsi="Symbol" w:cs="Symbol"/>
    </w:rPr>
  </w:style>
  <w:style w:type="character" w:customStyle="1" w:styleId="WW8Num9z3">
    <w:name w:val="WW8Num9z3"/>
    <w:rsid w:val="009B648E"/>
    <w:rPr>
      <w:rFonts w:cs="Times New Roman"/>
    </w:rPr>
  </w:style>
  <w:style w:type="character" w:customStyle="1" w:styleId="WW8Num11z0">
    <w:name w:val="WW8Num11z0"/>
    <w:rsid w:val="009B648E"/>
    <w:rPr>
      <w:rFonts w:cs="Times New Roman"/>
    </w:rPr>
  </w:style>
  <w:style w:type="character" w:customStyle="1" w:styleId="WW8Num12z0">
    <w:name w:val="WW8Num12z0"/>
    <w:rsid w:val="009B648E"/>
    <w:rPr>
      <w:rFonts w:cs="Times New Roman"/>
      <w:b/>
    </w:rPr>
  </w:style>
  <w:style w:type="character" w:customStyle="1" w:styleId="WW8Num12z1">
    <w:name w:val="WW8Num12z1"/>
    <w:rsid w:val="009B648E"/>
    <w:rPr>
      <w:rFonts w:cs="Times New Roman"/>
    </w:rPr>
  </w:style>
  <w:style w:type="character" w:customStyle="1" w:styleId="WW8Num13z0">
    <w:name w:val="WW8Num13z0"/>
    <w:rsid w:val="009B648E"/>
    <w:rPr>
      <w:rFonts w:ascii="Symbol" w:hAnsi="Symbol" w:cs="Symbol"/>
    </w:rPr>
  </w:style>
  <w:style w:type="character" w:customStyle="1" w:styleId="WW8Num13z1">
    <w:name w:val="WW8Num13z1"/>
    <w:rsid w:val="009B648E"/>
    <w:rPr>
      <w:rFonts w:ascii="Courier New" w:hAnsi="Courier New" w:cs="Courier New"/>
    </w:rPr>
  </w:style>
  <w:style w:type="character" w:customStyle="1" w:styleId="WW8Num13z2">
    <w:name w:val="WW8Num13z2"/>
    <w:rsid w:val="009B648E"/>
    <w:rPr>
      <w:rFonts w:ascii="Wingdings" w:hAnsi="Wingdings" w:cs="Wingdings"/>
    </w:rPr>
  </w:style>
  <w:style w:type="character" w:customStyle="1" w:styleId="WW8Num14z0">
    <w:name w:val="WW8Num14z0"/>
    <w:rsid w:val="009B648E"/>
    <w:rPr>
      <w:rFonts w:ascii="Symbol" w:hAnsi="Symbol" w:cs="Symbol"/>
    </w:rPr>
  </w:style>
  <w:style w:type="character" w:customStyle="1" w:styleId="WW8Num14z1">
    <w:name w:val="WW8Num14z1"/>
    <w:rsid w:val="009B648E"/>
    <w:rPr>
      <w:rFonts w:ascii="Courier New" w:hAnsi="Courier New" w:cs="Courier New"/>
    </w:rPr>
  </w:style>
  <w:style w:type="character" w:customStyle="1" w:styleId="WW8Num14z2">
    <w:name w:val="WW8Num14z2"/>
    <w:rsid w:val="009B648E"/>
    <w:rPr>
      <w:rFonts w:ascii="Wingdings" w:hAnsi="Wingdings" w:cs="Wingdings"/>
    </w:rPr>
  </w:style>
  <w:style w:type="character" w:customStyle="1" w:styleId="WW8Num15z0">
    <w:name w:val="WW8Num15z0"/>
    <w:rsid w:val="009B648E"/>
    <w:rPr>
      <w:rFonts w:ascii="Wingdings" w:hAnsi="Wingdings" w:cs="Wingdings"/>
    </w:rPr>
  </w:style>
  <w:style w:type="character" w:customStyle="1" w:styleId="WW8Num15z1">
    <w:name w:val="WW8Num15z1"/>
    <w:rsid w:val="009B648E"/>
    <w:rPr>
      <w:rFonts w:ascii="Courier New" w:hAnsi="Courier New" w:cs="Courier New"/>
    </w:rPr>
  </w:style>
  <w:style w:type="character" w:customStyle="1" w:styleId="WW8Num15z3">
    <w:name w:val="WW8Num15z3"/>
    <w:rsid w:val="009B648E"/>
    <w:rPr>
      <w:rFonts w:ascii="Symbol" w:hAnsi="Symbol" w:cs="Symbol"/>
    </w:rPr>
  </w:style>
  <w:style w:type="character" w:customStyle="1" w:styleId="WW8Num16z0">
    <w:name w:val="WW8Num16z0"/>
    <w:rsid w:val="009B648E"/>
    <w:rPr>
      <w:b/>
    </w:rPr>
  </w:style>
  <w:style w:type="character" w:customStyle="1" w:styleId="WW8Num17z0">
    <w:name w:val="WW8Num17z0"/>
    <w:rsid w:val="009B648E"/>
    <w:rPr>
      <w:rFonts w:cs="Times New Roman"/>
    </w:rPr>
  </w:style>
  <w:style w:type="character" w:customStyle="1" w:styleId="WW8Num17z1">
    <w:name w:val="WW8Num17z1"/>
    <w:rsid w:val="009B648E"/>
    <w:rPr>
      <w:rFonts w:ascii="Symbol" w:hAnsi="Symbol" w:cs="Symbol"/>
    </w:rPr>
  </w:style>
  <w:style w:type="character" w:customStyle="1" w:styleId="WW8Num18z0">
    <w:name w:val="WW8Num18z0"/>
    <w:rsid w:val="009B648E"/>
    <w:rPr>
      <w:rFonts w:cs="Times New Roman"/>
    </w:rPr>
  </w:style>
  <w:style w:type="character" w:customStyle="1" w:styleId="WW8Num18z1">
    <w:name w:val="WW8Num18z1"/>
    <w:rsid w:val="009B648E"/>
    <w:rPr>
      <w:rFonts w:cs="Times New Roman"/>
      <w:b/>
      <w:bCs/>
    </w:rPr>
  </w:style>
  <w:style w:type="character" w:customStyle="1" w:styleId="WW8Num19z3">
    <w:name w:val="WW8Num19z3"/>
    <w:rsid w:val="009B648E"/>
    <w:rPr>
      <w:rFonts w:ascii="Symbol" w:hAnsi="Symbol" w:cs="Symbol"/>
    </w:rPr>
  </w:style>
  <w:style w:type="character" w:customStyle="1" w:styleId="WW8Num20z0">
    <w:name w:val="WW8Num20z0"/>
    <w:rsid w:val="009B648E"/>
    <w:rPr>
      <w:rFonts w:ascii="Wingdings" w:hAnsi="Wingdings" w:cs="Wingdings"/>
    </w:rPr>
  </w:style>
  <w:style w:type="character" w:customStyle="1" w:styleId="WW8Num20z1">
    <w:name w:val="WW8Num20z1"/>
    <w:rsid w:val="009B648E"/>
    <w:rPr>
      <w:rFonts w:ascii="Courier New" w:hAnsi="Courier New" w:cs="Courier New"/>
    </w:rPr>
  </w:style>
  <w:style w:type="character" w:customStyle="1" w:styleId="WW8Num20z3">
    <w:name w:val="WW8Num20z3"/>
    <w:rsid w:val="009B648E"/>
    <w:rPr>
      <w:rFonts w:ascii="Symbol" w:hAnsi="Symbol" w:cs="Symbol"/>
    </w:rPr>
  </w:style>
  <w:style w:type="character" w:customStyle="1" w:styleId="Domylnaczcionkaakapitu1">
    <w:name w:val="Domyślna czcionka akapitu1"/>
    <w:rsid w:val="009B648E"/>
  </w:style>
  <w:style w:type="character" w:styleId="Hipercze">
    <w:name w:val="Hyperlink"/>
    <w:rsid w:val="009B648E"/>
    <w:rPr>
      <w:color w:val="0000FF"/>
      <w:u w:val="single"/>
    </w:rPr>
  </w:style>
  <w:style w:type="character" w:styleId="UyteHipercze">
    <w:name w:val="FollowedHyperlink"/>
    <w:rsid w:val="009B648E"/>
    <w:rPr>
      <w:color w:val="800080"/>
      <w:u w:val="single"/>
    </w:rPr>
  </w:style>
  <w:style w:type="character" w:customStyle="1" w:styleId="ZnakZnak4">
    <w:name w:val="Znak Znak4"/>
    <w:rsid w:val="009B648E"/>
    <w:rPr>
      <w:b/>
      <w:bCs/>
      <w:sz w:val="44"/>
      <w:szCs w:val="24"/>
    </w:rPr>
  </w:style>
  <w:style w:type="character" w:customStyle="1" w:styleId="ZnakZnak3">
    <w:name w:val="Znak Znak3"/>
    <w:rsid w:val="009B648E"/>
    <w:rPr>
      <w:sz w:val="24"/>
      <w:szCs w:val="24"/>
    </w:rPr>
  </w:style>
  <w:style w:type="character" w:customStyle="1" w:styleId="ZnakZnak2">
    <w:name w:val="Znak Znak2"/>
    <w:rsid w:val="009B648E"/>
    <w:rPr>
      <w:rFonts w:ascii="Tahoma" w:hAnsi="Tahoma" w:cs="Tahoma"/>
      <w:sz w:val="16"/>
      <w:szCs w:val="16"/>
    </w:rPr>
  </w:style>
  <w:style w:type="character" w:customStyle="1" w:styleId="ZnakZnak1">
    <w:name w:val="Znak Znak1"/>
    <w:rsid w:val="009B648E"/>
    <w:rPr>
      <w:color w:val="545454"/>
      <w:spacing w:val="-13"/>
      <w:sz w:val="24"/>
      <w:szCs w:val="22"/>
      <w:shd w:val="clear" w:color="auto" w:fill="FFFFFF"/>
    </w:rPr>
  </w:style>
  <w:style w:type="character" w:customStyle="1" w:styleId="ZnakZnak">
    <w:name w:val="Znak Znak"/>
    <w:basedOn w:val="Domylnaczcionkaakapitu1"/>
    <w:rsid w:val="009B648E"/>
  </w:style>
  <w:style w:type="character" w:customStyle="1" w:styleId="Znakiprzypiswkocowych">
    <w:name w:val="Znaki przypisów końcowych"/>
    <w:rsid w:val="009B648E"/>
    <w:rPr>
      <w:vertAlign w:val="superscript"/>
    </w:rPr>
  </w:style>
  <w:style w:type="character" w:customStyle="1" w:styleId="Znakiprzypiswdolnych">
    <w:name w:val="Znaki przypisów dolnych"/>
    <w:rsid w:val="009B648E"/>
    <w:rPr>
      <w:vertAlign w:val="superscript"/>
    </w:rPr>
  </w:style>
  <w:style w:type="character" w:styleId="Numerstrony">
    <w:name w:val="page number"/>
    <w:basedOn w:val="Domylnaczcionkaakapitu1"/>
    <w:rsid w:val="009B648E"/>
  </w:style>
  <w:style w:type="character" w:customStyle="1" w:styleId="WW8Num51z0">
    <w:name w:val="WW8Num51z0"/>
    <w:rsid w:val="009B648E"/>
    <w:rPr>
      <w:rFonts w:ascii="Symbol" w:hAnsi="Symbol" w:cs="Symbol"/>
    </w:rPr>
  </w:style>
  <w:style w:type="character" w:customStyle="1" w:styleId="WW8Num51z1">
    <w:name w:val="WW8Num51z1"/>
    <w:rsid w:val="009B648E"/>
    <w:rPr>
      <w:rFonts w:ascii="Courier New" w:hAnsi="Courier New" w:cs="Courier New"/>
    </w:rPr>
  </w:style>
  <w:style w:type="character" w:customStyle="1" w:styleId="WW8Num51z2">
    <w:name w:val="WW8Num51z2"/>
    <w:rsid w:val="009B648E"/>
    <w:rPr>
      <w:rFonts w:ascii="Wingdings" w:hAnsi="Wingdings" w:cs="Wingdings"/>
    </w:rPr>
  </w:style>
  <w:style w:type="paragraph" w:customStyle="1" w:styleId="Nagwek30">
    <w:name w:val="Nagłówek3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rsid w:val="009B648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9B648E"/>
    <w:rPr>
      <w:rFonts w:ascii="Times New Roman" w:eastAsia="Times New Roman" w:hAnsi="Times New Roman" w:cs="Times New Roman"/>
      <w:lang w:val="pl-PL" w:eastAsia="zh-CN"/>
    </w:rPr>
  </w:style>
  <w:style w:type="paragraph" w:styleId="Lista">
    <w:name w:val="List"/>
    <w:basedOn w:val="Normalny"/>
    <w:rsid w:val="009B648E"/>
    <w:pPr>
      <w:autoSpaceDE w:val="0"/>
      <w:spacing w:before="90" w:line="380" w:lineRule="atLeast"/>
      <w:jc w:val="both"/>
    </w:pPr>
    <w:rPr>
      <w:w w:val="89"/>
      <w:sz w:val="25"/>
      <w:szCs w:val="25"/>
    </w:rPr>
  </w:style>
  <w:style w:type="paragraph" w:styleId="Legenda">
    <w:name w:val="caption"/>
    <w:basedOn w:val="Normalny"/>
    <w:qFormat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9B648E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rsid w:val="009B648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rsid w:val="009B648E"/>
    <w:pPr>
      <w:widowControl w:val="0"/>
      <w:shd w:val="clear" w:color="auto" w:fill="FFFFFF"/>
      <w:autoSpaceDE w:val="0"/>
      <w:ind w:left="-1560" w:right="864"/>
      <w:jc w:val="center"/>
    </w:pPr>
    <w:rPr>
      <w:color w:val="545454"/>
      <w:spacing w:val="-13"/>
      <w:szCs w:val="22"/>
      <w:lang w:val="x-none"/>
    </w:rPr>
  </w:style>
  <w:style w:type="paragraph" w:customStyle="1" w:styleId="Legenda1">
    <w:name w:val="Legenda1"/>
    <w:basedOn w:val="Normalny"/>
    <w:rsid w:val="009B648E"/>
    <w:pPr>
      <w:suppressLineNumbers/>
      <w:spacing w:before="120" w:after="120"/>
    </w:pPr>
    <w:rPr>
      <w:rFonts w:cs="Mangal"/>
      <w:i/>
      <w:iCs/>
    </w:rPr>
  </w:style>
  <w:style w:type="paragraph" w:styleId="Tekstpodstawowywcity">
    <w:name w:val="Body Text Indent"/>
    <w:basedOn w:val="Normalny"/>
    <w:link w:val="TekstpodstawowywcityZnak"/>
    <w:rsid w:val="009B648E"/>
    <w:pPr>
      <w:ind w:firstLine="708"/>
    </w:pPr>
    <w:rPr>
      <w:b/>
      <w:bCs/>
      <w:color w:val="339966"/>
      <w:sz w:val="4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B648E"/>
    <w:rPr>
      <w:rFonts w:ascii="Times New Roman" w:eastAsia="Times New Roman" w:hAnsi="Times New Roman" w:cs="Times New Roman"/>
      <w:b/>
      <w:bCs/>
      <w:color w:val="339966"/>
      <w:sz w:val="44"/>
      <w:lang w:val="pl-PL" w:eastAsia="zh-CN"/>
    </w:rPr>
  </w:style>
  <w:style w:type="paragraph" w:styleId="Nagwek">
    <w:name w:val="header"/>
    <w:basedOn w:val="Normalny"/>
    <w:link w:val="NagwekZnak"/>
    <w:uiPriority w:val="99"/>
    <w:rsid w:val="009B648E"/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9B648E"/>
    <w:rPr>
      <w:rFonts w:ascii="Times New Roman" w:eastAsia="Times New Roman" w:hAnsi="Times New Roman" w:cs="Times New Roman"/>
      <w:lang w:val="x-none" w:eastAsia="zh-CN"/>
    </w:rPr>
  </w:style>
  <w:style w:type="paragraph" w:styleId="Stopka">
    <w:name w:val="footer"/>
    <w:basedOn w:val="Normalny"/>
    <w:link w:val="StopkaZnak"/>
    <w:uiPriority w:val="99"/>
    <w:rsid w:val="009B648E"/>
  </w:style>
  <w:style w:type="character" w:customStyle="1" w:styleId="StopkaZnak">
    <w:name w:val="Stopka Znak"/>
    <w:basedOn w:val="Domylnaczcionkaakapitu"/>
    <w:link w:val="Stopka"/>
    <w:uiPriority w:val="99"/>
    <w:rsid w:val="009B648E"/>
    <w:rPr>
      <w:rFonts w:ascii="Times New Roman" w:eastAsia="Times New Roman" w:hAnsi="Times New Roman" w:cs="Times New Roman"/>
      <w:lang w:val="pl-PL" w:eastAsia="zh-CN"/>
    </w:rPr>
  </w:style>
  <w:style w:type="paragraph" w:customStyle="1" w:styleId="Tekstpodstawowywcity21">
    <w:name w:val="Tekst podstawowy wcięty 21"/>
    <w:basedOn w:val="Normalny"/>
    <w:rsid w:val="009B648E"/>
    <w:pPr>
      <w:ind w:firstLine="540"/>
      <w:jc w:val="both"/>
    </w:pPr>
  </w:style>
  <w:style w:type="paragraph" w:customStyle="1" w:styleId="Tekstpodstawowywcity31">
    <w:name w:val="Tekst podstawowy wcięty 31"/>
    <w:basedOn w:val="Normalny"/>
    <w:rsid w:val="009B648E"/>
    <w:pPr>
      <w:ind w:left="3420"/>
    </w:pPr>
    <w:rPr>
      <w:rFonts w:ascii="Arial" w:hAnsi="Arial" w:cs="Arial"/>
    </w:rPr>
  </w:style>
  <w:style w:type="paragraph" w:customStyle="1" w:styleId="Tekstpodstawowy21">
    <w:name w:val="Tekst podstawowy 21"/>
    <w:basedOn w:val="Normalny"/>
    <w:rsid w:val="009B648E"/>
    <w:rPr>
      <w:sz w:val="22"/>
    </w:rPr>
  </w:style>
  <w:style w:type="paragraph" w:customStyle="1" w:styleId="Tekstpodstawowy32">
    <w:name w:val="Tekst podstawowy 32"/>
    <w:basedOn w:val="Normalny"/>
    <w:rsid w:val="009B648E"/>
    <w:pPr>
      <w:jc w:val="both"/>
    </w:pPr>
    <w:rPr>
      <w:rFonts w:ascii="Garamond" w:hAnsi="Garamond" w:cs="Garamond"/>
      <w:sz w:val="28"/>
    </w:rPr>
  </w:style>
  <w:style w:type="paragraph" w:customStyle="1" w:styleId="artur1">
    <w:name w:val="artur1"/>
    <w:basedOn w:val="Normalny"/>
    <w:rsid w:val="009B648E"/>
    <w:pPr>
      <w:spacing w:line="360" w:lineRule="auto"/>
      <w:jc w:val="both"/>
    </w:pPr>
    <w:rPr>
      <w:rFonts w:ascii="Verdana" w:hAnsi="Verdana" w:cs="Verdana"/>
    </w:rPr>
  </w:style>
  <w:style w:type="paragraph" w:styleId="Tekstdymka">
    <w:name w:val="Balloon Text"/>
    <w:basedOn w:val="Normalny"/>
    <w:link w:val="TekstdymkaZnak"/>
    <w:rsid w:val="009B648E"/>
    <w:rPr>
      <w:rFonts w:ascii="Tahoma" w:hAnsi="Tahoma" w:cs="Tahoma"/>
      <w:sz w:val="16"/>
      <w:szCs w:val="16"/>
      <w:lang w:val="x-none"/>
    </w:rPr>
  </w:style>
  <w:style w:type="character" w:customStyle="1" w:styleId="TekstdymkaZnak">
    <w:name w:val="Tekst dymka Znak"/>
    <w:basedOn w:val="Domylnaczcionkaakapitu"/>
    <w:link w:val="Tekstdymka"/>
    <w:rsid w:val="009B648E"/>
    <w:rPr>
      <w:rFonts w:ascii="Tahoma" w:eastAsia="Times New Roman" w:hAnsi="Tahoma" w:cs="Tahoma"/>
      <w:sz w:val="16"/>
      <w:szCs w:val="16"/>
      <w:lang w:val="x-none" w:eastAsia="zh-CN"/>
    </w:rPr>
  </w:style>
  <w:style w:type="paragraph" w:customStyle="1" w:styleId="Standard">
    <w:name w:val="Standard"/>
    <w:rsid w:val="009B648E"/>
    <w:pPr>
      <w:suppressAutoHyphens/>
      <w:textAlignment w:val="baseline"/>
    </w:pPr>
    <w:rPr>
      <w:rFonts w:ascii="Times New Roman" w:eastAsia="Times New Roman" w:hAnsi="Times New Roman" w:cs="Times New Roman"/>
      <w:kern w:val="1"/>
      <w:lang w:val="pl-PL" w:eastAsia="zh-CN"/>
    </w:rPr>
  </w:style>
  <w:style w:type="paragraph" w:styleId="Akapitzlist">
    <w:name w:val="List Paragraph"/>
    <w:basedOn w:val="Normalny"/>
    <w:uiPriority w:val="34"/>
    <w:qFormat/>
    <w:rsid w:val="009B648E"/>
    <w:pPr>
      <w:widowControl w:val="0"/>
      <w:autoSpaceDE w:val="0"/>
      <w:ind w:left="708"/>
    </w:pPr>
    <w:rPr>
      <w:sz w:val="20"/>
      <w:szCs w:val="20"/>
    </w:rPr>
  </w:style>
  <w:style w:type="paragraph" w:customStyle="1" w:styleId="akapitzlistcxspdrugie">
    <w:name w:val="akapitzlistcxspdrugie"/>
    <w:basedOn w:val="Normalny"/>
    <w:rsid w:val="009B648E"/>
    <w:pPr>
      <w:spacing w:before="280" w:after="280"/>
    </w:pPr>
  </w:style>
  <w:style w:type="paragraph" w:customStyle="1" w:styleId="Lista-kontynuacja21">
    <w:name w:val="Lista - kontynuacja 21"/>
    <w:basedOn w:val="Normalny"/>
    <w:rsid w:val="009B648E"/>
    <w:pPr>
      <w:numPr>
        <w:ilvl w:val="1"/>
        <w:numId w:val="1"/>
      </w:numPr>
      <w:spacing w:before="90" w:line="380" w:lineRule="atLeast"/>
      <w:jc w:val="both"/>
      <w:outlineLvl w:val="1"/>
    </w:pPr>
    <w:rPr>
      <w:w w:val="89"/>
      <w:sz w:val="25"/>
      <w:szCs w:val="25"/>
    </w:rPr>
  </w:style>
  <w:style w:type="paragraph" w:styleId="Tekstprzypisukocowego">
    <w:name w:val="endnote text"/>
    <w:basedOn w:val="Normalny"/>
    <w:link w:val="TekstprzypisukocowegoZnak"/>
    <w:rsid w:val="009B648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Akapitzlist1">
    <w:name w:val="Akapit z listą1"/>
    <w:basedOn w:val="Normalny"/>
    <w:rsid w:val="009B648E"/>
    <w:pPr>
      <w:ind w:left="720"/>
    </w:pPr>
    <w:rPr>
      <w:rFonts w:eastAsia="Calibri"/>
    </w:rPr>
  </w:style>
  <w:style w:type="paragraph" w:styleId="Tekstprzypisudolnego">
    <w:name w:val="footnote text"/>
    <w:basedOn w:val="Normalny"/>
    <w:link w:val="TekstprzypisudolnegoZnak"/>
    <w:rsid w:val="009B64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customStyle="1" w:styleId="LPstopka">
    <w:name w:val="LP_stopka"/>
    <w:rsid w:val="009B648E"/>
    <w:pPr>
      <w:suppressAutoHyphens/>
      <w:textAlignment w:val="baseline"/>
    </w:pPr>
    <w:rPr>
      <w:rFonts w:ascii="Arial" w:eastAsia="Times New Roman" w:hAnsi="Arial" w:cs="Arial"/>
      <w:sz w:val="16"/>
      <w:szCs w:val="16"/>
      <w:lang w:val="pl-PL" w:eastAsia="zh-CN"/>
    </w:rPr>
  </w:style>
  <w:style w:type="paragraph" w:customStyle="1" w:styleId="LPStopkaStrona">
    <w:name w:val="LP_Stopka_Strona"/>
    <w:rsid w:val="009B648E"/>
    <w:pPr>
      <w:suppressAutoHyphens/>
      <w:textAlignment w:val="baseline"/>
    </w:pPr>
    <w:rPr>
      <w:rFonts w:ascii="Arial" w:eastAsia="Times New Roman" w:hAnsi="Arial" w:cs="Arial"/>
      <w:b/>
      <w:color w:val="005023"/>
      <w:lang w:val="pl-PL" w:eastAsia="zh-CN"/>
    </w:rPr>
  </w:style>
  <w:style w:type="paragraph" w:customStyle="1" w:styleId="Zawartoramki">
    <w:name w:val="Zawartość ramki"/>
    <w:basedOn w:val="Tekstpodstawowy"/>
    <w:rsid w:val="009B648E"/>
  </w:style>
  <w:style w:type="paragraph" w:customStyle="1" w:styleId="Styl1">
    <w:name w:val="Styl1"/>
    <w:basedOn w:val="Normalny"/>
    <w:rsid w:val="009B648E"/>
    <w:pPr>
      <w:spacing w:line="360" w:lineRule="atLeast"/>
    </w:pPr>
    <w:rPr>
      <w:szCs w:val="20"/>
    </w:rPr>
  </w:style>
  <w:style w:type="paragraph" w:customStyle="1" w:styleId="Akapitzlist3">
    <w:name w:val="Akapit z listą3"/>
    <w:basedOn w:val="Normalny"/>
    <w:rsid w:val="009B648E"/>
    <w:pPr>
      <w:suppressAutoHyphens w:val="0"/>
      <w:ind w:left="720"/>
    </w:pPr>
    <w:rPr>
      <w:color w:val="00000A"/>
      <w:kern w:val="1"/>
    </w:rPr>
  </w:style>
  <w:style w:type="paragraph" w:customStyle="1" w:styleId="Tekstpodstawowy31">
    <w:name w:val="Tekst podstawowy 31"/>
    <w:basedOn w:val="Normalny"/>
    <w:rsid w:val="009B648E"/>
    <w:pPr>
      <w:keepNext/>
    </w:pPr>
  </w:style>
  <w:style w:type="paragraph" w:customStyle="1" w:styleId="Listapunktowana1">
    <w:name w:val="Lista punktowana1"/>
    <w:basedOn w:val="Normalny"/>
    <w:rsid w:val="009B648E"/>
    <w:pPr>
      <w:ind w:left="360" w:firstLine="180"/>
    </w:pPr>
    <w:rPr>
      <w:szCs w:val="20"/>
    </w:rPr>
  </w:style>
  <w:style w:type="paragraph" w:customStyle="1" w:styleId="Akapitzlist10">
    <w:name w:val="Akapit z listą1"/>
    <w:basedOn w:val="Normalny"/>
    <w:rsid w:val="009B648E"/>
    <w:pPr>
      <w:spacing w:line="100" w:lineRule="atLeast"/>
      <w:ind w:left="720"/>
    </w:pPr>
    <w:rPr>
      <w:kern w:val="1"/>
    </w:rPr>
  </w:style>
  <w:style w:type="paragraph" w:styleId="NormalnyWeb">
    <w:name w:val="Normal (Web)"/>
    <w:basedOn w:val="Normalny"/>
    <w:uiPriority w:val="99"/>
    <w:unhideWhenUsed/>
    <w:rsid w:val="009B648E"/>
    <w:pPr>
      <w:suppressAutoHyphens w:val="0"/>
      <w:spacing w:before="100" w:beforeAutospacing="1" w:after="100" w:afterAutospacing="1"/>
    </w:pPr>
    <w:rPr>
      <w:lang w:eastAsia="pl-PL"/>
    </w:rPr>
  </w:style>
  <w:style w:type="character" w:customStyle="1" w:styleId="apple-converted-space">
    <w:name w:val="apple-converted-space"/>
    <w:basedOn w:val="Domylnaczcionkaakapitu"/>
    <w:rsid w:val="009B648E"/>
  </w:style>
  <w:style w:type="paragraph" w:customStyle="1" w:styleId="Zwykytekst1">
    <w:name w:val="Zwykły tekst1"/>
    <w:basedOn w:val="Normalny"/>
    <w:rsid w:val="009B648E"/>
    <w:rPr>
      <w:rFonts w:ascii="Consolas" w:eastAsia="Calibri" w:hAnsi="Consolas" w:cs="Calibri"/>
      <w:sz w:val="21"/>
      <w:szCs w:val="21"/>
      <w:lang w:eastAsia="ar-SA"/>
    </w:rPr>
  </w:style>
  <w:style w:type="paragraph" w:customStyle="1" w:styleId="Lista-kontynuacja22">
    <w:name w:val="Lista - kontynuacja 22"/>
    <w:basedOn w:val="Normalny"/>
    <w:rsid w:val="009B648E"/>
    <w:pPr>
      <w:spacing w:before="90" w:line="380" w:lineRule="atLeast"/>
      <w:jc w:val="both"/>
    </w:pPr>
    <w:rPr>
      <w:w w:val="89"/>
      <w:kern w:val="1"/>
      <w:sz w:val="25"/>
      <w:szCs w:val="25"/>
    </w:rPr>
  </w:style>
  <w:style w:type="paragraph" w:styleId="Tytu">
    <w:name w:val="Title"/>
    <w:basedOn w:val="Normalny"/>
    <w:next w:val="Podtytu"/>
    <w:link w:val="TytuZnak"/>
    <w:qFormat/>
    <w:rsid w:val="009B648E"/>
    <w:pPr>
      <w:ind w:right="-16"/>
      <w:jc w:val="center"/>
    </w:pPr>
    <w:rPr>
      <w:rFonts w:cs="Calibri"/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9B648E"/>
    <w:rPr>
      <w:rFonts w:ascii="Times New Roman" w:eastAsia="Times New Roman" w:hAnsi="Times New Roman" w:cs="Calibri"/>
      <w:b/>
      <w:sz w:val="32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B648E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uiPriority w:val="11"/>
    <w:rsid w:val="009B648E"/>
    <w:rPr>
      <w:rFonts w:ascii="Cambria" w:eastAsia="Times New Roman" w:hAnsi="Cambria" w:cs="Times New Roman"/>
      <w:lang w:val="pl-PL" w:eastAsia="zh-CN"/>
    </w:rPr>
  </w:style>
  <w:style w:type="paragraph" w:customStyle="1" w:styleId="Default">
    <w:name w:val="Default"/>
    <w:rsid w:val="009B648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9B648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9B648E"/>
    <w:rPr>
      <w:rFonts w:ascii="Times New Roman" w:eastAsia="Times New Roman" w:hAnsi="Times New Roman" w:cs="Times New Roman"/>
      <w:lang w:val="pl-PL" w:eastAsia="zh-CN"/>
    </w:rPr>
  </w:style>
  <w:style w:type="table" w:styleId="Tabela-Siatka">
    <w:name w:val="Table Grid"/>
    <w:basedOn w:val="Standardowy"/>
    <w:uiPriority w:val="59"/>
    <w:rsid w:val="009B648E"/>
    <w:rPr>
      <w:rFonts w:ascii="Times New Roman" w:eastAsia="Times New Roman" w:hAnsi="Times New Roman" w:cs="Times New Roman"/>
      <w:sz w:val="20"/>
      <w:szCs w:val="20"/>
      <w:lang w:val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9B648E"/>
    <w:rPr>
      <w:b/>
      <w:bCs/>
    </w:rPr>
  </w:style>
  <w:style w:type="character" w:styleId="Uwydatnienie">
    <w:name w:val="Emphasis"/>
    <w:uiPriority w:val="20"/>
    <w:qFormat/>
    <w:rsid w:val="009B648E"/>
    <w:rPr>
      <w:i/>
      <w:iCs/>
    </w:rPr>
  </w:style>
  <w:style w:type="character" w:customStyle="1" w:styleId="Wzmianka1">
    <w:name w:val="Wzmianka1"/>
    <w:uiPriority w:val="99"/>
    <w:semiHidden/>
    <w:unhideWhenUsed/>
    <w:rsid w:val="009B648E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unhideWhenUsed/>
    <w:rsid w:val="009B64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B648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B648E"/>
    <w:rPr>
      <w:rFonts w:ascii="Times New Roman" w:eastAsia="Times New Roman" w:hAnsi="Times New Roman" w:cs="Times New Roman"/>
      <w:sz w:val="20"/>
      <w:szCs w:val="20"/>
      <w:lang w:val="pl-PL"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B64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B648E"/>
    <w:rPr>
      <w:rFonts w:ascii="Times New Roman" w:eastAsia="Times New Roman" w:hAnsi="Times New Roman" w:cs="Times New Roman"/>
      <w:b/>
      <w:bCs/>
      <w:sz w:val="20"/>
      <w:szCs w:val="20"/>
      <w:lang w:val="pl-PL" w:eastAsia="zh-CN"/>
    </w:rPr>
  </w:style>
  <w:style w:type="character" w:styleId="Odwoanieprzypisukocowego">
    <w:name w:val="endnote reference"/>
    <w:uiPriority w:val="99"/>
    <w:semiHidden/>
    <w:unhideWhenUsed/>
    <w:rsid w:val="009B64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zika-zagroda.p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dzika-zagrod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dzika.zagroda@zubry.org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755DD-5E7A-4769-9761-403B5DD3D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3226</Words>
  <Characters>19362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Tracz</dc:creator>
  <cp:lastModifiedBy>Malwina</cp:lastModifiedBy>
  <cp:revision>4</cp:revision>
  <dcterms:created xsi:type="dcterms:W3CDTF">2017-08-04T08:34:00Z</dcterms:created>
  <dcterms:modified xsi:type="dcterms:W3CDTF">2017-08-04T09:32:00Z</dcterms:modified>
</cp:coreProperties>
</file>