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12671D" w14:textId="16547ADD" w:rsidR="009B648E" w:rsidRPr="00E81F1E" w:rsidRDefault="009B648E" w:rsidP="009B648E">
      <w:pPr>
        <w:spacing w:line="360" w:lineRule="auto"/>
        <w:jc w:val="right"/>
        <w:rPr>
          <w:rFonts w:ascii="Tahoma" w:hAnsi="Tahoma" w:cs="Tahoma"/>
          <w:b/>
          <w:bCs/>
          <w:sz w:val="20"/>
          <w:szCs w:val="20"/>
        </w:rPr>
      </w:pPr>
      <w:r w:rsidRPr="00E81F1E">
        <w:rPr>
          <w:rFonts w:ascii="Tahoma" w:hAnsi="Tahoma" w:cs="Tahoma"/>
          <w:b/>
          <w:bCs/>
          <w:sz w:val="20"/>
          <w:szCs w:val="20"/>
        </w:rPr>
        <w:t xml:space="preserve">Nr postępowania </w:t>
      </w:r>
      <w:r w:rsidR="00D621D7">
        <w:rPr>
          <w:rFonts w:ascii="Tahoma" w:hAnsi="Tahoma" w:cs="Tahoma"/>
          <w:b/>
          <w:bCs/>
          <w:sz w:val="20"/>
          <w:szCs w:val="20"/>
        </w:rPr>
        <w:t>10</w:t>
      </w:r>
      <w:r w:rsidRPr="00E81F1E">
        <w:rPr>
          <w:rFonts w:ascii="Tahoma" w:hAnsi="Tahoma" w:cs="Tahoma"/>
          <w:b/>
          <w:bCs/>
          <w:sz w:val="20"/>
          <w:szCs w:val="20"/>
        </w:rPr>
        <w:t>/POIS/2017</w:t>
      </w:r>
    </w:p>
    <w:p w14:paraId="470AB893" w14:textId="77777777" w:rsidR="009B648E" w:rsidRPr="00F5159B" w:rsidRDefault="009B648E" w:rsidP="009B648E">
      <w:pPr>
        <w:spacing w:line="360" w:lineRule="auto"/>
        <w:jc w:val="right"/>
        <w:rPr>
          <w:rFonts w:ascii="Arial" w:hAnsi="Arial" w:cs="Arial"/>
          <w:b/>
          <w:bCs/>
          <w:sz w:val="20"/>
          <w:szCs w:val="20"/>
        </w:rPr>
      </w:pPr>
    </w:p>
    <w:p w14:paraId="0157AEC1" w14:textId="77777777" w:rsidR="009B648E" w:rsidRPr="00F5159B" w:rsidRDefault="009B648E" w:rsidP="009B648E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F5159B">
        <w:rPr>
          <w:rFonts w:ascii="Arial" w:hAnsi="Arial" w:cs="Arial"/>
          <w:b/>
          <w:bCs/>
          <w:sz w:val="20"/>
          <w:szCs w:val="20"/>
        </w:rPr>
        <w:t>ZAPYTANIE OFERTOWE</w:t>
      </w:r>
    </w:p>
    <w:p w14:paraId="1BD7E34E" w14:textId="77777777" w:rsidR="009B648E" w:rsidRPr="00F5159B" w:rsidRDefault="009B648E" w:rsidP="009B648E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proofErr w:type="gramStart"/>
      <w:r w:rsidRPr="00F5159B">
        <w:rPr>
          <w:rFonts w:ascii="Arial" w:hAnsi="Arial" w:cs="Arial"/>
          <w:b/>
          <w:bCs/>
          <w:sz w:val="20"/>
          <w:szCs w:val="20"/>
        </w:rPr>
        <w:t>zgodnie</w:t>
      </w:r>
      <w:proofErr w:type="gramEnd"/>
      <w:r w:rsidRPr="00F5159B">
        <w:rPr>
          <w:rFonts w:ascii="Arial" w:hAnsi="Arial" w:cs="Arial"/>
          <w:b/>
          <w:bCs/>
          <w:sz w:val="20"/>
          <w:szCs w:val="20"/>
        </w:rPr>
        <w:t xml:space="preserve"> z zasadą konkurencyjności</w:t>
      </w:r>
    </w:p>
    <w:p w14:paraId="4437DBDD" w14:textId="77777777" w:rsidR="009B648E" w:rsidRPr="00F5159B" w:rsidRDefault="009B648E" w:rsidP="009B648E">
      <w:pPr>
        <w:tabs>
          <w:tab w:val="left" w:pos="2985"/>
        </w:tabs>
        <w:spacing w:line="100" w:lineRule="atLeast"/>
        <w:jc w:val="center"/>
        <w:rPr>
          <w:rFonts w:ascii="Arial" w:hAnsi="Arial" w:cs="Arial"/>
          <w:b/>
          <w:sz w:val="20"/>
          <w:szCs w:val="20"/>
        </w:rPr>
      </w:pPr>
      <w:proofErr w:type="gramStart"/>
      <w:r w:rsidRPr="00F5159B">
        <w:rPr>
          <w:rFonts w:ascii="Arial" w:hAnsi="Arial" w:cs="Arial"/>
          <w:b/>
          <w:bCs/>
          <w:sz w:val="20"/>
          <w:szCs w:val="20"/>
        </w:rPr>
        <w:t>na</w:t>
      </w:r>
      <w:proofErr w:type="gramEnd"/>
      <w:r w:rsidRPr="00F5159B">
        <w:rPr>
          <w:rFonts w:ascii="Arial" w:hAnsi="Arial" w:cs="Arial"/>
          <w:b/>
          <w:bCs/>
          <w:sz w:val="20"/>
          <w:szCs w:val="20"/>
        </w:rPr>
        <w:t xml:space="preserve"> wyznaczenie optymalnych obszarów do </w:t>
      </w:r>
      <w:proofErr w:type="spellStart"/>
      <w:r w:rsidRPr="00F5159B">
        <w:rPr>
          <w:rFonts w:ascii="Arial" w:hAnsi="Arial" w:cs="Arial"/>
          <w:b/>
          <w:bCs/>
          <w:sz w:val="20"/>
          <w:szCs w:val="20"/>
        </w:rPr>
        <w:t>reintrodukcji</w:t>
      </w:r>
      <w:proofErr w:type="spellEnd"/>
      <w:r w:rsidRPr="00F5159B">
        <w:rPr>
          <w:rFonts w:ascii="Arial" w:hAnsi="Arial" w:cs="Arial"/>
          <w:b/>
          <w:bCs/>
          <w:sz w:val="20"/>
          <w:szCs w:val="20"/>
        </w:rPr>
        <w:t xml:space="preserve"> rysi</w:t>
      </w:r>
    </w:p>
    <w:p w14:paraId="2DFA78ED" w14:textId="77777777" w:rsidR="009B648E" w:rsidRPr="00F5159B" w:rsidRDefault="009B648E" w:rsidP="009B648E">
      <w:pPr>
        <w:tabs>
          <w:tab w:val="left" w:pos="2985"/>
        </w:tabs>
        <w:spacing w:line="100" w:lineRule="atLeast"/>
        <w:jc w:val="center"/>
        <w:rPr>
          <w:rFonts w:ascii="Arial" w:hAnsi="Arial" w:cs="Arial"/>
          <w:b/>
          <w:bCs/>
          <w:sz w:val="20"/>
          <w:szCs w:val="20"/>
        </w:rPr>
      </w:pPr>
    </w:p>
    <w:p w14:paraId="7CFDF0C3" w14:textId="77777777" w:rsidR="009B648E" w:rsidRPr="00F5159B" w:rsidRDefault="009B648E" w:rsidP="009B648E">
      <w:pPr>
        <w:tabs>
          <w:tab w:val="left" w:pos="2985"/>
        </w:tabs>
        <w:spacing w:line="100" w:lineRule="atLeast"/>
        <w:jc w:val="center"/>
        <w:rPr>
          <w:rFonts w:ascii="Arial" w:hAnsi="Arial" w:cs="Arial"/>
          <w:b/>
          <w:bCs/>
          <w:sz w:val="20"/>
          <w:szCs w:val="20"/>
        </w:rPr>
      </w:pPr>
    </w:p>
    <w:p w14:paraId="350A72C9" w14:textId="0FE879CD" w:rsidR="009B648E" w:rsidRPr="00F5159B" w:rsidRDefault="009B648E" w:rsidP="009B648E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F5159B">
        <w:rPr>
          <w:rFonts w:ascii="Arial" w:hAnsi="Arial" w:cs="Arial"/>
          <w:bCs/>
          <w:i/>
          <w:sz w:val="20"/>
          <w:szCs w:val="20"/>
        </w:rPr>
        <w:t>Dotyczy realizacji projektu</w:t>
      </w:r>
      <w:r w:rsidRPr="00F5159B">
        <w:rPr>
          <w:rFonts w:ascii="Arial" w:hAnsi="Arial" w:cs="Arial"/>
          <w:b/>
          <w:bCs/>
          <w:i/>
          <w:sz w:val="20"/>
          <w:szCs w:val="20"/>
        </w:rPr>
        <w:t xml:space="preserve"> POIS.02.04.00-</w:t>
      </w:r>
      <w:r w:rsidR="00292EDB" w:rsidRPr="00F5159B">
        <w:rPr>
          <w:rFonts w:ascii="Arial" w:hAnsi="Arial" w:cs="Arial"/>
          <w:b/>
          <w:bCs/>
          <w:i/>
          <w:sz w:val="20"/>
          <w:szCs w:val="20"/>
        </w:rPr>
        <w:t>00-</w:t>
      </w:r>
      <w:r w:rsidRPr="00F5159B">
        <w:rPr>
          <w:rFonts w:ascii="Arial" w:hAnsi="Arial" w:cs="Arial"/>
          <w:b/>
          <w:bCs/>
          <w:i/>
          <w:sz w:val="20"/>
          <w:szCs w:val="20"/>
        </w:rPr>
        <w:t xml:space="preserve">0143/16 </w:t>
      </w:r>
      <w:r w:rsidRPr="00F5159B">
        <w:rPr>
          <w:rFonts w:ascii="Arial" w:hAnsi="Arial" w:cs="Arial"/>
          <w:b/>
          <w:i/>
          <w:sz w:val="20"/>
          <w:szCs w:val="20"/>
        </w:rPr>
        <w:t>„Powrót rysia do północno-zachodniej Polski”</w:t>
      </w:r>
      <w:r w:rsidRPr="00F5159B">
        <w:rPr>
          <w:rFonts w:ascii="Arial" w:hAnsi="Arial" w:cs="Arial"/>
          <w:bCs/>
          <w:i/>
          <w:sz w:val="20"/>
          <w:szCs w:val="20"/>
        </w:rPr>
        <w:t xml:space="preserve"> współfinansowanego ze środków Funduszu Spójności w ramach Programu Operacyjnego Infrastruktura i Środowisko 2014-2020 (umowa o dofinansowanie projektu z dnia 30.03.2017 </w:t>
      </w:r>
      <w:proofErr w:type="gramStart"/>
      <w:r w:rsidRPr="00F5159B">
        <w:rPr>
          <w:rFonts w:ascii="Arial" w:hAnsi="Arial" w:cs="Arial"/>
          <w:bCs/>
          <w:i/>
          <w:sz w:val="20"/>
          <w:szCs w:val="20"/>
        </w:rPr>
        <w:t>r</w:t>
      </w:r>
      <w:proofErr w:type="gramEnd"/>
      <w:r w:rsidRPr="00F5159B">
        <w:rPr>
          <w:rFonts w:ascii="Arial" w:hAnsi="Arial" w:cs="Arial"/>
          <w:bCs/>
          <w:i/>
          <w:sz w:val="20"/>
          <w:szCs w:val="20"/>
        </w:rPr>
        <w:t>. nr POIS.02.04.00-</w:t>
      </w:r>
      <w:r w:rsidR="00127032" w:rsidRPr="00F5159B">
        <w:rPr>
          <w:rFonts w:ascii="Arial" w:hAnsi="Arial" w:cs="Arial"/>
          <w:bCs/>
          <w:i/>
          <w:sz w:val="20"/>
          <w:szCs w:val="20"/>
        </w:rPr>
        <w:t>00-</w:t>
      </w:r>
      <w:r w:rsidRPr="00F5159B">
        <w:rPr>
          <w:rFonts w:ascii="Arial" w:hAnsi="Arial" w:cs="Arial"/>
          <w:bCs/>
          <w:i/>
          <w:sz w:val="20"/>
          <w:szCs w:val="20"/>
        </w:rPr>
        <w:t xml:space="preserve">0143/16-00), </w:t>
      </w:r>
      <w:proofErr w:type="gramStart"/>
      <w:r w:rsidRPr="00F5159B">
        <w:rPr>
          <w:rFonts w:ascii="Arial" w:hAnsi="Arial" w:cs="Arial"/>
          <w:bCs/>
          <w:i/>
          <w:sz w:val="20"/>
          <w:szCs w:val="20"/>
        </w:rPr>
        <w:t>zwanego</w:t>
      </w:r>
      <w:proofErr w:type="gramEnd"/>
      <w:r w:rsidRPr="00F5159B">
        <w:rPr>
          <w:rFonts w:ascii="Arial" w:hAnsi="Arial" w:cs="Arial"/>
          <w:bCs/>
          <w:i/>
          <w:sz w:val="20"/>
          <w:szCs w:val="20"/>
        </w:rPr>
        <w:t xml:space="preserve"> dalej Projektem.</w:t>
      </w:r>
    </w:p>
    <w:p w14:paraId="6CE24BEE" w14:textId="77777777" w:rsidR="009B648E" w:rsidRPr="00F5159B" w:rsidRDefault="009B648E" w:rsidP="009B648E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14:paraId="4087CB2B" w14:textId="77777777" w:rsidR="009B648E" w:rsidRPr="00F5159B" w:rsidRDefault="009B648E" w:rsidP="009B648E">
      <w:pPr>
        <w:jc w:val="both"/>
        <w:rPr>
          <w:rFonts w:ascii="Arial" w:hAnsi="Arial" w:cs="Arial"/>
          <w:b/>
          <w:sz w:val="20"/>
          <w:szCs w:val="20"/>
        </w:rPr>
      </w:pPr>
      <w:r w:rsidRPr="00F5159B">
        <w:rPr>
          <w:rFonts w:ascii="Arial" w:hAnsi="Arial" w:cs="Arial"/>
          <w:b/>
          <w:sz w:val="20"/>
          <w:szCs w:val="20"/>
        </w:rPr>
        <w:t>I. ZAMAWIAJĄCY:</w:t>
      </w:r>
    </w:p>
    <w:p w14:paraId="348A0511" w14:textId="77777777" w:rsidR="009B648E" w:rsidRPr="00F5159B" w:rsidRDefault="009B648E" w:rsidP="009B648E">
      <w:pPr>
        <w:jc w:val="both"/>
        <w:rPr>
          <w:rFonts w:ascii="Arial" w:hAnsi="Arial" w:cs="Arial"/>
          <w:b/>
          <w:sz w:val="20"/>
          <w:szCs w:val="20"/>
        </w:rPr>
      </w:pPr>
      <w:r w:rsidRPr="00F5159B">
        <w:rPr>
          <w:rFonts w:ascii="Arial" w:hAnsi="Arial" w:cs="Arial"/>
          <w:b/>
          <w:sz w:val="20"/>
          <w:szCs w:val="20"/>
        </w:rPr>
        <w:t>Zachodniopomorskie Towarzystwo Przyrodnicze</w:t>
      </w:r>
    </w:p>
    <w:p w14:paraId="2DF12BDA" w14:textId="77777777" w:rsidR="009B648E" w:rsidRPr="00F5159B" w:rsidRDefault="009B648E" w:rsidP="009B648E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F5159B">
        <w:rPr>
          <w:rFonts w:ascii="Arial" w:hAnsi="Arial" w:cs="Arial"/>
          <w:sz w:val="20"/>
          <w:szCs w:val="20"/>
        </w:rPr>
        <w:t>ul</w:t>
      </w:r>
      <w:proofErr w:type="gramEnd"/>
      <w:r w:rsidRPr="00F5159B">
        <w:rPr>
          <w:rFonts w:ascii="Arial" w:hAnsi="Arial" w:cs="Arial"/>
          <w:sz w:val="20"/>
          <w:szCs w:val="20"/>
        </w:rPr>
        <w:t>. Wąska 13, 71-415 Szczecin</w:t>
      </w:r>
    </w:p>
    <w:p w14:paraId="182C1966" w14:textId="77777777" w:rsidR="009B648E" w:rsidRPr="00F5159B" w:rsidRDefault="009B648E" w:rsidP="009B648E">
      <w:pPr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F5159B">
        <w:rPr>
          <w:rFonts w:ascii="Arial" w:hAnsi="Arial" w:cs="Arial"/>
          <w:sz w:val="20"/>
          <w:szCs w:val="20"/>
        </w:rPr>
        <w:t xml:space="preserve">REGON: </w:t>
      </w:r>
      <w:r w:rsidRPr="00F5159B">
        <w:rPr>
          <w:rFonts w:ascii="Arial" w:hAnsi="Arial" w:cs="Arial"/>
          <w:sz w:val="20"/>
          <w:szCs w:val="20"/>
          <w:shd w:val="clear" w:color="auto" w:fill="FFFFFF"/>
        </w:rPr>
        <w:t>810681817</w:t>
      </w:r>
      <w:r w:rsidRPr="00F5159B">
        <w:rPr>
          <w:rFonts w:ascii="Arial" w:hAnsi="Arial" w:cs="Arial"/>
          <w:sz w:val="20"/>
          <w:szCs w:val="20"/>
        </w:rPr>
        <w:t xml:space="preserve">, KRS: </w:t>
      </w:r>
      <w:r w:rsidRPr="00F5159B">
        <w:rPr>
          <w:rFonts w:ascii="Arial" w:hAnsi="Arial" w:cs="Arial"/>
          <w:sz w:val="20"/>
          <w:szCs w:val="20"/>
          <w:shd w:val="clear" w:color="auto" w:fill="FFFFFF"/>
        </w:rPr>
        <w:t>0000115468</w:t>
      </w:r>
    </w:p>
    <w:p w14:paraId="35D42C84" w14:textId="77777777" w:rsidR="00075550" w:rsidRPr="00B01E3C" w:rsidRDefault="00075550" w:rsidP="00075550">
      <w:pPr>
        <w:jc w:val="both"/>
        <w:rPr>
          <w:rFonts w:ascii="Tahoma" w:hAnsi="Tahoma" w:cs="Tahoma"/>
          <w:b/>
          <w:color w:val="FF0000"/>
          <w:sz w:val="20"/>
          <w:szCs w:val="20"/>
          <w:shd w:val="clear" w:color="auto" w:fill="FFFFFF"/>
        </w:rPr>
      </w:pPr>
      <w:r w:rsidRPr="00B01E3C">
        <w:rPr>
          <w:rFonts w:ascii="Tahoma" w:hAnsi="Tahoma" w:cs="Tahoma"/>
          <w:b/>
          <w:color w:val="FF0000"/>
          <w:sz w:val="20"/>
          <w:szCs w:val="20"/>
          <w:shd w:val="clear" w:color="auto" w:fill="FFFFFF"/>
        </w:rPr>
        <w:t>Adres do korespondencji:</w:t>
      </w:r>
    </w:p>
    <w:p w14:paraId="27BCA55D" w14:textId="77777777" w:rsidR="00075550" w:rsidRDefault="00075550" w:rsidP="00075550">
      <w:pPr>
        <w:jc w:val="both"/>
        <w:rPr>
          <w:rFonts w:ascii="Tahoma" w:hAnsi="Tahoma" w:cs="Tahoma"/>
          <w:b/>
          <w:color w:val="FF0000"/>
          <w:sz w:val="20"/>
          <w:szCs w:val="20"/>
          <w:shd w:val="clear" w:color="auto" w:fill="FFFFFF"/>
        </w:rPr>
      </w:pPr>
      <w:r w:rsidRPr="00B01E3C">
        <w:rPr>
          <w:rFonts w:ascii="Tahoma" w:hAnsi="Tahoma" w:cs="Tahoma"/>
          <w:b/>
          <w:color w:val="FF0000"/>
          <w:sz w:val="20"/>
          <w:szCs w:val="20"/>
          <w:shd w:val="clear" w:color="auto" w:fill="FFFFFF"/>
        </w:rPr>
        <w:t>Zachodniopomorskie Towarzystwo Przyrodnicze, Dzika Zagroda, Jab</w:t>
      </w:r>
      <w:r w:rsidRPr="00B01E3C">
        <w:rPr>
          <w:rFonts w:ascii="Lucida Grande" w:hAnsi="Lucida Grande" w:cs="Lucida Grande"/>
          <w:b/>
          <w:color w:val="FF0000"/>
          <w:sz w:val="20"/>
          <w:szCs w:val="20"/>
          <w:shd w:val="clear" w:color="auto" w:fill="FFFFFF"/>
        </w:rPr>
        <w:t>ł</w:t>
      </w:r>
      <w:r w:rsidRPr="00B01E3C">
        <w:rPr>
          <w:rFonts w:ascii="Tahoma" w:hAnsi="Tahoma" w:cs="Tahoma"/>
          <w:b/>
          <w:color w:val="FF0000"/>
          <w:sz w:val="20"/>
          <w:szCs w:val="20"/>
          <w:shd w:val="clear" w:color="auto" w:fill="FFFFFF"/>
        </w:rPr>
        <w:t>onowo 42, 78-650 Miros</w:t>
      </w:r>
      <w:r w:rsidRPr="00B01E3C">
        <w:rPr>
          <w:rFonts w:ascii="Lucida Grande" w:hAnsi="Lucida Grande" w:cs="Lucida Grande"/>
          <w:b/>
          <w:color w:val="FF0000"/>
          <w:sz w:val="20"/>
          <w:szCs w:val="20"/>
          <w:shd w:val="clear" w:color="auto" w:fill="FFFFFF"/>
        </w:rPr>
        <w:t>ł</w:t>
      </w:r>
      <w:r w:rsidRPr="00B01E3C">
        <w:rPr>
          <w:rFonts w:ascii="Tahoma" w:hAnsi="Tahoma" w:cs="Tahoma"/>
          <w:b/>
          <w:color w:val="FF0000"/>
          <w:sz w:val="20"/>
          <w:szCs w:val="20"/>
          <w:shd w:val="clear" w:color="auto" w:fill="FFFFFF"/>
        </w:rPr>
        <w:t>awiec</w:t>
      </w:r>
    </w:p>
    <w:p w14:paraId="0B20995C" w14:textId="77777777" w:rsidR="00075550" w:rsidRDefault="00075550" w:rsidP="00075550">
      <w:pPr>
        <w:jc w:val="both"/>
        <w:rPr>
          <w:rFonts w:ascii="Tahoma" w:hAnsi="Tahoma" w:cs="Tahoma"/>
          <w:b/>
          <w:color w:val="FF0000"/>
          <w:sz w:val="20"/>
          <w:szCs w:val="20"/>
          <w:shd w:val="clear" w:color="auto" w:fill="FFFFFF"/>
        </w:rPr>
      </w:pPr>
      <w:proofErr w:type="gramStart"/>
      <w:r>
        <w:rPr>
          <w:rFonts w:ascii="Tahoma" w:hAnsi="Tahoma" w:cs="Tahoma"/>
          <w:b/>
          <w:color w:val="FF0000"/>
          <w:sz w:val="20"/>
          <w:szCs w:val="20"/>
          <w:shd w:val="clear" w:color="auto" w:fill="FFFFFF"/>
        </w:rPr>
        <w:t>telefony</w:t>
      </w:r>
      <w:proofErr w:type="gramEnd"/>
      <w:r>
        <w:rPr>
          <w:rFonts w:ascii="Tahoma" w:hAnsi="Tahoma" w:cs="Tahoma"/>
          <w:b/>
          <w:color w:val="FF0000"/>
          <w:sz w:val="20"/>
          <w:szCs w:val="20"/>
          <w:shd w:val="clear" w:color="auto" w:fill="FFFFFF"/>
        </w:rPr>
        <w:t xml:space="preserve"> do kontaktu:</w:t>
      </w:r>
    </w:p>
    <w:p w14:paraId="7CA81737" w14:textId="77777777" w:rsidR="00075550" w:rsidRDefault="00075550" w:rsidP="00075550">
      <w:pPr>
        <w:jc w:val="both"/>
        <w:rPr>
          <w:rFonts w:ascii="Tahoma" w:hAnsi="Tahoma" w:cs="Tahoma"/>
          <w:b/>
          <w:color w:val="FF0000"/>
          <w:sz w:val="20"/>
          <w:szCs w:val="20"/>
          <w:shd w:val="clear" w:color="auto" w:fill="FFFFFF"/>
        </w:rPr>
      </w:pPr>
      <w:proofErr w:type="gramStart"/>
      <w:r>
        <w:rPr>
          <w:rFonts w:ascii="Tahoma" w:hAnsi="Tahoma" w:cs="Tahoma"/>
          <w:b/>
          <w:color w:val="FF0000"/>
          <w:sz w:val="20"/>
          <w:szCs w:val="20"/>
          <w:shd w:val="clear" w:color="auto" w:fill="FFFFFF"/>
        </w:rPr>
        <w:t>ogólny</w:t>
      </w:r>
      <w:proofErr w:type="gramEnd"/>
      <w:r>
        <w:rPr>
          <w:rFonts w:ascii="Tahoma" w:hAnsi="Tahoma" w:cs="Tahoma"/>
          <w:b/>
          <w:color w:val="FF0000"/>
          <w:sz w:val="20"/>
          <w:szCs w:val="20"/>
          <w:shd w:val="clear" w:color="auto" w:fill="FFFFFF"/>
        </w:rPr>
        <w:t xml:space="preserve"> 881006288</w:t>
      </w:r>
    </w:p>
    <w:p w14:paraId="578F8D0B" w14:textId="69A21997" w:rsidR="00075550" w:rsidRPr="00B01E3C" w:rsidRDefault="00075550" w:rsidP="00075550">
      <w:pPr>
        <w:jc w:val="both"/>
        <w:rPr>
          <w:rFonts w:ascii="Tahoma" w:hAnsi="Tahoma" w:cs="Tahoma"/>
          <w:b/>
          <w:color w:val="FF0000"/>
          <w:sz w:val="20"/>
          <w:szCs w:val="20"/>
          <w:shd w:val="clear" w:color="auto" w:fill="FFFFFF"/>
        </w:rPr>
      </w:pPr>
      <w:proofErr w:type="gramStart"/>
      <w:r>
        <w:rPr>
          <w:rFonts w:ascii="Tahoma" w:hAnsi="Tahoma" w:cs="Tahoma"/>
          <w:b/>
          <w:color w:val="FF0000"/>
          <w:sz w:val="20"/>
          <w:szCs w:val="20"/>
          <w:shd w:val="clear" w:color="auto" w:fill="FFFFFF"/>
        </w:rPr>
        <w:t>osoba</w:t>
      </w:r>
      <w:proofErr w:type="gramEnd"/>
      <w:r>
        <w:rPr>
          <w:rFonts w:ascii="Tahoma" w:hAnsi="Tahoma" w:cs="Tahoma"/>
          <w:b/>
          <w:color w:val="FF0000"/>
          <w:sz w:val="20"/>
          <w:szCs w:val="20"/>
          <w:shd w:val="clear" w:color="auto" w:fill="FFFFFF"/>
        </w:rPr>
        <w:t xml:space="preserve"> do kontaktów w sprawie zamówienia Magdalena Tracz 661647616</w:t>
      </w:r>
    </w:p>
    <w:p w14:paraId="16477B10" w14:textId="77777777" w:rsidR="009B648E" w:rsidRPr="00F5159B" w:rsidRDefault="009B648E" w:rsidP="009B648E">
      <w:pPr>
        <w:ind w:hanging="1080"/>
        <w:jc w:val="both"/>
        <w:rPr>
          <w:rFonts w:ascii="Arial" w:hAnsi="Arial" w:cs="Arial"/>
          <w:sz w:val="20"/>
          <w:szCs w:val="20"/>
        </w:rPr>
      </w:pPr>
    </w:p>
    <w:p w14:paraId="4F48C285" w14:textId="77777777" w:rsidR="009B648E" w:rsidRPr="00F5159B" w:rsidRDefault="009B648E" w:rsidP="009B648E">
      <w:pPr>
        <w:jc w:val="both"/>
        <w:rPr>
          <w:rFonts w:ascii="Arial" w:hAnsi="Arial" w:cs="Arial"/>
          <w:b/>
          <w:sz w:val="20"/>
          <w:szCs w:val="20"/>
        </w:rPr>
      </w:pPr>
      <w:r w:rsidRPr="00F5159B">
        <w:rPr>
          <w:rFonts w:ascii="Arial" w:hAnsi="Arial" w:cs="Arial"/>
          <w:b/>
          <w:sz w:val="20"/>
          <w:szCs w:val="20"/>
        </w:rPr>
        <w:t>II. OPIS PRZEDMIOTU ZAMÓWIENIA</w:t>
      </w:r>
    </w:p>
    <w:p w14:paraId="355B3A84" w14:textId="77777777" w:rsidR="009B648E" w:rsidRPr="00F5159B" w:rsidRDefault="009B648E" w:rsidP="009B648E">
      <w:pPr>
        <w:jc w:val="both"/>
        <w:rPr>
          <w:rFonts w:ascii="Arial" w:hAnsi="Arial" w:cs="Arial"/>
          <w:b/>
          <w:sz w:val="20"/>
          <w:szCs w:val="20"/>
        </w:rPr>
      </w:pPr>
    </w:p>
    <w:p w14:paraId="07E09766" w14:textId="258D155A" w:rsidR="009B648E" w:rsidRPr="00F5159B" w:rsidRDefault="009B648E" w:rsidP="009B648E">
      <w:pPr>
        <w:jc w:val="both"/>
        <w:rPr>
          <w:rFonts w:ascii="Arial" w:hAnsi="Arial" w:cs="Arial"/>
          <w:sz w:val="20"/>
          <w:szCs w:val="20"/>
        </w:rPr>
      </w:pPr>
      <w:bookmarkStart w:id="0" w:name="_Hlk482009522"/>
      <w:r w:rsidRPr="00F5159B">
        <w:rPr>
          <w:rFonts w:ascii="Arial" w:hAnsi="Arial" w:cs="Arial"/>
          <w:sz w:val="20"/>
          <w:szCs w:val="20"/>
        </w:rPr>
        <w:t xml:space="preserve">1. Przedmiotem zamówienia jest opracowanie eksperckie dla obszaru Projektu, umożliwiające wytypowanie optymalnych terenów </w:t>
      </w:r>
      <w:proofErr w:type="spellStart"/>
      <w:r w:rsidRPr="00F5159B">
        <w:rPr>
          <w:rFonts w:ascii="Arial" w:hAnsi="Arial" w:cs="Arial"/>
          <w:sz w:val="20"/>
          <w:szCs w:val="20"/>
        </w:rPr>
        <w:t>reintrodukcji</w:t>
      </w:r>
      <w:proofErr w:type="spellEnd"/>
      <w:r w:rsidRPr="00F5159B">
        <w:rPr>
          <w:rFonts w:ascii="Arial" w:hAnsi="Arial" w:cs="Arial"/>
          <w:sz w:val="20"/>
          <w:szCs w:val="20"/>
        </w:rPr>
        <w:t xml:space="preserve"> i lokalizacji zagród </w:t>
      </w:r>
      <w:proofErr w:type="spellStart"/>
      <w:r w:rsidRPr="00F5159B">
        <w:rPr>
          <w:rFonts w:ascii="Arial" w:hAnsi="Arial" w:cs="Arial"/>
          <w:sz w:val="20"/>
          <w:szCs w:val="20"/>
        </w:rPr>
        <w:t>wypuszczeniowych</w:t>
      </w:r>
      <w:proofErr w:type="spellEnd"/>
      <w:r w:rsidRPr="00F5159B">
        <w:rPr>
          <w:rFonts w:ascii="Arial" w:hAnsi="Arial" w:cs="Arial"/>
          <w:sz w:val="20"/>
          <w:szCs w:val="20"/>
        </w:rPr>
        <w:t xml:space="preserve"> dla rysi</w:t>
      </w:r>
      <w:r w:rsidR="00096E31" w:rsidRPr="00F5159B">
        <w:rPr>
          <w:rFonts w:ascii="Arial" w:hAnsi="Arial" w:cs="Arial"/>
          <w:sz w:val="20"/>
          <w:szCs w:val="20"/>
        </w:rPr>
        <w:t>.</w:t>
      </w:r>
    </w:p>
    <w:p w14:paraId="4E1CD56F" w14:textId="77777777" w:rsidR="009B648E" w:rsidRPr="00F5159B" w:rsidRDefault="009B648E" w:rsidP="009B648E">
      <w:pPr>
        <w:jc w:val="both"/>
        <w:rPr>
          <w:rFonts w:ascii="Arial" w:hAnsi="Arial" w:cs="Arial"/>
          <w:sz w:val="20"/>
        </w:rPr>
      </w:pPr>
    </w:p>
    <w:p w14:paraId="4334D1B3" w14:textId="77777777" w:rsidR="009B648E" w:rsidRPr="00F5159B" w:rsidRDefault="009B648E" w:rsidP="009B648E">
      <w:pPr>
        <w:pStyle w:val="Styl1"/>
        <w:widowControl w:val="0"/>
        <w:spacing w:line="276" w:lineRule="auto"/>
        <w:rPr>
          <w:rFonts w:ascii="Arial" w:hAnsi="Arial" w:cs="Arial"/>
          <w:sz w:val="20"/>
          <w:u w:val="single"/>
          <w:shd w:val="clear" w:color="auto" w:fill="FFFFFF"/>
        </w:rPr>
      </w:pPr>
      <w:r w:rsidRPr="00F5159B">
        <w:rPr>
          <w:rFonts w:ascii="Arial" w:hAnsi="Arial" w:cs="Arial"/>
          <w:sz w:val="20"/>
        </w:rPr>
        <w:t xml:space="preserve">2. Kod CPV: </w:t>
      </w:r>
      <w:r w:rsidRPr="00F5159B">
        <w:rPr>
          <w:rFonts w:ascii="Arial" w:hAnsi="Arial" w:cs="Arial"/>
          <w:sz w:val="20"/>
          <w:u w:val="single"/>
          <w:shd w:val="clear" w:color="auto" w:fill="FFFFFF"/>
        </w:rPr>
        <w:t>90712400-5 Usługi planowania strategii zarządzania zasobami naturalnymi lub ich ochrony</w:t>
      </w:r>
    </w:p>
    <w:p w14:paraId="5C5D99B7" w14:textId="77777777" w:rsidR="009B648E" w:rsidRPr="00F5159B" w:rsidRDefault="009B648E" w:rsidP="009B648E">
      <w:pPr>
        <w:pStyle w:val="Styl1"/>
        <w:widowControl w:val="0"/>
        <w:spacing w:line="276" w:lineRule="auto"/>
        <w:rPr>
          <w:rFonts w:ascii="Arial" w:hAnsi="Arial" w:cs="Arial"/>
          <w:sz w:val="20"/>
        </w:rPr>
      </w:pPr>
    </w:p>
    <w:p w14:paraId="0DDEEB95" w14:textId="79ABB93D" w:rsidR="009B648E" w:rsidRPr="00F5159B" w:rsidRDefault="009B648E" w:rsidP="009B648E">
      <w:pPr>
        <w:jc w:val="both"/>
        <w:rPr>
          <w:rFonts w:ascii="Arial" w:hAnsi="Arial" w:cs="Arial"/>
          <w:b/>
          <w:sz w:val="20"/>
          <w:szCs w:val="20"/>
        </w:rPr>
      </w:pPr>
      <w:r w:rsidRPr="00F5159B">
        <w:rPr>
          <w:rFonts w:ascii="Arial" w:hAnsi="Arial" w:cs="Arial"/>
          <w:b/>
          <w:sz w:val="20"/>
          <w:szCs w:val="20"/>
        </w:rPr>
        <w:t xml:space="preserve">3. Wykonanie analizy HSM (Habitat </w:t>
      </w:r>
      <w:proofErr w:type="spellStart"/>
      <w:r w:rsidRPr="00F5159B">
        <w:rPr>
          <w:rFonts w:ascii="Arial" w:hAnsi="Arial" w:cs="Arial"/>
          <w:b/>
          <w:sz w:val="20"/>
          <w:szCs w:val="20"/>
        </w:rPr>
        <w:t>Suitability</w:t>
      </w:r>
      <w:proofErr w:type="spellEnd"/>
      <w:r w:rsidRPr="00F5159B">
        <w:rPr>
          <w:rFonts w:ascii="Arial" w:hAnsi="Arial" w:cs="Arial"/>
          <w:b/>
          <w:sz w:val="20"/>
          <w:szCs w:val="20"/>
        </w:rPr>
        <w:t xml:space="preserve"> Model</w:t>
      </w:r>
      <w:r w:rsidR="0095359B" w:rsidRPr="00F5159B">
        <w:rPr>
          <w:rFonts w:ascii="Arial" w:hAnsi="Arial" w:cs="Arial"/>
          <w:b/>
          <w:sz w:val="20"/>
          <w:szCs w:val="20"/>
        </w:rPr>
        <w:t>– Model Dostępności Środowiska</w:t>
      </w:r>
      <w:r w:rsidRPr="00F5159B">
        <w:rPr>
          <w:rFonts w:ascii="Arial" w:hAnsi="Arial" w:cs="Arial"/>
          <w:b/>
          <w:sz w:val="20"/>
          <w:szCs w:val="20"/>
        </w:rPr>
        <w:t>)</w:t>
      </w:r>
    </w:p>
    <w:p w14:paraId="3C006E66" w14:textId="77777777" w:rsidR="009B648E" w:rsidRPr="00F5159B" w:rsidRDefault="009B648E" w:rsidP="009B648E">
      <w:pPr>
        <w:ind w:left="360"/>
        <w:jc w:val="both"/>
        <w:rPr>
          <w:rFonts w:ascii="Arial" w:hAnsi="Arial" w:cs="Arial"/>
          <w:b/>
          <w:sz w:val="20"/>
          <w:szCs w:val="20"/>
        </w:rPr>
      </w:pPr>
    </w:p>
    <w:p w14:paraId="77980C87" w14:textId="77777777" w:rsidR="009B648E" w:rsidRPr="00F5159B" w:rsidRDefault="009B648E" w:rsidP="009B648E">
      <w:pPr>
        <w:jc w:val="both"/>
        <w:rPr>
          <w:rFonts w:ascii="Arial" w:hAnsi="Arial" w:cs="Arial"/>
          <w:sz w:val="20"/>
          <w:szCs w:val="20"/>
        </w:rPr>
      </w:pPr>
      <w:r w:rsidRPr="00F5159B">
        <w:rPr>
          <w:rFonts w:ascii="Arial" w:hAnsi="Arial" w:cs="Arial"/>
          <w:sz w:val="20"/>
          <w:szCs w:val="20"/>
        </w:rPr>
        <w:t xml:space="preserve">Obszar objęty wykonaniem analizy obejmuje 11 nadleśnictw w granicach województwa </w:t>
      </w:r>
      <w:proofErr w:type="gramStart"/>
      <w:r w:rsidRPr="00F5159B">
        <w:rPr>
          <w:rFonts w:ascii="Arial" w:hAnsi="Arial" w:cs="Arial"/>
          <w:sz w:val="20"/>
          <w:szCs w:val="20"/>
        </w:rPr>
        <w:t>zachodniopomorskiego</w:t>
      </w:r>
      <w:proofErr w:type="gramEnd"/>
      <w:r w:rsidRPr="00F5159B">
        <w:rPr>
          <w:rFonts w:ascii="Arial" w:hAnsi="Arial" w:cs="Arial"/>
          <w:sz w:val="20"/>
          <w:szCs w:val="20"/>
        </w:rPr>
        <w:t>: RDLP Szczecin – Łobez, Dobrzany, Drawno; RDLP Szczecinek – Drawsko, Złocieniec, Świerczyna; RDLP Piła – Kalisz Pomorski, Mirosławiec, Wałcz, Tuczno, Człopa. Analizowany obszar zajmuje około 4 500 km</w:t>
      </w:r>
      <w:r w:rsidRPr="00F5159B">
        <w:rPr>
          <w:rFonts w:ascii="Arial" w:hAnsi="Arial" w:cs="Arial"/>
          <w:sz w:val="20"/>
          <w:szCs w:val="20"/>
          <w:vertAlign w:val="superscript"/>
        </w:rPr>
        <w:t>2</w:t>
      </w:r>
      <w:r w:rsidRPr="00F5159B">
        <w:rPr>
          <w:rFonts w:ascii="Arial" w:hAnsi="Arial" w:cs="Arial"/>
          <w:sz w:val="20"/>
          <w:szCs w:val="20"/>
        </w:rPr>
        <w:t xml:space="preserve">. Analiza przydatności siedlisk dla rysia pod kątem najlepszych miejsc do </w:t>
      </w:r>
      <w:proofErr w:type="spellStart"/>
      <w:r w:rsidRPr="00F5159B">
        <w:rPr>
          <w:rFonts w:ascii="Arial" w:hAnsi="Arial" w:cs="Arial"/>
          <w:sz w:val="20"/>
          <w:szCs w:val="20"/>
        </w:rPr>
        <w:t>reintrodukcji</w:t>
      </w:r>
      <w:proofErr w:type="spellEnd"/>
      <w:r w:rsidRPr="00F5159B">
        <w:rPr>
          <w:rFonts w:ascii="Arial" w:hAnsi="Arial" w:cs="Arial"/>
          <w:sz w:val="20"/>
          <w:szCs w:val="20"/>
        </w:rPr>
        <w:t xml:space="preserve"> i wypuszczania zwierząt zostanie wykonana na podstawie analizy HSM (Habitat </w:t>
      </w:r>
      <w:proofErr w:type="spellStart"/>
      <w:r w:rsidRPr="00F5159B">
        <w:rPr>
          <w:rFonts w:ascii="Arial" w:hAnsi="Arial" w:cs="Arial"/>
          <w:sz w:val="20"/>
          <w:szCs w:val="20"/>
        </w:rPr>
        <w:t>Suitability</w:t>
      </w:r>
      <w:proofErr w:type="spellEnd"/>
      <w:r w:rsidRPr="00F5159B">
        <w:rPr>
          <w:rFonts w:ascii="Arial" w:hAnsi="Arial" w:cs="Arial"/>
          <w:sz w:val="20"/>
          <w:szCs w:val="20"/>
        </w:rPr>
        <w:t xml:space="preserve"> Model). Model zostanie obliczony w oparciu o następujące parametry oparte na wiedzy na temat wymagań ekologicznych rysi: </w:t>
      </w:r>
    </w:p>
    <w:p w14:paraId="1F259034" w14:textId="77777777" w:rsidR="009B648E" w:rsidRPr="00F5159B" w:rsidRDefault="009B648E" w:rsidP="009B648E">
      <w:pPr>
        <w:jc w:val="both"/>
        <w:rPr>
          <w:rFonts w:ascii="Arial" w:hAnsi="Arial" w:cs="Arial"/>
          <w:sz w:val="20"/>
          <w:szCs w:val="20"/>
        </w:rPr>
      </w:pPr>
    </w:p>
    <w:p w14:paraId="7F19E9C9" w14:textId="77777777" w:rsidR="009B648E" w:rsidRPr="00F5159B" w:rsidRDefault="009B648E" w:rsidP="000B46ED">
      <w:pPr>
        <w:numPr>
          <w:ilvl w:val="0"/>
          <w:numId w:val="16"/>
        </w:numPr>
        <w:jc w:val="both"/>
        <w:rPr>
          <w:rFonts w:ascii="Arial" w:hAnsi="Arial" w:cs="Arial"/>
          <w:sz w:val="20"/>
          <w:szCs w:val="20"/>
        </w:rPr>
      </w:pPr>
      <w:proofErr w:type="gramStart"/>
      <w:r w:rsidRPr="00F5159B">
        <w:rPr>
          <w:rFonts w:ascii="Arial" w:hAnsi="Arial" w:cs="Arial"/>
          <w:sz w:val="20"/>
          <w:szCs w:val="20"/>
        </w:rPr>
        <w:t>wielkość</w:t>
      </w:r>
      <w:proofErr w:type="gramEnd"/>
      <w:r w:rsidRPr="00F5159B">
        <w:rPr>
          <w:rFonts w:ascii="Arial" w:hAnsi="Arial" w:cs="Arial"/>
          <w:sz w:val="20"/>
          <w:szCs w:val="20"/>
        </w:rPr>
        <w:t xml:space="preserve"> i fragmentacja środowisk naturalnych w tym przede wszystkim terenów leśnych</w:t>
      </w:r>
    </w:p>
    <w:p w14:paraId="202ACE7D" w14:textId="77777777" w:rsidR="009B648E" w:rsidRPr="00F5159B" w:rsidRDefault="009B648E" w:rsidP="000B46ED">
      <w:pPr>
        <w:numPr>
          <w:ilvl w:val="0"/>
          <w:numId w:val="16"/>
        </w:numPr>
        <w:jc w:val="both"/>
        <w:rPr>
          <w:rFonts w:ascii="Arial" w:hAnsi="Arial" w:cs="Arial"/>
          <w:sz w:val="20"/>
          <w:szCs w:val="20"/>
        </w:rPr>
      </w:pPr>
      <w:proofErr w:type="gramStart"/>
      <w:r w:rsidRPr="00F5159B">
        <w:rPr>
          <w:rFonts w:ascii="Arial" w:hAnsi="Arial" w:cs="Arial"/>
          <w:sz w:val="20"/>
          <w:szCs w:val="20"/>
        </w:rPr>
        <w:t>struktura</w:t>
      </w:r>
      <w:proofErr w:type="gramEnd"/>
      <w:r w:rsidRPr="00F5159B">
        <w:rPr>
          <w:rFonts w:ascii="Arial" w:hAnsi="Arial" w:cs="Arial"/>
          <w:sz w:val="20"/>
          <w:szCs w:val="20"/>
        </w:rPr>
        <w:t xml:space="preserve"> obszarów leśnych (występowanie podszytów, typ drzewostanu, wiek itp.)</w:t>
      </w:r>
    </w:p>
    <w:p w14:paraId="25405EAA" w14:textId="77777777" w:rsidR="009B648E" w:rsidRPr="00F5159B" w:rsidRDefault="009B648E" w:rsidP="000B46ED">
      <w:pPr>
        <w:numPr>
          <w:ilvl w:val="0"/>
          <w:numId w:val="16"/>
        </w:numPr>
        <w:jc w:val="both"/>
        <w:rPr>
          <w:rFonts w:ascii="Arial" w:hAnsi="Arial" w:cs="Arial"/>
          <w:sz w:val="20"/>
          <w:szCs w:val="20"/>
        </w:rPr>
      </w:pPr>
      <w:proofErr w:type="gramStart"/>
      <w:r w:rsidRPr="00F5159B">
        <w:rPr>
          <w:rFonts w:ascii="Arial" w:hAnsi="Arial" w:cs="Arial"/>
          <w:sz w:val="20"/>
          <w:szCs w:val="20"/>
        </w:rPr>
        <w:t>oddziaływanie</w:t>
      </w:r>
      <w:proofErr w:type="gramEnd"/>
      <w:r w:rsidRPr="00F5159B">
        <w:rPr>
          <w:rFonts w:ascii="Arial" w:hAnsi="Arial" w:cs="Arial"/>
          <w:sz w:val="20"/>
          <w:szCs w:val="20"/>
        </w:rPr>
        <w:t xml:space="preserve"> czynników antropogenicznych (zabudowa, drogi)</w:t>
      </w:r>
    </w:p>
    <w:p w14:paraId="317C5DA6" w14:textId="77777777" w:rsidR="009B648E" w:rsidRPr="00F5159B" w:rsidRDefault="009B648E" w:rsidP="000B46ED">
      <w:pPr>
        <w:numPr>
          <w:ilvl w:val="0"/>
          <w:numId w:val="16"/>
        </w:numPr>
        <w:jc w:val="both"/>
        <w:rPr>
          <w:rFonts w:ascii="Arial" w:hAnsi="Arial" w:cs="Arial"/>
          <w:sz w:val="20"/>
          <w:szCs w:val="20"/>
        </w:rPr>
      </w:pPr>
      <w:proofErr w:type="gramStart"/>
      <w:r w:rsidRPr="00F5159B">
        <w:rPr>
          <w:rFonts w:ascii="Arial" w:hAnsi="Arial" w:cs="Arial"/>
          <w:sz w:val="20"/>
          <w:szCs w:val="20"/>
        </w:rPr>
        <w:t>dostępność</w:t>
      </w:r>
      <w:proofErr w:type="gramEnd"/>
      <w:r w:rsidRPr="00F5159B">
        <w:rPr>
          <w:rFonts w:ascii="Arial" w:hAnsi="Arial" w:cs="Arial"/>
          <w:sz w:val="20"/>
          <w:szCs w:val="20"/>
        </w:rPr>
        <w:t xml:space="preserve"> bazy pokarmowej</w:t>
      </w:r>
    </w:p>
    <w:p w14:paraId="0B21847F" w14:textId="77777777" w:rsidR="009B648E" w:rsidRPr="00F5159B" w:rsidRDefault="009B648E" w:rsidP="000B46ED">
      <w:pPr>
        <w:numPr>
          <w:ilvl w:val="0"/>
          <w:numId w:val="16"/>
        </w:numPr>
        <w:jc w:val="both"/>
        <w:rPr>
          <w:rFonts w:ascii="Arial" w:hAnsi="Arial" w:cs="Arial"/>
          <w:sz w:val="20"/>
          <w:szCs w:val="20"/>
        </w:rPr>
      </w:pPr>
      <w:proofErr w:type="gramStart"/>
      <w:r w:rsidRPr="00F5159B">
        <w:rPr>
          <w:rFonts w:ascii="Arial" w:hAnsi="Arial" w:cs="Arial"/>
          <w:sz w:val="20"/>
          <w:szCs w:val="20"/>
        </w:rPr>
        <w:t>łączność</w:t>
      </w:r>
      <w:proofErr w:type="gramEnd"/>
      <w:r w:rsidRPr="00F5159B">
        <w:rPr>
          <w:rFonts w:ascii="Arial" w:hAnsi="Arial" w:cs="Arial"/>
          <w:sz w:val="20"/>
          <w:szCs w:val="20"/>
        </w:rPr>
        <w:t xml:space="preserve"> ekologiczna z obszarami przyległymi</w:t>
      </w:r>
    </w:p>
    <w:p w14:paraId="1FE4B1CA" w14:textId="77777777" w:rsidR="009B648E" w:rsidRPr="00F5159B" w:rsidRDefault="009B648E" w:rsidP="000B46ED">
      <w:pPr>
        <w:numPr>
          <w:ilvl w:val="0"/>
          <w:numId w:val="16"/>
        </w:numPr>
        <w:jc w:val="both"/>
        <w:rPr>
          <w:rFonts w:ascii="Arial" w:hAnsi="Arial" w:cs="Arial"/>
          <w:sz w:val="20"/>
          <w:szCs w:val="20"/>
        </w:rPr>
      </w:pPr>
      <w:proofErr w:type="gramStart"/>
      <w:r w:rsidRPr="00F5159B">
        <w:rPr>
          <w:rFonts w:ascii="Arial" w:hAnsi="Arial" w:cs="Arial"/>
          <w:sz w:val="20"/>
          <w:szCs w:val="20"/>
        </w:rPr>
        <w:t>inne</w:t>
      </w:r>
      <w:proofErr w:type="gramEnd"/>
      <w:r w:rsidRPr="00F5159B">
        <w:rPr>
          <w:rFonts w:ascii="Arial" w:hAnsi="Arial" w:cs="Arial"/>
          <w:sz w:val="20"/>
          <w:szCs w:val="20"/>
        </w:rPr>
        <w:t xml:space="preserve"> czynniki mogące mieć wpływ na przydatność siedliska dla rysia</w:t>
      </w:r>
    </w:p>
    <w:p w14:paraId="238547F5" w14:textId="77777777" w:rsidR="009B648E" w:rsidRPr="00F5159B" w:rsidRDefault="009B648E" w:rsidP="009B648E">
      <w:pPr>
        <w:ind w:left="720"/>
        <w:jc w:val="both"/>
        <w:rPr>
          <w:rFonts w:ascii="Arial" w:hAnsi="Arial" w:cs="Arial"/>
          <w:sz w:val="20"/>
          <w:szCs w:val="20"/>
        </w:rPr>
      </w:pPr>
    </w:p>
    <w:p w14:paraId="4B2656F9" w14:textId="77777777" w:rsidR="009B648E" w:rsidRPr="00F5159B" w:rsidRDefault="009B648E" w:rsidP="009B648E">
      <w:pPr>
        <w:jc w:val="both"/>
        <w:rPr>
          <w:rFonts w:ascii="Arial" w:hAnsi="Arial" w:cs="Arial"/>
          <w:b/>
          <w:sz w:val="20"/>
          <w:szCs w:val="20"/>
        </w:rPr>
      </w:pPr>
      <w:r w:rsidRPr="00F5159B">
        <w:rPr>
          <w:rFonts w:ascii="Arial" w:hAnsi="Arial" w:cs="Arial"/>
          <w:b/>
          <w:sz w:val="20"/>
          <w:szCs w:val="20"/>
        </w:rPr>
        <w:t>4. Wykonanie analizy uwarunkowań pozabiologicznych</w:t>
      </w:r>
    </w:p>
    <w:p w14:paraId="18E3678D" w14:textId="77777777" w:rsidR="009B648E" w:rsidRPr="00F5159B" w:rsidRDefault="009B648E" w:rsidP="009B648E">
      <w:pPr>
        <w:jc w:val="both"/>
        <w:rPr>
          <w:rFonts w:ascii="Arial" w:hAnsi="Arial" w:cs="Arial"/>
          <w:sz w:val="20"/>
          <w:szCs w:val="20"/>
        </w:rPr>
      </w:pPr>
      <w:r w:rsidRPr="00F5159B">
        <w:rPr>
          <w:rFonts w:ascii="Arial" w:hAnsi="Arial" w:cs="Arial"/>
          <w:sz w:val="20"/>
          <w:szCs w:val="20"/>
        </w:rPr>
        <w:t xml:space="preserve">Należy przeanalizować odległości od najbliższej infrastruktury (drogi, zabudowa), możliwość dojazdu, dostępność terenów wojskowych, możliwość uzyskania zgody zarządcy terenu (odpowiedniego </w:t>
      </w:r>
      <w:r w:rsidRPr="00F5159B">
        <w:rPr>
          <w:rFonts w:ascii="Arial" w:hAnsi="Arial" w:cs="Arial"/>
          <w:sz w:val="20"/>
          <w:szCs w:val="20"/>
        </w:rPr>
        <w:lastRenderedPageBreak/>
        <w:t>nadleśniczego), prace leśne zaplanowane w okresie projektu mające wpływ na lokalizację zagrody, penetrację ludzką (np. sezonowy zbiór runa leśnego).</w:t>
      </w:r>
    </w:p>
    <w:p w14:paraId="67083E93" w14:textId="77777777" w:rsidR="009B648E" w:rsidRPr="00F5159B" w:rsidRDefault="009B648E" w:rsidP="009B648E">
      <w:pPr>
        <w:jc w:val="both"/>
        <w:rPr>
          <w:rFonts w:ascii="Arial" w:hAnsi="Arial" w:cs="Arial"/>
          <w:sz w:val="20"/>
          <w:szCs w:val="20"/>
        </w:rPr>
      </w:pPr>
    </w:p>
    <w:p w14:paraId="0EC60362" w14:textId="08EE5021" w:rsidR="00132E03" w:rsidRPr="00F5159B" w:rsidRDefault="009B648E" w:rsidP="00132E03">
      <w:pPr>
        <w:jc w:val="both"/>
        <w:rPr>
          <w:rFonts w:ascii="Arial" w:hAnsi="Arial" w:cs="Arial"/>
          <w:b/>
          <w:sz w:val="20"/>
          <w:szCs w:val="20"/>
        </w:rPr>
      </w:pPr>
      <w:r w:rsidRPr="00F5159B">
        <w:rPr>
          <w:rFonts w:ascii="Arial" w:hAnsi="Arial" w:cs="Arial"/>
          <w:b/>
          <w:sz w:val="20"/>
          <w:szCs w:val="20"/>
        </w:rPr>
        <w:t xml:space="preserve">5. </w:t>
      </w:r>
      <w:proofErr w:type="gramStart"/>
      <w:r w:rsidRPr="00F5159B">
        <w:rPr>
          <w:rFonts w:ascii="Arial" w:hAnsi="Arial" w:cs="Arial"/>
          <w:b/>
          <w:sz w:val="20"/>
          <w:szCs w:val="20"/>
        </w:rPr>
        <w:t>Wyznaczenie co</w:t>
      </w:r>
      <w:proofErr w:type="gramEnd"/>
      <w:r w:rsidRPr="00F5159B">
        <w:rPr>
          <w:rFonts w:ascii="Arial" w:hAnsi="Arial" w:cs="Arial"/>
          <w:b/>
          <w:sz w:val="20"/>
          <w:szCs w:val="20"/>
        </w:rPr>
        <w:t xml:space="preserve"> najmniej 2 optymalnych miejsc lokalizacji zagród </w:t>
      </w:r>
      <w:proofErr w:type="spellStart"/>
      <w:r w:rsidRPr="00F5159B">
        <w:rPr>
          <w:rFonts w:ascii="Arial" w:hAnsi="Arial" w:cs="Arial"/>
          <w:b/>
          <w:sz w:val="20"/>
          <w:szCs w:val="20"/>
        </w:rPr>
        <w:t>wypuszczeniowych</w:t>
      </w:r>
      <w:proofErr w:type="spellEnd"/>
      <w:r w:rsidRPr="00F5159B">
        <w:rPr>
          <w:rFonts w:ascii="Arial" w:hAnsi="Arial" w:cs="Arial"/>
          <w:b/>
          <w:sz w:val="20"/>
          <w:szCs w:val="20"/>
        </w:rPr>
        <w:t xml:space="preserve"> z uwzględnieniem czynników opisanych w pk</w:t>
      </w:r>
      <w:r w:rsidR="00132E03" w:rsidRPr="00F5159B">
        <w:rPr>
          <w:rFonts w:ascii="Arial" w:hAnsi="Arial" w:cs="Arial"/>
          <w:b/>
          <w:sz w:val="20"/>
          <w:szCs w:val="20"/>
        </w:rPr>
        <w:t xml:space="preserve">t. 3 i 4 oraz zgody odpowiednich nadleśniczych na lokalizację zagród </w:t>
      </w:r>
      <w:proofErr w:type="spellStart"/>
      <w:r w:rsidR="00132E03" w:rsidRPr="00F5159B">
        <w:rPr>
          <w:rFonts w:ascii="Arial" w:hAnsi="Arial" w:cs="Arial"/>
          <w:b/>
          <w:sz w:val="20"/>
          <w:szCs w:val="20"/>
        </w:rPr>
        <w:t>wypuszczeniowych</w:t>
      </w:r>
      <w:proofErr w:type="spellEnd"/>
      <w:r w:rsidR="00132E03" w:rsidRPr="00F5159B">
        <w:rPr>
          <w:rFonts w:ascii="Arial" w:hAnsi="Arial" w:cs="Arial"/>
          <w:b/>
          <w:sz w:val="20"/>
          <w:szCs w:val="20"/>
        </w:rPr>
        <w:t xml:space="preserve"> dla rysi</w:t>
      </w:r>
      <w:r w:rsidR="00BB13CF" w:rsidRPr="00F5159B">
        <w:rPr>
          <w:rFonts w:ascii="Arial" w:hAnsi="Arial" w:cs="Arial"/>
          <w:b/>
          <w:sz w:val="20"/>
          <w:szCs w:val="20"/>
        </w:rPr>
        <w:t>.</w:t>
      </w:r>
    </w:p>
    <w:p w14:paraId="61C2830E" w14:textId="77777777" w:rsidR="009B648E" w:rsidRPr="00F5159B" w:rsidRDefault="009B648E" w:rsidP="009B648E">
      <w:pPr>
        <w:jc w:val="both"/>
        <w:rPr>
          <w:rFonts w:ascii="Arial" w:hAnsi="Arial" w:cs="Arial"/>
          <w:sz w:val="20"/>
          <w:szCs w:val="20"/>
        </w:rPr>
      </w:pPr>
    </w:p>
    <w:p w14:paraId="7E2A9F0D" w14:textId="0AEA7DE3" w:rsidR="009B648E" w:rsidRPr="00F5159B" w:rsidRDefault="009B648E" w:rsidP="009B648E">
      <w:pPr>
        <w:jc w:val="both"/>
        <w:rPr>
          <w:rFonts w:ascii="Arial" w:hAnsi="Arial" w:cs="Arial"/>
          <w:b/>
          <w:sz w:val="20"/>
          <w:szCs w:val="20"/>
        </w:rPr>
      </w:pPr>
      <w:r w:rsidRPr="00F5159B">
        <w:rPr>
          <w:rFonts w:ascii="Arial" w:hAnsi="Arial" w:cs="Arial"/>
          <w:b/>
          <w:sz w:val="20"/>
          <w:szCs w:val="20"/>
        </w:rPr>
        <w:t xml:space="preserve">6. </w:t>
      </w:r>
      <w:r w:rsidR="00B84020" w:rsidRPr="00F5159B">
        <w:rPr>
          <w:rFonts w:ascii="Arial" w:hAnsi="Arial" w:cs="Arial"/>
          <w:b/>
          <w:sz w:val="20"/>
          <w:szCs w:val="20"/>
        </w:rPr>
        <w:t xml:space="preserve">Opracowanie </w:t>
      </w:r>
      <w:r w:rsidRPr="00F5159B">
        <w:rPr>
          <w:rFonts w:ascii="Arial" w:hAnsi="Arial" w:cs="Arial"/>
          <w:b/>
          <w:sz w:val="20"/>
          <w:szCs w:val="20"/>
        </w:rPr>
        <w:t xml:space="preserve">prognozy przyszłego funkcjonowania populacji rysia na obszarze Projektu i terenach przyległych. </w:t>
      </w:r>
    </w:p>
    <w:p w14:paraId="4424B64D" w14:textId="77777777" w:rsidR="009B648E" w:rsidRPr="00F5159B" w:rsidRDefault="009B648E" w:rsidP="009B648E">
      <w:pPr>
        <w:jc w:val="both"/>
        <w:rPr>
          <w:rFonts w:ascii="Arial" w:hAnsi="Arial" w:cs="Arial"/>
          <w:sz w:val="20"/>
          <w:szCs w:val="20"/>
        </w:rPr>
      </w:pPr>
    </w:p>
    <w:p w14:paraId="4F72761F" w14:textId="77777777" w:rsidR="009B648E" w:rsidRPr="00F5159B" w:rsidRDefault="009B648E" w:rsidP="009B648E">
      <w:pPr>
        <w:jc w:val="both"/>
        <w:rPr>
          <w:rFonts w:ascii="Arial" w:hAnsi="Arial" w:cs="Arial"/>
          <w:b/>
          <w:sz w:val="20"/>
          <w:szCs w:val="20"/>
        </w:rPr>
      </w:pPr>
      <w:r w:rsidRPr="00F5159B">
        <w:rPr>
          <w:rFonts w:ascii="Arial" w:hAnsi="Arial" w:cs="Arial"/>
          <w:b/>
          <w:sz w:val="20"/>
          <w:szCs w:val="20"/>
        </w:rPr>
        <w:t>7. Warunki realizacji zamówienia</w:t>
      </w:r>
    </w:p>
    <w:p w14:paraId="752A6E68" w14:textId="77777777" w:rsidR="009B648E" w:rsidRPr="00F5159B" w:rsidRDefault="009B648E" w:rsidP="009B648E">
      <w:pPr>
        <w:jc w:val="both"/>
        <w:rPr>
          <w:rFonts w:ascii="Arial" w:hAnsi="Arial" w:cs="Arial"/>
          <w:b/>
          <w:sz w:val="20"/>
          <w:szCs w:val="20"/>
        </w:rPr>
      </w:pPr>
    </w:p>
    <w:p w14:paraId="38C3CB09" w14:textId="4FDE775B" w:rsidR="009B648E" w:rsidRPr="00F5159B" w:rsidRDefault="00BB13CF" w:rsidP="00F5159B">
      <w:pPr>
        <w:pStyle w:val="Akapitzlist"/>
        <w:widowControl/>
        <w:suppressAutoHyphens w:val="0"/>
        <w:autoSpaceDE/>
        <w:spacing w:after="200" w:line="276" w:lineRule="auto"/>
        <w:ind w:left="426" w:hanging="426"/>
        <w:contextualSpacing/>
        <w:jc w:val="both"/>
      </w:pPr>
      <w:r w:rsidRPr="00F5159B">
        <w:rPr>
          <w:rFonts w:ascii="Arial" w:hAnsi="Arial" w:cs="Arial"/>
        </w:rPr>
        <w:t>7</w:t>
      </w:r>
      <w:r w:rsidR="009B648E" w:rsidRPr="00F5159B">
        <w:rPr>
          <w:rFonts w:ascii="Arial" w:hAnsi="Arial" w:cs="Arial"/>
        </w:rPr>
        <w:t>.1. Dostarczenie Zamawiającemu wykonanej analizy HSM w wersji</w:t>
      </w:r>
      <w:r w:rsidR="00DA11B0" w:rsidRPr="00F5159B">
        <w:rPr>
          <w:rFonts w:ascii="Arial" w:hAnsi="Arial" w:cs="Arial"/>
        </w:rPr>
        <w:t xml:space="preserve"> papier</w:t>
      </w:r>
      <w:r w:rsidR="00BF1BAA" w:rsidRPr="00F5159B">
        <w:rPr>
          <w:rFonts w:ascii="Arial" w:hAnsi="Arial" w:cs="Arial"/>
        </w:rPr>
        <w:t>owej oraz elektronicznej zawiera</w:t>
      </w:r>
      <w:r w:rsidR="00DA11B0" w:rsidRPr="00F5159B">
        <w:rPr>
          <w:rFonts w:ascii="Arial" w:hAnsi="Arial" w:cs="Arial"/>
        </w:rPr>
        <w:t xml:space="preserve">jącej </w:t>
      </w:r>
      <w:r w:rsidR="00743CB8" w:rsidRPr="00F5159B">
        <w:rPr>
          <w:rFonts w:ascii="Arial" w:hAnsi="Arial" w:cs="Arial"/>
        </w:rPr>
        <w:t>mapy obrazujące</w:t>
      </w:r>
      <w:r w:rsidR="009B648E" w:rsidRPr="00F5159B">
        <w:rPr>
          <w:rFonts w:ascii="Arial" w:hAnsi="Arial" w:cs="Arial"/>
        </w:rPr>
        <w:t xml:space="preserve"> </w:t>
      </w:r>
      <w:r w:rsidR="00743CB8" w:rsidRPr="00F5159B">
        <w:rPr>
          <w:rFonts w:ascii="Arial" w:hAnsi="Arial" w:cs="Arial"/>
        </w:rPr>
        <w:t xml:space="preserve">zmienność wskaźnika HSM na terenie projektu z dokładnością do obszarów leśnictw oraz z zaznaczonym optymalnym obszarem do </w:t>
      </w:r>
      <w:proofErr w:type="spellStart"/>
      <w:r w:rsidR="00743CB8" w:rsidRPr="00F5159B">
        <w:rPr>
          <w:rFonts w:ascii="Arial" w:hAnsi="Arial" w:cs="Arial"/>
        </w:rPr>
        <w:t>reintrodukcji</w:t>
      </w:r>
      <w:proofErr w:type="spellEnd"/>
      <w:r w:rsidR="00743CB8" w:rsidRPr="00F5159B">
        <w:rPr>
          <w:rFonts w:ascii="Arial" w:hAnsi="Arial" w:cs="Arial"/>
        </w:rPr>
        <w:t xml:space="preserve"> i wypuszczania rysi, </w:t>
      </w:r>
      <w:r w:rsidR="009B648E" w:rsidRPr="00F5159B">
        <w:rPr>
          <w:rFonts w:ascii="Arial" w:hAnsi="Arial" w:cs="Arial"/>
        </w:rPr>
        <w:t>dokładny opis wyników z podziałem na analizowane wskaźniki oraz prognozę przyszłego funkcjonowania populacji rysia na obszarze Projektu oraz terenach przyległych</w:t>
      </w:r>
      <w:r w:rsidR="00754FA4" w:rsidRPr="00F5159B">
        <w:rPr>
          <w:rFonts w:ascii="Arial" w:hAnsi="Arial" w:cs="Arial"/>
        </w:rPr>
        <w:t>.</w:t>
      </w:r>
    </w:p>
    <w:p w14:paraId="1F95A023" w14:textId="6EFF93F5" w:rsidR="009B648E" w:rsidRPr="00F5159B" w:rsidRDefault="00BB13CF" w:rsidP="00BC5C4D">
      <w:pPr>
        <w:pStyle w:val="Akapitzlist"/>
        <w:widowControl/>
        <w:suppressAutoHyphens w:val="0"/>
        <w:autoSpaceDE/>
        <w:spacing w:after="200" w:line="276" w:lineRule="auto"/>
        <w:ind w:left="426" w:hanging="426"/>
        <w:contextualSpacing/>
        <w:jc w:val="both"/>
        <w:rPr>
          <w:rFonts w:ascii="Arial" w:hAnsi="Arial" w:cs="Arial"/>
        </w:rPr>
      </w:pPr>
      <w:r w:rsidRPr="00F5159B">
        <w:rPr>
          <w:rFonts w:ascii="Arial" w:hAnsi="Arial" w:cs="Arial"/>
        </w:rPr>
        <w:t>7</w:t>
      </w:r>
      <w:r w:rsidR="009B648E" w:rsidRPr="00F5159B">
        <w:rPr>
          <w:rFonts w:ascii="Arial" w:hAnsi="Arial" w:cs="Arial"/>
        </w:rPr>
        <w:t>.2. Zamawiający wymaga dostarczenia 2 kompletów dokumentacji w wersji papierowej i 2 płyt z wersjami elektronicznymi, przy czym opis analizy i prognozy przyszłego funkcjonowania populacji rysia należy zamieścić w formacie edytowalnym *.</w:t>
      </w:r>
      <w:proofErr w:type="spellStart"/>
      <w:proofErr w:type="gramStart"/>
      <w:r w:rsidR="009B648E" w:rsidRPr="00F5159B">
        <w:rPr>
          <w:rFonts w:ascii="Arial" w:hAnsi="Arial" w:cs="Arial"/>
        </w:rPr>
        <w:t>doc</w:t>
      </w:r>
      <w:proofErr w:type="spellEnd"/>
      <w:proofErr w:type="gramEnd"/>
      <w:r w:rsidR="009B648E" w:rsidRPr="00F5159B">
        <w:rPr>
          <w:rFonts w:ascii="Arial" w:hAnsi="Arial" w:cs="Arial"/>
        </w:rPr>
        <w:t>, *.</w:t>
      </w:r>
      <w:proofErr w:type="spellStart"/>
      <w:r w:rsidR="009B648E" w:rsidRPr="00F5159B">
        <w:rPr>
          <w:rFonts w:ascii="Arial" w:hAnsi="Arial" w:cs="Arial"/>
        </w:rPr>
        <w:t>docx</w:t>
      </w:r>
      <w:proofErr w:type="spellEnd"/>
      <w:r w:rsidR="009B648E" w:rsidRPr="00F5159B">
        <w:rPr>
          <w:rFonts w:ascii="Arial" w:hAnsi="Arial" w:cs="Arial"/>
        </w:rPr>
        <w:t xml:space="preserve">. Mapę analizy HSM należy wykonać w </w:t>
      </w:r>
      <w:proofErr w:type="gramStart"/>
      <w:r w:rsidR="009B648E" w:rsidRPr="00F5159B">
        <w:rPr>
          <w:rFonts w:ascii="Arial" w:hAnsi="Arial" w:cs="Arial"/>
        </w:rPr>
        <w:t>formacie .</w:t>
      </w:r>
      <w:proofErr w:type="spellStart"/>
      <w:proofErr w:type="gramEnd"/>
      <w:r w:rsidR="009B648E" w:rsidRPr="00F5159B">
        <w:rPr>
          <w:rFonts w:ascii="Arial" w:hAnsi="Arial" w:cs="Arial"/>
        </w:rPr>
        <w:t>shp</w:t>
      </w:r>
      <w:proofErr w:type="spellEnd"/>
      <w:r w:rsidR="009B648E" w:rsidRPr="00F5159B">
        <w:rPr>
          <w:rFonts w:ascii="Arial" w:hAnsi="Arial" w:cs="Arial"/>
        </w:rPr>
        <w:t>, w układzie Poland CS94 (EPSG</w:t>
      </w:r>
      <w:proofErr w:type="gramStart"/>
      <w:r w:rsidR="009B648E" w:rsidRPr="00F5159B">
        <w:rPr>
          <w:rFonts w:ascii="Arial" w:hAnsi="Arial" w:cs="Arial"/>
        </w:rPr>
        <w:t>:2180) lub</w:t>
      </w:r>
      <w:proofErr w:type="gramEnd"/>
      <w:r w:rsidR="009B648E" w:rsidRPr="00F5159B">
        <w:rPr>
          <w:rFonts w:ascii="Arial" w:hAnsi="Arial" w:cs="Arial"/>
        </w:rPr>
        <w:t xml:space="preserve"> WGS84 (EPSG:4326). Tabele atrybutów w </w:t>
      </w:r>
      <w:proofErr w:type="gramStart"/>
      <w:r w:rsidR="009B648E" w:rsidRPr="00F5159B">
        <w:rPr>
          <w:rFonts w:ascii="Arial" w:hAnsi="Arial" w:cs="Arial"/>
        </w:rPr>
        <w:t>formacie .</w:t>
      </w:r>
      <w:proofErr w:type="spellStart"/>
      <w:proofErr w:type="gramEnd"/>
      <w:r w:rsidR="009B648E" w:rsidRPr="00F5159B">
        <w:rPr>
          <w:rFonts w:ascii="Arial" w:hAnsi="Arial" w:cs="Arial"/>
        </w:rPr>
        <w:t>dbf</w:t>
      </w:r>
      <w:proofErr w:type="spellEnd"/>
      <w:r w:rsidR="009B648E" w:rsidRPr="00F5159B">
        <w:rPr>
          <w:rFonts w:ascii="Arial" w:hAnsi="Arial" w:cs="Arial"/>
        </w:rPr>
        <w:t xml:space="preserve"> </w:t>
      </w:r>
      <w:proofErr w:type="gramStart"/>
      <w:r w:rsidR="009B648E" w:rsidRPr="00F5159B">
        <w:rPr>
          <w:rFonts w:ascii="Arial" w:hAnsi="Arial" w:cs="Arial"/>
        </w:rPr>
        <w:t>oraz .xls</w:t>
      </w:r>
      <w:proofErr w:type="gramEnd"/>
      <w:r w:rsidR="009B648E" w:rsidRPr="00F5159B">
        <w:rPr>
          <w:rFonts w:ascii="Arial" w:hAnsi="Arial" w:cs="Arial"/>
        </w:rPr>
        <w:t>. Poszczególne zakresy danych muszą stanowić oddzielne warstwy wektorowe.</w:t>
      </w:r>
    </w:p>
    <w:p w14:paraId="4A2D2945" w14:textId="77777777" w:rsidR="009B648E" w:rsidRPr="00F5159B" w:rsidRDefault="009B648E" w:rsidP="009B648E">
      <w:pPr>
        <w:pStyle w:val="Styl1"/>
        <w:widowControl w:val="0"/>
        <w:spacing w:line="240" w:lineRule="auto"/>
        <w:rPr>
          <w:rFonts w:ascii="Arial" w:hAnsi="Arial" w:cs="Arial"/>
          <w:b/>
          <w:sz w:val="20"/>
        </w:rPr>
      </w:pPr>
      <w:r w:rsidRPr="00F5159B">
        <w:rPr>
          <w:rFonts w:ascii="Arial" w:hAnsi="Arial" w:cs="Arial"/>
          <w:b/>
          <w:sz w:val="20"/>
        </w:rPr>
        <w:t>8. Zamawiający nie dopuszcza możliwości składania ofert częściowych.</w:t>
      </w:r>
    </w:p>
    <w:p w14:paraId="41950BA4" w14:textId="2495B14E" w:rsidR="009B648E" w:rsidRPr="00F5159B" w:rsidRDefault="009B648E" w:rsidP="009B648E">
      <w:pPr>
        <w:pStyle w:val="Styl1"/>
        <w:widowControl w:val="0"/>
        <w:spacing w:line="276" w:lineRule="auto"/>
        <w:rPr>
          <w:rFonts w:ascii="Arial" w:hAnsi="Arial" w:cs="Arial"/>
          <w:b/>
          <w:sz w:val="20"/>
        </w:rPr>
      </w:pPr>
      <w:r w:rsidRPr="00F5159B">
        <w:rPr>
          <w:rFonts w:ascii="Arial" w:hAnsi="Arial" w:cs="Arial"/>
          <w:b/>
          <w:sz w:val="20"/>
        </w:rPr>
        <w:t xml:space="preserve">9. </w:t>
      </w:r>
      <w:r w:rsidR="00AA16B1" w:rsidRPr="00F5159B">
        <w:rPr>
          <w:rFonts w:ascii="Arial" w:hAnsi="Arial" w:cs="Arial"/>
          <w:b/>
          <w:sz w:val="20"/>
        </w:rPr>
        <w:t>Zamawiający dopuszcza możliwość</w:t>
      </w:r>
      <w:r w:rsidRPr="00F5159B">
        <w:rPr>
          <w:rFonts w:ascii="Arial" w:hAnsi="Arial" w:cs="Arial"/>
          <w:b/>
          <w:sz w:val="20"/>
        </w:rPr>
        <w:t xml:space="preserve"> powierzenia części lub całości zamówienia</w:t>
      </w:r>
      <w:r w:rsidR="00881930" w:rsidRPr="00F5159B">
        <w:rPr>
          <w:rFonts w:ascii="Arial" w:hAnsi="Arial" w:cs="Arial"/>
          <w:b/>
          <w:sz w:val="20"/>
        </w:rPr>
        <w:t xml:space="preserve"> </w:t>
      </w:r>
      <w:r w:rsidRPr="00F5159B">
        <w:rPr>
          <w:rFonts w:ascii="Arial" w:hAnsi="Arial" w:cs="Arial"/>
          <w:b/>
          <w:sz w:val="20"/>
        </w:rPr>
        <w:t>podwykonawcom.</w:t>
      </w:r>
    </w:p>
    <w:bookmarkEnd w:id="0"/>
    <w:p w14:paraId="0DEC68AD" w14:textId="77777777" w:rsidR="009B648E" w:rsidRPr="00F5159B" w:rsidRDefault="009B648E" w:rsidP="009B648E">
      <w:pPr>
        <w:ind w:left="390" w:hanging="390"/>
        <w:jc w:val="both"/>
        <w:rPr>
          <w:rFonts w:ascii="Arial" w:hAnsi="Arial" w:cs="Arial"/>
          <w:sz w:val="20"/>
          <w:szCs w:val="20"/>
        </w:rPr>
      </w:pPr>
    </w:p>
    <w:p w14:paraId="41785D02" w14:textId="5C3CA8EC" w:rsidR="009B648E" w:rsidRPr="00F5159B" w:rsidRDefault="009B648E" w:rsidP="009B648E">
      <w:pPr>
        <w:jc w:val="both"/>
        <w:rPr>
          <w:rFonts w:ascii="Arial" w:hAnsi="Arial" w:cs="Arial"/>
          <w:b/>
          <w:sz w:val="20"/>
          <w:szCs w:val="20"/>
        </w:rPr>
      </w:pPr>
      <w:r w:rsidRPr="00F5159B">
        <w:rPr>
          <w:rFonts w:ascii="Arial" w:hAnsi="Arial" w:cs="Arial"/>
          <w:b/>
          <w:sz w:val="20"/>
          <w:szCs w:val="20"/>
        </w:rPr>
        <w:t xml:space="preserve">III. </w:t>
      </w:r>
      <w:r w:rsidR="00473922" w:rsidRPr="00F5159B">
        <w:rPr>
          <w:rFonts w:ascii="Arial" w:hAnsi="Arial" w:cs="Arial"/>
          <w:b/>
          <w:sz w:val="20"/>
          <w:szCs w:val="20"/>
        </w:rPr>
        <w:t>TERMIN REALIZACJI ZAMÓWIENIA</w:t>
      </w:r>
    </w:p>
    <w:p w14:paraId="4194FD5A" w14:textId="2FEC98D0" w:rsidR="009B648E" w:rsidRPr="00F5159B" w:rsidRDefault="00473922" w:rsidP="009B648E">
      <w:pPr>
        <w:jc w:val="both"/>
        <w:rPr>
          <w:rFonts w:ascii="Arial" w:hAnsi="Arial" w:cs="Arial"/>
          <w:sz w:val="20"/>
          <w:szCs w:val="20"/>
        </w:rPr>
      </w:pPr>
      <w:r w:rsidRPr="00F5159B">
        <w:rPr>
          <w:rFonts w:ascii="Arial" w:hAnsi="Arial" w:cs="Arial"/>
          <w:sz w:val="20"/>
          <w:szCs w:val="20"/>
        </w:rPr>
        <w:t xml:space="preserve">Zamówienie powinno zostać wykonane w terminie do </w:t>
      </w:r>
      <w:r w:rsidR="00C76ABA" w:rsidRPr="00F5159B">
        <w:rPr>
          <w:rFonts w:ascii="Arial" w:hAnsi="Arial" w:cs="Arial"/>
          <w:sz w:val="20"/>
          <w:szCs w:val="20"/>
        </w:rPr>
        <w:t>31-12-2017 r.</w:t>
      </w:r>
      <w:r w:rsidR="00E45529">
        <w:rPr>
          <w:rFonts w:ascii="Arial" w:hAnsi="Arial" w:cs="Arial"/>
          <w:sz w:val="20"/>
          <w:szCs w:val="20"/>
        </w:rPr>
        <w:t xml:space="preserve"> </w:t>
      </w:r>
      <w:r w:rsidRPr="00F5159B">
        <w:rPr>
          <w:rFonts w:ascii="Arial" w:hAnsi="Arial" w:cs="Arial"/>
          <w:sz w:val="20"/>
          <w:szCs w:val="20"/>
        </w:rPr>
        <w:t xml:space="preserve">od dnia podpisania umowy. Przedmiot zamówienia </w:t>
      </w:r>
      <w:r w:rsidR="00F433B1" w:rsidRPr="00F5159B">
        <w:rPr>
          <w:rFonts w:ascii="Arial" w:hAnsi="Arial" w:cs="Arial"/>
          <w:sz w:val="20"/>
          <w:szCs w:val="20"/>
        </w:rPr>
        <w:t>Wykonawca dostarcza</w:t>
      </w:r>
      <w:r w:rsidR="009B648E" w:rsidRPr="00F5159B">
        <w:rPr>
          <w:rFonts w:ascii="Arial" w:hAnsi="Arial" w:cs="Arial"/>
          <w:sz w:val="20"/>
          <w:szCs w:val="20"/>
        </w:rPr>
        <w:t xml:space="preserve"> do </w:t>
      </w:r>
      <w:r w:rsidR="00F433B1" w:rsidRPr="00F5159B">
        <w:rPr>
          <w:rFonts w:ascii="Arial" w:hAnsi="Arial" w:cs="Arial"/>
          <w:sz w:val="20"/>
          <w:szCs w:val="20"/>
        </w:rPr>
        <w:t>Dzikiej Zagrody</w:t>
      </w:r>
      <w:r w:rsidR="009B648E" w:rsidRPr="00F5159B">
        <w:rPr>
          <w:rFonts w:ascii="Arial" w:hAnsi="Arial" w:cs="Arial"/>
          <w:sz w:val="20"/>
          <w:szCs w:val="20"/>
        </w:rPr>
        <w:t>, Jabłonowo 42, 78-650 Mirosławiec.</w:t>
      </w:r>
    </w:p>
    <w:p w14:paraId="2D8A06F9" w14:textId="77777777" w:rsidR="009B648E" w:rsidRPr="00F5159B" w:rsidRDefault="009B648E" w:rsidP="009B648E">
      <w:pPr>
        <w:jc w:val="both"/>
        <w:rPr>
          <w:rFonts w:ascii="Arial" w:hAnsi="Arial" w:cs="Arial"/>
          <w:sz w:val="20"/>
          <w:szCs w:val="20"/>
        </w:rPr>
      </w:pPr>
    </w:p>
    <w:p w14:paraId="233A5108" w14:textId="235C7836" w:rsidR="009B648E" w:rsidRPr="00F5159B" w:rsidRDefault="00857D2E" w:rsidP="009B648E">
      <w:pPr>
        <w:pStyle w:val="akapitzlistcxspdrugie"/>
        <w:spacing w:before="0" w:after="0"/>
        <w:jc w:val="both"/>
        <w:rPr>
          <w:rFonts w:ascii="Arial" w:hAnsi="Arial" w:cs="Arial"/>
          <w:b/>
          <w:sz w:val="20"/>
          <w:szCs w:val="20"/>
        </w:rPr>
      </w:pPr>
      <w:r w:rsidRPr="00F5159B">
        <w:rPr>
          <w:rFonts w:ascii="Arial" w:hAnsi="Arial" w:cs="Arial"/>
          <w:b/>
          <w:sz w:val="20"/>
          <w:szCs w:val="20"/>
        </w:rPr>
        <w:t>I</w:t>
      </w:r>
      <w:r w:rsidR="009B648E" w:rsidRPr="00F5159B">
        <w:rPr>
          <w:rFonts w:ascii="Arial" w:hAnsi="Arial" w:cs="Arial"/>
          <w:b/>
          <w:sz w:val="20"/>
          <w:szCs w:val="20"/>
        </w:rPr>
        <w:t xml:space="preserve">V. </w:t>
      </w:r>
      <w:r w:rsidRPr="00F5159B">
        <w:rPr>
          <w:rFonts w:ascii="Arial" w:hAnsi="Arial" w:cs="Arial"/>
          <w:b/>
          <w:sz w:val="20"/>
          <w:szCs w:val="20"/>
        </w:rPr>
        <w:t>WARUNKI UDZIAŁU W POSTĘPOWANIU</w:t>
      </w:r>
    </w:p>
    <w:p w14:paraId="25D9DD27" w14:textId="53D5A124" w:rsidR="009B648E" w:rsidRPr="00BC5C4D" w:rsidRDefault="009B648E" w:rsidP="00BC5C4D">
      <w:pPr>
        <w:pStyle w:val="akapitzlistcxspdrugie"/>
        <w:numPr>
          <w:ilvl w:val="0"/>
          <w:numId w:val="12"/>
        </w:numPr>
        <w:spacing w:before="0" w:after="0" w:line="276" w:lineRule="auto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F5159B">
        <w:rPr>
          <w:rFonts w:ascii="Arial" w:hAnsi="Arial" w:cs="Arial"/>
          <w:bCs/>
          <w:sz w:val="20"/>
          <w:szCs w:val="20"/>
        </w:rPr>
        <w:t>O zamówienie mogą starać się osoby fizyczne, osoby prawne albo jednostki organizacyjne nieposiadające osobowości prawnej. Oferent (lub osoba/</w:t>
      </w:r>
      <w:proofErr w:type="gramStart"/>
      <w:r w:rsidRPr="00F5159B">
        <w:rPr>
          <w:rFonts w:ascii="Arial" w:hAnsi="Arial" w:cs="Arial"/>
          <w:bCs/>
          <w:sz w:val="20"/>
          <w:szCs w:val="20"/>
        </w:rPr>
        <w:t>y którymi</w:t>
      </w:r>
      <w:proofErr w:type="gramEnd"/>
      <w:r w:rsidRPr="00F5159B">
        <w:rPr>
          <w:rFonts w:ascii="Arial" w:hAnsi="Arial" w:cs="Arial"/>
          <w:bCs/>
          <w:sz w:val="20"/>
          <w:szCs w:val="20"/>
        </w:rPr>
        <w:t xml:space="preserve"> dysponuje) powinien: </w:t>
      </w:r>
    </w:p>
    <w:p w14:paraId="3205F16B" w14:textId="6EDBC61B" w:rsidR="009B648E" w:rsidRPr="00F5159B" w:rsidRDefault="009B648E" w:rsidP="000B46ED">
      <w:pPr>
        <w:pStyle w:val="akapitzlistcxspdrugie"/>
        <w:numPr>
          <w:ilvl w:val="0"/>
          <w:numId w:val="17"/>
        </w:numPr>
        <w:spacing w:before="0" w:after="0" w:line="276" w:lineRule="auto"/>
        <w:jc w:val="both"/>
        <w:rPr>
          <w:rFonts w:ascii="Arial" w:hAnsi="Arial" w:cs="Arial"/>
          <w:bCs/>
          <w:sz w:val="20"/>
          <w:szCs w:val="20"/>
        </w:rPr>
      </w:pPr>
      <w:proofErr w:type="gramStart"/>
      <w:r w:rsidRPr="00F5159B">
        <w:rPr>
          <w:rFonts w:ascii="Arial" w:hAnsi="Arial" w:cs="Arial"/>
          <w:bCs/>
          <w:sz w:val="20"/>
          <w:szCs w:val="20"/>
        </w:rPr>
        <w:t>posiadać</w:t>
      </w:r>
      <w:proofErr w:type="gramEnd"/>
      <w:r w:rsidRPr="00F5159B">
        <w:rPr>
          <w:rFonts w:ascii="Arial" w:hAnsi="Arial" w:cs="Arial"/>
          <w:bCs/>
          <w:sz w:val="20"/>
          <w:szCs w:val="20"/>
        </w:rPr>
        <w:t xml:space="preserve"> wykształcenie wyższe w zakresie nauk biologicznych</w:t>
      </w:r>
      <w:r w:rsidR="00BA6E98" w:rsidRPr="00F5159B">
        <w:rPr>
          <w:rFonts w:ascii="Arial" w:hAnsi="Arial" w:cs="Arial"/>
          <w:bCs/>
          <w:sz w:val="20"/>
          <w:szCs w:val="20"/>
        </w:rPr>
        <w:t xml:space="preserve"> lub pokrewnych</w:t>
      </w:r>
      <w:r w:rsidRPr="00F5159B">
        <w:rPr>
          <w:rFonts w:ascii="Arial" w:hAnsi="Arial" w:cs="Arial"/>
          <w:bCs/>
          <w:sz w:val="20"/>
          <w:szCs w:val="20"/>
        </w:rPr>
        <w:t xml:space="preserve">, </w:t>
      </w:r>
    </w:p>
    <w:p w14:paraId="290B5DF4" w14:textId="4E879A98" w:rsidR="009B648E" w:rsidRPr="00F5159B" w:rsidRDefault="009B648E" w:rsidP="000B46ED">
      <w:pPr>
        <w:pStyle w:val="akapitzlistcxspdrugie"/>
        <w:numPr>
          <w:ilvl w:val="0"/>
          <w:numId w:val="17"/>
        </w:numPr>
        <w:spacing w:before="0" w:after="0" w:line="276" w:lineRule="auto"/>
        <w:jc w:val="both"/>
        <w:rPr>
          <w:rFonts w:ascii="Arial" w:hAnsi="Arial" w:cs="Arial"/>
          <w:bCs/>
          <w:sz w:val="20"/>
          <w:szCs w:val="20"/>
        </w:rPr>
      </w:pPr>
      <w:proofErr w:type="gramStart"/>
      <w:r w:rsidRPr="00F5159B">
        <w:rPr>
          <w:rFonts w:ascii="Arial" w:hAnsi="Arial" w:cs="Arial"/>
          <w:bCs/>
          <w:sz w:val="20"/>
          <w:szCs w:val="20"/>
        </w:rPr>
        <w:t>posiadać</w:t>
      </w:r>
      <w:proofErr w:type="gramEnd"/>
      <w:r w:rsidRPr="00F5159B">
        <w:rPr>
          <w:rFonts w:ascii="Arial" w:hAnsi="Arial" w:cs="Arial"/>
          <w:bCs/>
          <w:sz w:val="20"/>
          <w:szCs w:val="20"/>
        </w:rPr>
        <w:t xml:space="preserve"> wiedzę i doświadczenie oraz udokumentowany dorobek publikacyjny w zakresie biologii bądź ekologii ssaków oraz wykorzystania systemów GIS w biologii bądź ekologii w tym w tworzeniu modeli wybiórczości środowiskowej i badaniach łączności ekologicznej;</w:t>
      </w:r>
    </w:p>
    <w:p w14:paraId="34202971" w14:textId="77777777" w:rsidR="009B648E" w:rsidRPr="00F5159B" w:rsidRDefault="009B648E" w:rsidP="000B46ED">
      <w:pPr>
        <w:pStyle w:val="akapitzlistcxspdrugie"/>
        <w:numPr>
          <w:ilvl w:val="0"/>
          <w:numId w:val="17"/>
        </w:numPr>
        <w:spacing w:before="0" w:after="0"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F5159B">
        <w:rPr>
          <w:rFonts w:ascii="Arial" w:hAnsi="Arial" w:cs="Arial"/>
          <w:bCs/>
          <w:sz w:val="20"/>
          <w:szCs w:val="20"/>
        </w:rPr>
        <w:t xml:space="preserve">nie być </w:t>
      </w:r>
      <w:proofErr w:type="gramStart"/>
      <w:r w:rsidRPr="00F5159B">
        <w:rPr>
          <w:rFonts w:ascii="Arial" w:hAnsi="Arial" w:cs="Arial"/>
          <w:bCs/>
          <w:sz w:val="20"/>
          <w:szCs w:val="20"/>
        </w:rPr>
        <w:t>powiązany  osobowo</w:t>
      </w:r>
      <w:proofErr w:type="gramEnd"/>
      <w:r w:rsidRPr="00F5159B">
        <w:rPr>
          <w:rFonts w:ascii="Arial" w:hAnsi="Arial" w:cs="Arial"/>
          <w:bCs/>
          <w:sz w:val="20"/>
          <w:szCs w:val="20"/>
        </w:rPr>
        <w:t xml:space="preserve"> i kapitałowo z Zamawiającym.</w:t>
      </w:r>
    </w:p>
    <w:p w14:paraId="50E298AF" w14:textId="77777777" w:rsidR="009B648E" w:rsidRPr="00BC5C4D" w:rsidRDefault="009B648E" w:rsidP="009B648E">
      <w:pPr>
        <w:pStyle w:val="Akapitzlist"/>
        <w:suppressAutoHyphens w:val="0"/>
        <w:autoSpaceDN w:val="0"/>
        <w:adjustRightInd w:val="0"/>
        <w:spacing w:line="276" w:lineRule="auto"/>
        <w:ind w:left="1004"/>
        <w:contextualSpacing/>
        <w:jc w:val="both"/>
        <w:rPr>
          <w:rFonts w:ascii="Arial" w:hAnsi="Arial" w:cs="Arial"/>
          <w:bCs/>
        </w:rPr>
      </w:pPr>
      <w:r w:rsidRPr="00BC5C4D">
        <w:rPr>
          <w:rFonts w:ascii="Arial" w:hAnsi="Arial" w:cs="Arial"/>
          <w:bCs/>
        </w:rPr>
        <w:t xml:space="preserve">Przez powiązania kapitałowe lub osobowe rozumie się wzajemne powiązania między Zamawiającym lub osobami upoważnionymi do zaciągania zobowiązań w imieniu Zamawiającego lub osobami wykonującymi w imieniu Zamawiającego czynności związane z przygotowaniem i przeprowadzeniem procedury wyboru Wykonawcy a Wykonawcą, polegające w szczególności na: </w:t>
      </w:r>
    </w:p>
    <w:p w14:paraId="20085A1A" w14:textId="77777777" w:rsidR="009B648E" w:rsidRPr="00BC5C4D" w:rsidRDefault="009B648E" w:rsidP="000B46ED">
      <w:pPr>
        <w:pStyle w:val="Akapitzlist"/>
        <w:numPr>
          <w:ilvl w:val="0"/>
          <w:numId w:val="20"/>
        </w:numPr>
        <w:rPr>
          <w:rFonts w:ascii="Arial" w:hAnsi="Arial" w:cs="Arial"/>
          <w:bCs/>
        </w:rPr>
      </w:pPr>
      <w:r w:rsidRPr="00BC5C4D">
        <w:rPr>
          <w:rFonts w:ascii="Arial" w:hAnsi="Arial" w:cs="Arial"/>
          <w:bCs/>
        </w:rPr>
        <w:t xml:space="preserve">uczestniczeniu w </w:t>
      </w:r>
      <w:proofErr w:type="gramStart"/>
      <w:r w:rsidRPr="00BC5C4D">
        <w:rPr>
          <w:rFonts w:ascii="Arial" w:hAnsi="Arial" w:cs="Arial"/>
          <w:bCs/>
        </w:rPr>
        <w:t>spółce jako</w:t>
      </w:r>
      <w:proofErr w:type="gramEnd"/>
      <w:r w:rsidRPr="00BC5C4D">
        <w:rPr>
          <w:rFonts w:ascii="Arial" w:hAnsi="Arial" w:cs="Arial"/>
          <w:bCs/>
        </w:rPr>
        <w:t xml:space="preserve"> wspólnik spółki cywilnej lub spółki osobowej, </w:t>
      </w:r>
    </w:p>
    <w:p w14:paraId="7B7559D4" w14:textId="77777777" w:rsidR="009B648E" w:rsidRPr="00BC5C4D" w:rsidRDefault="009B648E" w:rsidP="000B46ED">
      <w:pPr>
        <w:pStyle w:val="Akapitzlist"/>
        <w:numPr>
          <w:ilvl w:val="0"/>
          <w:numId w:val="20"/>
        </w:numPr>
        <w:rPr>
          <w:rFonts w:ascii="Arial" w:hAnsi="Arial" w:cs="Arial"/>
          <w:bCs/>
        </w:rPr>
      </w:pPr>
      <w:proofErr w:type="gramStart"/>
      <w:r w:rsidRPr="00BC5C4D">
        <w:rPr>
          <w:rFonts w:ascii="Arial" w:hAnsi="Arial" w:cs="Arial"/>
          <w:bCs/>
        </w:rPr>
        <w:t>posiadaniu co</w:t>
      </w:r>
      <w:proofErr w:type="gramEnd"/>
      <w:r w:rsidRPr="00BC5C4D">
        <w:rPr>
          <w:rFonts w:ascii="Arial" w:hAnsi="Arial" w:cs="Arial"/>
          <w:bCs/>
        </w:rPr>
        <w:t xml:space="preserve"> najmniej 10 % udziałów lub akcji, </w:t>
      </w:r>
    </w:p>
    <w:p w14:paraId="600417AB" w14:textId="77777777" w:rsidR="009B648E" w:rsidRPr="00BC5C4D" w:rsidRDefault="009B648E" w:rsidP="000B46ED">
      <w:pPr>
        <w:pStyle w:val="Akapitzlist"/>
        <w:numPr>
          <w:ilvl w:val="0"/>
          <w:numId w:val="20"/>
        </w:numPr>
        <w:rPr>
          <w:rFonts w:ascii="Arial" w:hAnsi="Arial" w:cs="Arial"/>
          <w:bCs/>
        </w:rPr>
      </w:pPr>
      <w:proofErr w:type="gramStart"/>
      <w:r w:rsidRPr="00BC5C4D">
        <w:rPr>
          <w:rFonts w:ascii="Arial" w:hAnsi="Arial" w:cs="Arial"/>
          <w:bCs/>
        </w:rPr>
        <w:t>pełnieniu</w:t>
      </w:r>
      <w:proofErr w:type="gramEnd"/>
      <w:r w:rsidRPr="00BC5C4D">
        <w:rPr>
          <w:rFonts w:ascii="Arial" w:hAnsi="Arial" w:cs="Arial"/>
          <w:bCs/>
        </w:rPr>
        <w:t xml:space="preserve"> funkcji członka organu nadzorczego lub zarządzającego, prokurenta, pełnomocnika, </w:t>
      </w:r>
    </w:p>
    <w:p w14:paraId="42D94A6E" w14:textId="35C5EAD8" w:rsidR="009B648E" w:rsidRPr="00BC5C4D" w:rsidRDefault="009B648E" w:rsidP="00BC5C4D">
      <w:pPr>
        <w:pStyle w:val="akapitzlistcxspdrugie"/>
        <w:numPr>
          <w:ilvl w:val="0"/>
          <w:numId w:val="20"/>
        </w:numPr>
        <w:spacing w:before="0" w:after="0" w:line="276" w:lineRule="auto"/>
        <w:jc w:val="both"/>
        <w:rPr>
          <w:rFonts w:ascii="Arial" w:hAnsi="Arial" w:cs="Arial"/>
          <w:bCs/>
          <w:sz w:val="20"/>
          <w:szCs w:val="20"/>
        </w:rPr>
      </w:pPr>
      <w:proofErr w:type="gramStart"/>
      <w:r w:rsidRPr="00BC5C4D">
        <w:rPr>
          <w:rFonts w:ascii="Arial" w:hAnsi="Arial" w:cs="Arial"/>
          <w:bCs/>
          <w:sz w:val="20"/>
          <w:szCs w:val="20"/>
        </w:rPr>
        <w:t>pozostawaniu</w:t>
      </w:r>
      <w:proofErr w:type="gramEnd"/>
      <w:r w:rsidRPr="00BC5C4D">
        <w:rPr>
          <w:rFonts w:ascii="Arial" w:hAnsi="Arial" w:cs="Arial"/>
          <w:bCs/>
          <w:sz w:val="20"/>
          <w:szCs w:val="20"/>
        </w:rPr>
        <w:t xml:space="preserve"> w związku małżeńskim, w stosunku pokrewieństwa lub powinowactwa w linii prostej, pokrewieństwa drugiego stopnia lub powinowactwa drugiego stopnia w linii bocznej lub w stosunku przysposobienia, opieki lub kurateli.</w:t>
      </w:r>
    </w:p>
    <w:p w14:paraId="250941B1" w14:textId="77777777" w:rsidR="009B648E" w:rsidRPr="00F5159B" w:rsidRDefault="009B648E" w:rsidP="000B46ED">
      <w:pPr>
        <w:pStyle w:val="akapitzlistcxspdrugie"/>
        <w:numPr>
          <w:ilvl w:val="0"/>
          <w:numId w:val="12"/>
        </w:numPr>
        <w:spacing w:before="0" w:after="0" w:line="276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F5159B">
        <w:rPr>
          <w:rFonts w:ascii="Arial" w:hAnsi="Arial" w:cs="Arial"/>
          <w:bCs/>
          <w:sz w:val="20"/>
          <w:szCs w:val="20"/>
        </w:rPr>
        <w:lastRenderedPageBreak/>
        <w:t xml:space="preserve">Jako spełnienie warunków </w:t>
      </w:r>
      <w:proofErr w:type="gramStart"/>
      <w:r w:rsidRPr="00F5159B">
        <w:rPr>
          <w:rFonts w:ascii="Arial" w:hAnsi="Arial" w:cs="Arial"/>
          <w:bCs/>
          <w:sz w:val="20"/>
          <w:szCs w:val="20"/>
        </w:rPr>
        <w:t>określonych  w</w:t>
      </w:r>
      <w:proofErr w:type="gramEnd"/>
      <w:r w:rsidRPr="00F5159B">
        <w:rPr>
          <w:rFonts w:ascii="Arial" w:hAnsi="Arial" w:cs="Arial"/>
          <w:bCs/>
          <w:sz w:val="20"/>
          <w:szCs w:val="20"/>
        </w:rPr>
        <w:t xml:space="preserve"> ust. 1 Zamawiający uzna: </w:t>
      </w:r>
    </w:p>
    <w:p w14:paraId="6F29F412" w14:textId="5CB15110" w:rsidR="009B648E" w:rsidRPr="00F5159B" w:rsidRDefault="009B648E" w:rsidP="000B46ED">
      <w:pPr>
        <w:pStyle w:val="akapitzlistcxspdrugie"/>
        <w:numPr>
          <w:ilvl w:val="0"/>
          <w:numId w:val="18"/>
        </w:numPr>
        <w:spacing w:before="0" w:after="0"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F5159B">
        <w:rPr>
          <w:rFonts w:ascii="Arial" w:hAnsi="Arial" w:cs="Arial"/>
          <w:bCs/>
          <w:sz w:val="20"/>
          <w:szCs w:val="20"/>
        </w:rPr>
        <w:t>w odniesieniu do ust. 1a kserokopię świadectwa ukończenia stu</w:t>
      </w:r>
      <w:r w:rsidR="00AD54BA" w:rsidRPr="00F5159B">
        <w:rPr>
          <w:rFonts w:ascii="Arial" w:hAnsi="Arial" w:cs="Arial"/>
          <w:bCs/>
          <w:sz w:val="20"/>
          <w:szCs w:val="20"/>
        </w:rPr>
        <w:t xml:space="preserve">diów wyższych oferenta lub </w:t>
      </w:r>
      <w:proofErr w:type="gramStart"/>
      <w:r w:rsidR="00AD54BA" w:rsidRPr="00F5159B">
        <w:rPr>
          <w:rFonts w:ascii="Arial" w:hAnsi="Arial" w:cs="Arial"/>
          <w:bCs/>
          <w:sz w:val="20"/>
          <w:szCs w:val="20"/>
        </w:rPr>
        <w:t>osób</w:t>
      </w:r>
      <w:r w:rsidRPr="00F5159B">
        <w:rPr>
          <w:rFonts w:ascii="Arial" w:hAnsi="Arial" w:cs="Arial"/>
          <w:bCs/>
          <w:sz w:val="20"/>
          <w:szCs w:val="20"/>
        </w:rPr>
        <w:t xml:space="preserve"> którymi</w:t>
      </w:r>
      <w:proofErr w:type="gramEnd"/>
      <w:r w:rsidRPr="00F5159B">
        <w:rPr>
          <w:rFonts w:ascii="Arial" w:hAnsi="Arial" w:cs="Arial"/>
          <w:bCs/>
          <w:sz w:val="20"/>
          <w:szCs w:val="20"/>
        </w:rPr>
        <w:t xml:space="preserve"> dysponuje</w:t>
      </w:r>
      <w:r w:rsidR="00AD54BA" w:rsidRPr="00F5159B">
        <w:rPr>
          <w:rFonts w:ascii="Arial" w:hAnsi="Arial" w:cs="Arial"/>
          <w:bCs/>
          <w:sz w:val="20"/>
          <w:szCs w:val="20"/>
        </w:rPr>
        <w:t>,</w:t>
      </w:r>
      <w:r w:rsidRPr="00F5159B">
        <w:rPr>
          <w:rFonts w:ascii="Arial" w:hAnsi="Arial" w:cs="Arial"/>
          <w:bCs/>
          <w:sz w:val="20"/>
          <w:szCs w:val="20"/>
        </w:rPr>
        <w:t xml:space="preserve"> z zakresu nauk biologicznych</w:t>
      </w:r>
      <w:r w:rsidR="00AD54BA" w:rsidRPr="00F5159B">
        <w:rPr>
          <w:rFonts w:ascii="Arial" w:hAnsi="Arial" w:cs="Arial"/>
          <w:bCs/>
          <w:sz w:val="20"/>
          <w:szCs w:val="20"/>
        </w:rPr>
        <w:t>,</w:t>
      </w:r>
      <w:r w:rsidRPr="00F5159B">
        <w:rPr>
          <w:rFonts w:ascii="Arial" w:hAnsi="Arial" w:cs="Arial"/>
          <w:bCs/>
          <w:sz w:val="20"/>
          <w:szCs w:val="20"/>
        </w:rPr>
        <w:t xml:space="preserve"> dołączoną do oferty;</w:t>
      </w:r>
    </w:p>
    <w:p w14:paraId="37854F66" w14:textId="51A6F1F5" w:rsidR="009B648E" w:rsidRPr="00F5159B" w:rsidRDefault="009B648E" w:rsidP="000B46ED">
      <w:pPr>
        <w:pStyle w:val="akapitzlistcxspdrugie"/>
        <w:numPr>
          <w:ilvl w:val="0"/>
          <w:numId w:val="18"/>
        </w:numPr>
        <w:spacing w:before="0" w:after="0"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F5159B">
        <w:rPr>
          <w:rFonts w:ascii="Arial" w:hAnsi="Arial" w:cs="Arial"/>
          <w:bCs/>
          <w:sz w:val="20"/>
          <w:szCs w:val="20"/>
        </w:rPr>
        <w:t xml:space="preserve">w odniesieniu do ust. 1b oświadczenie Wykonawcy złożone na formularzu będącym załącznikiem nr 2 do ogłoszenia o </w:t>
      </w:r>
      <w:proofErr w:type="gramStart"/>
      <w:r w:rsidRPr="00F5159B">
        <w:rPr>
          <w:rFonts w:ascii="Arial" w:hAnsi="Arial" w:cs="Arial"/>
          <w:bCs/>
          <w:sz w:val="20"/>
          <w:szCs w:val="20"/>
        </w:rPr>
        <w:t>opracowaniu jako</w:t>
      </w:r>
      <w:proofErr w:type="gramEnd"/>
      <w:r w:rsidRPr="00F5159B">
        <w:rPr>
          <w:rFonts w:ascii="Arial" w:hAnsi="Arial" w:cs="Arial"/>
          <w:bCs/>
          <w:sz w:val="20"/>
          <w:szCs w:val="20"/>
        </w:rPr>
        <w:t xml:space="preserve"> autor lub współautor w ciągu ostatnich 3 lat co najmniej 2 publikacji </w:t>
      </w:r>
      <w:r w:rsidR="00520096" w:rsidRPr="00F5159B">
        <w:rPr>
          <w:rFonts w:ascii="Arial" w:hAnsi="Arial" w:cs="Arial"/>
          <w:sz w:val="20"/>
        </w:rPr>
        <w:t xml:space="preserve">lub niepublikowanych opracowań eksperckich </w:t>
      </w:r>
      <w:r w:rsidRPr="00F5159B">
        <w:rPr>
          <w:rFonts w:ascii="Arial" w:hAnsi="Arial" w:cs="Arial"/>
          <w:bCs/>
          <w:sz w:val="20"/>
          <w:szCs w:val="20"/>
        </w:rPr>
        <w:t>dotyczących biologii lub ekologii ssaków z zastosowaniem metodyki GIS</w:t>
      </w:r>
      <w:r w:rsidR="00413DAA" w:rsidRPr="00F5159B">
        <w:rPr>
          <w:rFonts w:ascii="Arial" w:hAnsi="Arial" w:cs="Arial"/>
          <w:bCs/>
          <w:sz w:val="20"/>
          <w:szCs w:val="20"/>
        </w:rPr>
        <w:t xml:space="preserve"> oraz co najmniej 2 publikacji</w:t>
      </w:r>
      <w:r w:rsidR="00F0272C" w:rsidRPr="00F5159B">
        <w:rPr>
          <w:rFonts w:ascii="Arial" w:hAnsi="Arial" w:cs="Arial"/>
          <w:bCs/>
          <w:sz w:val="20"/>
          <w:szCs w:val="20"/>
        </w:rPr>
        <w:t xml:space="preserve"> dotyczących</w:t>
      </w:r>
      <w:r w:rsidR="00BA6E98" w:rsidRPr="00F5159B">
        <w:rPr>
          <w:rFonts w:ascii="Arial" w:hAnsi="Arial" w:cs="Arial"/>
          <w:bCs/>
          <w:sz w:val="20"/>
          <w:szCs w:val="20"/>
        </w:rPr>
        <w:t xml:space="preserve"> biologii dużych ssaków drapieżnych</w:t>
      </w:r>
      <w:r w:rsidRPr="00F5159B">
        <w:rPr>
          <w:rFonts w:ascii="Arial" w:hAnsi="Arial" w:cs="Arial"/>
          <w:bCs/>
          <w:sz w:val="20"/>
          <w:szCs w:val="20"/>
        </w:rPr>
        <w:t>.</w:t>
      </w:r>
    </w:p>
    <w:p w14:paraId="29361355" w14:textId="6EE33DAD" w:rsidR="009B648E" w:rsidRPr="00BC5C4D" w:rsidRDefault="009B648E" w:rsidP="00BC5C4D">
      <w:pPr>
        <w:pStyle w:val="akapitzlistcxspdrugie"/>
        <w:numPr>
          <w:ilvl w:val="0"/>
          <w:numId w:val="18"/>
        </w:numPr>
        <w:spacing w:before="0" w:after="0"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F5159B">
        <w:rPr>
          <w:rFonts w:ascii="Arial" w:hAnsi="Arial" w:cs="Arial"/>
          <w:bCs/>
          <w:sz w:val="20"/>
          <w:szCs w:val="20"/>
        </w:rPr>
        <w:t>w odniesieniu do ust. 1c podpisanie oświadczenia będące</w:t>
      </w:r>
      <w:r w:rsidR="00FD6C3A" w:rsidRPr="00F5159B">
        <w:rPr>
          <w:rFonts w:ascii="Arial" w:hAnsi="Arial" w:cs="Arial"/>
          <w:bCs/>
          <w:sz w:val="20"/>
          <w:szCs w:val="20"/>
        </w:rPr>
        <w:t xml:space="preserve">go częścią formularza oferty </w:t>
      </w:r>
      <w:proofErr w:type="gramStart"/>
      <w:r w:rsidR="00FD6C3A" w:rsidRPr="00F5159B">
        <w:rPr>
          <w:rFonts w:ascii="Arial" w:hAnsi="Arial" w:cs="Arial"/>
          <w:bCs/>
          <w:sz w:val="20"/>
          <w:szCs w:val="20"/>
        </w:rPr>
        <w:t xml:space="preserve">w </w:t>
      </w:r>
      <w:r w:rsidRPr="00F5159B">
        <w:rPr>
          <w:rFonts w:ascii="Arial" w:hAnsi="Arial" w:cs="Arial"/>
          <w:bCs/>
          <w:sz w:val="20"/>
          <w:szCs w:val="20"/>
        </w:rPr>
        <w:t xml:space="preserve"> załączniku</w:t>
      </w:r>
      <w:proofErr w:type="gramEnd"/>
      <w:r w:rsidRPr="00F5159B">
        <w:rPr>
          <w:rFonts w:ascii="Arial" w:hAnsi="Arial" w:cs="Arial"/>
          <w:bCs/>
          <w:sz w:val="20"/>
          <w:szCs w:val="20"/>
        </w:rPr>
        <w:t xml:space="preserve"> nr 1</w:t>
      </w:r>
    </w:p>
    <w:p w14:paraId="1A906FDC" w14:textId="77777777" w:rsidR="009B648E" w:rsidRPr="00F5159B" w:rsidRDefault="009B648E" w:rsidP="00BC5C4D">
      <w:pPr>
        <w:pStyle w:val="NormalnyWeb"/>
        <w:numPr>
          <w:ilvl w:val="0"/>
          <w:numId w:val="12"/>
        </w:numPr>
        <w:spacing w:before="0" w:beforeAutospacing="0" w:after="0" w:afterAutospacing="0" w:line="276" w:lineRule="auto"/>
        <w:ind w:left="284" w:right="28" w:hanging="284"/>
        <w:jc w:val="both"/>
        <w:textAlignment w:val="baseline"/>
        <w:rPr>
          <w:rFonts w:ascii="Arial" w:hAnsi="Arial" w:cs="Arial"/>
          <w:sz w:val="20"/>
          <w:szCs w:val="20"/>
        </w:rPr>
      </w:pPr>
      <w:r w:rsidRPr="00F5159B">
        <w:rPr>
          <w:rFonts w:ascii="Arial" w:hAnsi="Arial" w:cs="Arial"/>
          <w:sz w:val="20"/>
          <w:szCs w:val="20"/>
        </w:rPr>
        <w:t>Wykonawca przedstawi listę wykonawców zamówienia, zwanych dalej Zespołem i dla każdego z nich złoży oddzielnie oświadczenie, o którym mowa w ust. 2b. Zamawiający oceniając spełnienie warunku posiadania doświadczenia, o którym mowa w ust. 1b i 2b będzie oceniał dorobek Zespołu łącznie.</w:t>
      </w:r>
    </w:p>
    <w:p w14:paraId="32200571" w14:textId="77777777" w:rsidR="009B648E" w:rsidRPr="00F5159B" w:rsidRDefault="009B648E" w:rsidP="00BC5C4D">
      <w:pPr>
        <w:pStyle w:val="NormalnyWeb"/>
        <w:numPr>
          <w:ilvl w:val="0"/>
          <w:numId w:val="12"/>
        </w:numPr>
        <w:spacing w:before="0" w:beforeAutospacing="0" w:after="0" w:afterAutospacing="0" w:line="276" w:lineRule="auto"/>
        <w:ind w:left="284" w:right="28" w:hanging="284"/>
        <w:jc w:val="both"/>
        <w:textAlignment w:val="baseline"/>
        <w:rPr>
          <w:rFonts w:ascii="Arial" w:hAnsi="Arial" w:cs="Arial"/>
          <w:sz w:val="20"/>
          <w:szCs w:val="20"/>
        </w:rPr>
      </w:pPr>
      <w:r w:rsidRPr="00F5159B">
        <w:rPr>
          <w:rFonts w:ascii="Arial" w:hAnsi="Arial" w:cs="Arial"/>
          <w:bCs/>
          <w:sz w:val="20"/>
          <w:szCs w:val="20"/>
        </w:rPr>
        <w:t>Zamawiający do terminu składania ofert może zmienić warunki zamówienia informując o tym wszystkich zawiadomionych wcześniej Wykonawców. W sytuacji, gdy Zamawiający uzna zmianę warunków za istotną, może wydłużyć termin do złożenia oferty oraz zobowiązuje się do poinformowania o tym Wykonawców poprzez stronę internetową.</w:t>
      </w:r>
    </w:p>
    <w:p w14:paraId="729A7469" w14:textId="2A70DEDA" w:rsidR="009F6C6B" w:rsidRPr="00F5159B" w:rsidRDefault="009F6C6B" w:rsidP="009F6C6B">
      <w:pPr>
        <w:pStyle w:val="akapitzlistcxspdrugie"/>
        <w:spacing w:before="240" w:after="0"/>
        <w:jc w:val="both"/>
        <w:rPr>
          <w:rFonts w:ascii="Arial" w:hAnsi="Arial" w:cs="Arial"/>
          <w:b/>
          <w:bCs/>
          <w:sz w:val="20"/>
          <w:szCs w:val="20"/>
        </w:rPr>
      </w:pPr>
      <w:r w:rsidRPr="00F5159B">
        <w:rPr>
          <w:rFonts w:ascii="Arial" w:hAnsi="Arial" w:cs="Arial"/>
          <w:b/>
          <w:bCs/>
          <w:sz w:val="20"/>
          <w:szCs w:val="20"/>
        </w:rPr>
        <w:t>V. TERMIN ZWIĄZANIA OFERTĄ</w:t>
      </w:r>
    </w:p>
    <w:p w14:paraId="23DD3561" w14:textId="6738D043" w:rsidR="009F6C6B" w:rsidRPr="00F5159B" w:rsidRDefault="009F6C6B" w:rsidP="009F6C6B">
      <w:pPr>
        <w:pStyle w:val="Zwykytekst1"/>
        <w:rPr>
          <w:rFonts w:ascii="Arial" w:hAnsi="Arial" w:cs="Arial"/>
          <w:sz w:val="20"/>
          <w:szCs w:val="20"/>
        </w:rPr>
      </w:pPr>
      <w:r w:rsidRPr="00F5159B">
        <w:rPr>
          <w:rFonts w:ascii="Arial" w:hAnsi="Arial" w:cs="Arial"/>
          <w:sz w:val="20"/>
          <w:szCs w:val="20"/>
        </w:rPr>
        <w:t xml:space="preserve">Wykonawca jest związany ofertą w terminie 30 dni od upływu terminu składania ofert. </w:t>
      </w:r>
    </w:p>
    <w:p w14:paraId="117D9493" w14:textId="4DD9DBAA" w:rsidR="009B648E" w:rsidRPr="00F5159B" w:rsidRDefault="00B2672D" w:rsidP="009B648E">
      <w:pPr>
        <w:pStyle w:val="NormalnyWeb"/>
        <w:spacing w:before="240" w:beforeAutospacing="0" w:after="0" w:afterAutospacing="0" w:line="276" w:lineRule="auto"/>
        <w:ind w:right="28"/>
        <w:jc w:val="both"/>
        <w:textAlignment w:val="baseline"/>
        <w:rPr>
          <w:rFonts w:ascii="Arial" w:hAnsi="Arial" w:cs="Arial"/>
          <w:sz w:val="20"/>
          <w:szCs w:val="20"/>
        </w:rPr>
      </w:pPr>
      <w:r w:rsidRPr="00F5159B">
        <w:rPr>
          <w:rFonts w:ascii="Arial" w:hAnsi="Arial" w:cs="Arial"/>
          <w:b/>
          <w:bCs/>
          <w:sz w:val="20"/>
          <w:szCs w:val="20"/>
        </w:rPr>
        <w:t>V</w:t>
      </w:r>
      <w:r w:rsidR="0038103F" w:rsidRPr="00F5159B">
        <w:rPr>
          <w:rFonts w:ascii="Arial" w:hAnsi="Arial" w:cs="Arial"/>
          <w:b/>
          <w:bCs/>
          <w:sz w:val="20"/>
          <w:szCs w:val="20"/>
        </w:rPr>
        <w:t>I</w:t>
      </w:r>
      <w:r w:rsidR="009B648E" w:rsidRPr="00F5159B">
        <w:rPr>
          <w:rFonts w:ascii="Arial" w:hAnsi="Arial" w:cs="Arial"/>
          <w:b/>
          <w:bCs/>
          <w:sz w:val="20"/>
          <w:szCs w:val="20"/>
        </w:rPr>
        <w:t xml:space="preserve">. </w:t>
      </w:r>
      <w:r w:rsidRPr="00F5159B">
        <w:rPr>
          <w:rFonts w:ascii="Arial" w:hAnsi="Arial" w:cs="Arial"/>
          <w:b/>
          <w:bCs/>
          <w:sz w:val="20"/>
          <w:szCs w:val="20"/>
        </w:rPr>
        <w:t xml:space="preserve">OPIS SPOSOBU POSTĘPOWANIA, </w:t>
      </w:r>
      <w:r w:rsidR="009B648E" w:rsidRPr="00F5159B">
        <w:rPr>
          <w:rFonts w:ascii="Arial" w:hAnsi="Arial" w:cs="Arial"/>
          <w:b/>
          <w:bCs/>
          <w:sz w:val="20"/>
          <w:szCs w:val="20"/>
        </w:rPr>
        <w:t xml:space="preserve">MIEJSCE </w:t>
      </w:r>
      <w:r w:rsidRPr="00F5159B">
        <w:rPr>
          <w:rFonts w:ascii="Arial" w:hAnsi="Arial" w:cs="Arial"/>
          <w:b/>
          <w:bCs/>
          <w:sz w:val="20"/>
          <w:szCs w:val="20"/>
        </w:rPr>
        <w:t xml:space="preserve">I TERMIN </w:t>
      </w:r>
      <w:r w:rsidR="009B648E" w:rsidRPr="00F5159B">
        <w:rPr>
          <w:rFonts w:ascii="Arial" w:hAnsi="Arial" w:cs="Arial"/>
          <w:b/>
          <w:bCs/>
          <w:sz w:val="20"/>
          <w:szCs w:val="20"/>
        </w:rPr>
        <w:t>ZŁOŻENIA OFERTY</w:t>
      </w:r>
    </w:p>
    <w:p w14:paraId="19B97AAF" w14:textId="36880700" w:rsidR="009B648E" w:rsidRPr="00F5159B" w:rsidRDefault="009B648E" w:rsidP="000B46ED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F5159B">
        <w:rPr>
          <w:rFonts w:ascii="Arial" w:hAnsi="Arial" w:cs="Arial"/>
          <w:sz w:val="20"/>
          <w:szCs w:val="20"/>
        </w:rPr>
        <w:t xml:space="preserve">Oferenci powinni złożyć ofertę drogą elektroniczną w formie </w:t>
      </w:r>
      <w:proofErr w:type="spellStart"/>
      <w:r w:rsidRPr="00F5159B">
        <w:rPr>
          <w:rFonts w:ascii="Arial" w:hAnsi="Arial" w:cs="Arial"/>
          <w:sz w:val="20"/>
          <w:szCs w:val="20"/>
        </w:rPr>
        <w:t>skanów</w:t>
      </w:r>
      <w:proofErr w:type="spellEnd"/>
      <w:r w:rsidRPr="00F5159B">
        <w:rPr>
          <w:rFonts w:ascii="Arial" w:hAnsi="Arial" w:cs="Arial"/>
          <w:sz w:val="20"/>
          <w:szCs w:val="20"/>
        </w:rPr>
        <w:t xml:space="preserve"> wymaganych dokumentów w formacie pdf lub jpg do </w:t>
      </w:r>
      <w:r w:rsidRPr="00F5159B">
        <w:rPr>
          <w:rFonts w:ascii="Arial" w:hAnsi="Arial" w:cs="Arial"/>
          <w:b/>
          <w:sz w:val="20"/>
          <w:szCs w:val="20"/>
        </w:rPr>
        <w:t xml:space="preserve">dnia </w:t>
      </w:r>
      <w:r w:rsidR="00D621D7">
        <w:rPr>
          <w:rFonts w:ascii="Arial" w:hAnsi="Arial" w:cs="Arial"/>
          <w:b/>
          <w:sz w:val="20"/>
          <w:szCs w:val="20"/>
        </w:rPr>
        <w:t>25</w:t>
      </w:r>
      <w:r w:rsidR="00881930" w:rsidRPr="00F5159B">
        <w:rPr>
          <w:rFonts w:ascii="Arial" w:hAnsi="Arial" w:cs="Arial"/>
          <w:b/>
          <w:sz w:val="20"/>
          <w:szCs w:val="20"/>
        </w:rPr>
        <w:t xml:space="preserve"> </w:t>
      </w:r>
      <w:r w:rsidR="00650C50" w:rsidRPr="00F5159B">
        <w:rPr>
          <w:rFonts w:ascii="Arial" w:hAnsi="Arial" w:cs="Arial"/>
          <w:b/>
          <w:sz w:val="20"/>
          <w:szCs w:val="20"/>
        </w:rPr>
        <w:t>sierpnia</w:t>
      </w:r>
      <w:r w:rsidRPr="00F5159B">
        <w:rPr>
          <w:rFonts w:ascii="Arial" w:hAnsi="Arial" w:cs="Arial"/>
          <w:b/>
          <w:sz w:val="20"/>
          <w:szCs w:val="20"/>
        </w:rPr>
        <w:t xml:space="preserve"> 2017 r. na adres </w:t>
      </w:r>
      <w:hyperlink r:id="rId9" w:history="1">
        <w:r w:rsidRPr="00F5159B">
          <w:rPr>
            <w:rStyle w:val="Hipercze"/>
            <w:rFonts w:ascii="Arial" w:hAnsi="Arial" w:cs="Arial"/>
            <w:color w:val="auto"/>
            <w:sz w:val="20"/>
            <w:szCs w:val="20"/>
          </w:rPr>
          <w:t>dzika.zagroda@zubry.org</w:t>
        </w:r>
      </w:hyperlink>
      <w:r w:rsidRPr="00F5159B">
        <w:rPr>
          <w:rFonts w:ascii="Arial" w:hAnsi="Arial" w:cs="Arial"/>
          <w:b/>
          <w:sz w:val="20"/>
          <w:szCs w:val="20"/>
        </w:rPr>
        <w:t xml:space="preserve"> </w:t>
      </w:r>
      <w:r w:rsidRPr="00F5159B">
        <w:rPr>
          <w:rFonts w:ascii="Arial" w:hAnsi="Arial" w:cs="Arial"/>
          <w:sz w:val="20"/>
          <w:szCs w:val="20"/>
        </w:rPr>
        <w:t>lub</w:t>
      </w:r>
      <w:r w:rsidRPr="00F5159B">
        <w:rPr>
          <w:rFonts w:ascii="Arial" w:hAnsi="Arial" w:cs="Arial"/>
          <w:b/>
          <w:sz w:val="20"/>
          <w:szCs w:val="20"/>
        </w:rPr>
        <w:t xml:space="preserve"> </w:t>
      </w:r>
      <w:r w:rsidRPr="00F5159B">
        <w:rPr>
          <w:rFonts w:ascii="Arial" w:hAnsi="Arial" w:cs="Arial"/>
          <w:sz w:val="20"/>
          <w:szCs w:val="20"/>
        </w:rPr>
        <w:t xml:space="preserve">w przypadku braku możliwości przesłania wersji elektronicznej osobiście lub pocztą na adres </w:t>
      </w:r>
      <w:r w:rsidRPr="00F5159B">
        <w:rPr>
          <w:rFonts w:ascii="Arial" w:hAnsi="Arial" w:cs="Arial"/>
          <w:b/>
          <w:sz w:val="20"/>
          <w:szCs w:val="20"/>
        </w:rPr>
        <w:t>Zachodniopomorskiego Towarzystwa Przyrodniczego, Dzika Zagroda, Jabłonowo 42, 78-650 Mirosławiec</w:t>
      </w:r>
      <w:r w:rsidRPr="00F5159B">
        <w:rPr>
          <w:rFonts w:ascii="Arial" w:hAnsi="Arial" w:cs="Arial"/>
          <w:sz w:val="20"/>
          <w:szCs w:val="20"/>
        </w:rPr>
        <w:t xml:space="preserve"> z dopiskiem: </w:t>
      </w:r>
      <w:r w:rsidRPr="00F5159B">
        <w:rPr>
          <w:rFonts w:ascii="Arial" w:hAnsi="Arial" w:cs="Arial"/>
          <w:i/>
          <w:sz w:val="20"/>
          <w:szCs w:val="20"/>
        </w:rPr>
        <w:t>„Oferta na</w:t>
      </w:r>
      <w:r w:rsidRPr="00F5159B">
        <w:rPr>
          <w:rFonts w:ascii="Arial" w:hAnsi="Arial" w:cs="Arial"/>
          <w:bCs/>
          <w:i/>
          <w:sz w:val="20"/>
          <w:szCs w:val="20"/>
        </w:rPr>
        <w:t xml:space="preserve"> </w:t>
      </w:r>
      <w:r w:rsidRPr="00F5159B">
        <w:rPr>
          <w:rFonts w:ascii="Arial" w:hAnsi="Arial" w:cs="Arial"/>
          <w:i/>
          <w:sz w:val="20"/>
          <w:szCs w:val="20"/>
        </w:rPr>
        <w:t xml:space="preserve">wyznaczenie optymalnych obszarów do </w:t>
      </w:r>
      <w:proofErr w:type="spellStart"/>
      <w:r w:rsidRPr="00F5159B">
        <w:rPr>
          <w:rFonts w:ascii="Arial" w:hAnsi="Arial" w:cs="Arial"/>
          <w:i/>
          <w:sz w:val="20"/>
          <w:szCs w:val="20"/>
        </w:rPr>
        <w:t>reintrodukcji</w:t>
      </w:r>
      <w:proofErr w:type="spellEnd"/>
      <w:r w:rsidRPr="00F5159B">
        <w:rPr>
          <w:rFonts w:ascii="Arial" w:hAnsi="Arial" w:cs="Arial"/>
          <w:i/>
          <w:sz w:val="20"/>
          <w:szCs w:val="20"/>
        </w:rPr>
        <w:t xml:space="preserve"> rysi”</w:t>
      </w:r>
    </w:p>
    <w:p w14:paraId="7BA456A6" w14:textId="77777777" w:rsidR="009B648E" w:rsidRPr="00F5159B" w:rsidRDefault="009B648E" w:rsidP="000B46ED">
      <w:pPr>
        <w:numPr>
          <w:ilvl w:val="0"/>
          <w:numId w:val="6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F5159B">
        <w:rPr>
          <w:rFonts w:ascii="Arial" w:hAnsi="Arial" w:cs="Arial"/>
          <w:sz w:val="20"/>
          <w:szCs w:val="20"/>
        </w:rPr>
        <w:t>Ofertę należy przygotować poprzez:</w:t>
      </w:r>
    </w:p>
    <w:p w14:paraId="6A9D1EA8" w14:textId="1974323C" w:rsidR="009B648E" w:rsidRPr="00F5159B" w:rsidRDefault="009B648E" w:rsidP="000B46ED">
      <w:pPr>
        <w:numPr>
          <w:ilvl w:val="0"/>
          <w:numId w:val="19"/>
        </w:numPr>
        <w:jc w:val="both"/>
        <w:rPr>
          <w:rFonts w:ascii="Arial" w:hAnsi="Arial" w:cs="Arial"/>
          <w:sz w:val="20"/>
          <w:szCs w:val="20"/>
        </w:rPr>
      </w:pPr>
      <w:r w:rsidRPr="00F5159B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F5159B">
        <w:rPr>
          <w:rFonts w:ascii="Arial" w:hAnsi="Arial" w:cs="Arial"/>
          <w:sz w:val="20"/>
          <w:szCs w:val="20"/>
        </w:rPr>
        <w:t>wypełnienie</w:t>
      </w:r>
      <w:proofErr w:type="gramEnd"/>
      <w:r w:rsidRPr="00F5159B">
        <w:rPr>
          <w:rFonts w:ascii="Arial" w:hAnsi="Arial" w:cs="Arial"/>
          <w:sz w:val="20"/>
          <w:szCs w:val="20"/>
        </w:rPr>
        <w:t xml:space="preserve"> Formularza ofertowego stanowiącego załącznik nr 1 do n</w:t>
      </w:r>
      <w:r w:rsidR="002F1B77" w:rsidRPr="00F5159B">
        <w:rPr>
          <w:rFonts w:ascii="Arial" w:hAnsi="Arial" w:cs="Arial"/>
          <w:sz w:val="20"/>
          <w:szCs w:val="20"/>
        </w:rPr>
        <w:t>iniejszego zapytania ofertowego</w:t>
      </w:r>
      <w:r w:rsidRPr="00F5159B">
        <w:rPr>
          <w:rFonts w:ascii="Arial" w:hAnsi="Arial" w:cs="Arial"/>
          <w:sz w:val="20"/>
          <w:szCs w:val="20"/>
        </w:rPr>
        <w:t xml:space="preserve">, </w:t>
      </w:r>
    </w:p>
    <w:p w14:paraId="28ADF2B7" w14:textId="21E6C3D8" w:rsidR="009B648E" w:rsidRPr="00F5159B" w:rsidRDefault="009B648E" w:rsidP="000B46ED">
      <w:pPr>
        <w:numPr>
          <w:ilvl w:val="0"/>
          <w:numId w:val="19"/>
        </w:numPr>
        <w:jc w:val="both"/>
        <w:rPr>
          <w:rFonts w:ascii="Arial" w:hAnsi="Arial" w:cs="Arial"/>
          <w:sz w:val="20"/>
          <w:szCs w:val="20"/>
        </w:rPr>
      </w:pPr>
      <w:proofErr w:type="gramStart"/>
      <w:r w:rsidRPr="00F5159B">
        <w:rPr>
          <w:rFonts w:ascii="Arial" w:hAnsi="Arial" w:cs="Arial"/>
          <w:sz w:val="20"/>
          <w:szCs w:val="20"/>
        </w:rPr>
        <w:t>wypełnienie</w:t>
      </w:r>
      <w:proofErr w:type="gramEnd"/>
      <w:r w:rsidRPr="00F5159B">
        <w:rPr>
          <w:rFonts w:ascii="Arial" w:hAnsi="Arial" w:cs="Arial"/>
          <w:sz w:val="20"/>
          <w:szCs w:val="20"/>
        </w:rPr>
        <w:t xml:space="preserve"> oświadczenia zgodnie z załącznikiem nr 2 </w:t>
      </w:r>
      <w:r w:rsidR="00C56B7D" w:rsidRPr="00F5159B">
        <w:rPr>
          <w:rFonts w:ascii="Arial" w:hAnsi="Arial" w:cs="Arial"/>
          <w:sz w:val="20"/>
          <w:szCs w:val="20"/>
        </w:rPr>
        <w:t xml:space="preserve">do niniejszego zapytania ofertowego </w:t>
      </w:r>
      <w:r w:rsidRPr="00F5159B">
        <w:rPr>
          <w:rFonts w:ascii="Arial" w:hAnsi="Arial" w:cs="Arial"/>
          <w:sz w:val="20"/>
          <w:szCs w:val="20"/>
        </w:rPr>
        <w:t>dla wszystkich osób wykonujących zamówienie</w:t>
      </w:r>
    </w:p>
    <w:p w14:paraId="34452E99" w14:textId="77777777" w:rsidR="009B648E" w:rsidRPr="00F5159B" w:rsidRDefault="009B648E" w:rsidP="000B46ED">
      <w:pPr>
        <w:numPr>
          <w:ilvl w:val="0"/>
          <w:numId w:val="6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F5159B">
        <w:rPr>
          <w:rFonts w:ascii="Arial" w:hAnsi="Arial" w:cs="Arial"/>
          <w:sz w:val="20"/>
          <w:szCs w:val="20"/>
        </w:rPr>
        <w:t>Oferta powinna być:</w:t>
      </w:r>
    </w:p>
    <w:p w14:paraId="5D196E6F" w14:textId="77777777" w:rsidR="009B648E" w:rsidRPr="00F5159B" w:rsidRDefault="009B648E" w:rsidP="009B648E">
      <w:pPr>
        <w:ind w:left="284"/>
        <w:jc w:val="both"/>
        <w:rPr>
          <w:rFonts w:ascii="Arial" w:hAnsi="Arial" w:cs="Arial"/>
          <w:sz w:val="20"/>
          <w:szCs w:val="20"/>
        </w:rPr>
      </w:pPr>
      <w:r w:rsidRPr="00F5159B">
        <w:rPr>
          <w:rFonts w:ascii="Arial" w:hAnsi="Arial" w:cs="Arial"/>
          <w:sz w:val="20"/>
          <w:szCs w:val="20"/>
        </w:rPr>
        <w:t xml:space="preserve">- opatrzona pieczątką </w:t>
      </w:r>
      <w:proofErr w:type="gramStart"/>
      <w:r w:rsidRPr="00F5159B">
        <w:rPr>
          <w:rFonts w:ascii="Arial" w:hAnsi="Arial" w:cs="Arial"/>
          <w:sz w:val="20"/>
          <w:szCs w:val="20"/>
        </w:rPr>
        <w:t>firmową (jeżeli</w:t>
      </w:r>
      <w:proofErr w:type="gramEnd"/>
      <w:r w:rsidRPr="00F5159B">
        <w:rPr>
          <w:rFonts w:ascii="Arial" w:hAnsi="Arial" w:cs="Arial"/>
          <w:sz w:val="20"/>
          <w:szCs w:val="20"/>
        </w:rPr>
        <w:t xml:space="preserve"> dotyczy),</w:t>
      </w:r>
    </w:p>
    <w:p w14:paraId="33AE83C6" w14:textId="77777777" w:rsidR="009B648E" w:rsidRPr="00F5159B" w:rsidRDefault="009B648E" w:rsidP="009B648E">
      <w:pPr>
        <w:ind w:left="284"/>
        <w:jc w:val="both"/>
        <w:rPr>
          <w:rFonts w:ascii="Arial" w:hAnsi="Arial" w:cs="Arial"/>
          <w:sz w:val="20"/>
          <w:szCs w:val="20"/>
        </w:rPr>
      </w:pPr>
      <w:r w:rsidRPr="00F5159B">
        <w:rPr>
          <w:rFonts w:ascii="Arial" w:hAnsi="Arial" w:cs="Arial"/>
          <w:sz w:val="20"/>
          <w:szCs w:val="20"/>
        </w:rPr>
        <w:t xml:space="preserve">- posiadać datę sporządzenia, </w:t>
      </w:r>
    </w:p>
    <w:p w14:paraId="4902088A" w14:textId="77777777" w:rsidR="009B648E" w:rsidRPr="00F5159B" w:rsidRDefault="009B648E" w:rsidP="009B648E">
      <w:pPr>
        <w:ind w:left="284"/>
        <w:jc w:val="both"/>
        <w:rPr>
          <w:rFonts w:ascii="Arial" w:hAnsi="Arial" w:cs="Arial"/>
          <w:sz w:val="20"/>
          <w:szCs w:val="20"/>
        </w:rPr>
      </w:pPr>
      <w:r w:rsidRPr="00F5159B">
        <w:rPr>
          <w:rFonts w:ascii="Arial" w:hAnsi="Arial" w:cs="Arial"/>
          <w:sz w:val="20"/>
          <w:szCs w:val="20"/>
        </w:rPr>
        <w:t>- zawierać adres lub siedzibę oferenta, numer telefonu, numer NIP,</w:t>
      </w:r>
    </w:p>
    <w:p w14:paraId="6E0E6627" w14:textId="77777777" w:rsidR="009B648E" w:rsidRPr="00F5159B" w:rsidRDefault="009B648E" w:rsidP="009B648E">
      <w:pPr>
        <w:ind w:left="284"/>
        <w:jc w:val="both"/>
        <w:rPr>
          <w:rFonts w:ascii="Arial" w:hAnsi="Arial" w:cs="Arial"/>
          <w:sz w:val="20"/>
          <w:szCs w:val="20"/>
        </w:rPr>
      </w:pPr>
      <w:r w:rsidRPr="00F5159B">
        <w:rPr>
          <w:rFonts w:ascii="Arial" w:hAnsi="Arial" w:cs="Arial"/>
          <w:sz w:val="20"/>
          <w:szCs w:val="20"/>
        </w:rPr>
        <w:t>- podpisana czytelnie przez wykonawcę</w:t>
      </w:r>
    </w:p>
    <w:p w14:paraId="3971E612" w14:textId="77777777" w:rsidR="009B648E" w:rsidRPr="00F5159B" w:rsidRDefault="009B648E" w:rsidP="000B46ED">
      <w:pPr>
        <w:numPr>
          <w:ilvl w:val="0"/>
          <w:numId w:val="6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F5159B">
        <w:rPr>
          <w:rFonts w:ascii="Arial" w:hAnsi="Arial" w:cs="Arial"/>
          <w:sz w:val="20"/>
          <w:szCs w:val="20"/>
        </w:rPr>
        <w:t>Oferty złożone po terminie nie będą rozpatrywane</w:t>
      </w:r>
    </w:p>
    <w:p w14:paraId="61941CC6" w14:textId="77777777" w:rsidR="009B648E" w:rsidRPr="00F5159B" w:rsidRDefault="009B648E" w:rsidP="000B46ED">
      <w:pPr>
        <w:numPr>
          <w:ilvl w:val="0"/>
          <w:numId w:val="6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F5159B">
        <w:rPr>
          <w:rFonts w:ascii="Arial" w:hAnsi="Arial" w:cs="Arial"/>
          <w:sz w:val="20"/>
          <w:szCs w:val="20"/>
        </w:rPr>
        <w:t>W toku badania i oceny ofert Zamawiający może żądać od oferentów wyjaśnień dotyczących treści złożonych ofert.</w:t>
      </w:r>
    </w:p>
    <w:p w14:paraId="0A20C8C6" w14:textId="12DF6FF2" w:rsidR="009B648E" w:rsidRPr="00F5159B" w:rsidRDefault="00D17FAE" w:rsidP="009B648E">
      <w:pPr>
        <w:pStyle w:val="akapitzlistcxspdrugie"/>
        <w:spacing w:before="240" w:after="0"/>
        <w:jc w:val="both"/>
        <w:rPr>
          <w:rFonts w:ascii="Arial" w:hAnsi="Arial" w:cs="Arial"/>
          <w:sz w:val="20"/>
          <w:szCs w:val="20"/>
        </w:rPr>
      </w:pPr>
      <w:r w:rsidRPr="00F5159B">
        <w:rPr>
          <w:rFonts w:ascii="Arial" w:hAnsi="Arial" w:cs="Arial"/>
          <w:b/>
          <w:sz w:val="20"/>
          <w:szCs w:val="20"/>
        </w:rPr>
        <w:t>VI</w:t>
      </w:r>
      <w:r w:rsidR="0089165E" w:rsidRPr="00F5159B">
        <w:rPr>
          <w:rFonts w:ascii="Arial" w:hAnsi="Arial" w:cs="Arial"/>
          <w:b/>
          <w:sz w:val="20"/>
          <w:szCs w:val="20"/>
        </w:rPr>
        <w:t>I</w:t>
      </w:r>
      <w:r w:rsidR="009B648E" w:rsidRPr="00F5159B">
        <w:rPr>
          <w:rFonts w:ascii="Arial" w:hAnsi="Arial" w:cs="Arial"/>
          <w:b/>
          <w:sz w:val="20"/>
          <w:szCs w:val="20"/>
        </w:rPr>
        <w:t>. SPOSÓB WYBORU OFERTY (kryteria oceny)</w:t>
      </w:r>
    </w:p>
    <w:p w14:paraId="545C1E90" w14:textId="77777777" w:rsidR="00663E72" w:rsidRPr="00F5159B" w:rsidRDefault="00663E72" w:rsidP="00663E72">
      <w:pPr>
        <w:tabs>
          <w:tab w:val="left" w:pos="284"/>
        </w:tabs>
        <w:jc w:val="both"/>
        <w:rPr>
          <w:rFonts w:ascii="Arial" w:eastAsia="Calibri" w:hAnsi="Arial" w:cs="Arial"/>
          <w:sz w:val="20"/>
          <w:szCs w:val="20"/>
          <w:lang w:eastAsia="ar-SA"/>
        </w:rPr>
      </w:pPr>
      <w:r w:rsidRPr="00F5159B">
        <w:rPr>
          <w:rFonts w:ascii="Arial" w:eastAsia="Calibri" w:hAnsi="Arial" w:cs="Arial"/>
          <w:sz w:val="20"/>
          <w:szCs w:val="20"/>
          <w:lang w:eastAsia="ar-SA"/>
        </w:rPr>
        <w:t>Zamawiający spośród ofert spełniających wymagania formalne, dokonuje wyboru oferty najkorzystniejszej biorąc pod uwagę następujące kryteria:</w:t>
      </w:r>
    </w:p>
    <w:p w14:paraId="262A8DFC" w14:textId="77777777" w:rsidR="009B648E" w:rsidRPr="00F5159B" w:rsidRDefault="009B648E" w:rsidP="009B648E">
      <w:pPr>
        <w:jc w:val="both"/>
        <w:rPr>
          <w:rFonts w:ascii="Arial" w:hAnsi="Arial" w:cs="Arial"/>
          <w:b/>
          <w:sz w:val="20"/>
          <w:szCs w:val="20"/>
        </w:rPr>
      </w:pPr>
    </w:p>
    <w:p w14:paraId="4995CAB2" w14:textId="4CCF9FDB" w:rsidR="009B648E" w:rsidRPr="00F5159B" w:rsidRDefault="00AC3FE0" w:rsidP="009B648E">
      <w:pPr>
        <w:jc w:val="both"/>
        <w:rPr>
          <w:rFonts w:ascii="Arial" w:hAnsi="Arial" w:cs="Arial"/>
          <w:b/>
          <w:sz w:val="20"/>
          <w:szCs w:val="20"/>
        </w:rPr>
      </w:pPr>
      <w:proofErr w:type="gramStart"/>
      <w:r w:rsidRPr="00F5159B">
        <w:rPr>
          <w:rFonts w:ascii="Arial" w:hAnsi="Arial" w:cs="Arial"/>
          <w:b/>
          <w:sz w:val="20"/>
          <w:szCs w:val="20"/>
        </w:rPr>
        <w:t>a</w:t>
      </w:r>
      <w:proofErr w:type="gramEnd"/>
      <w:r w:rsidRPr="00F5159B">
        <w:rPr>
          <w:rFonts w:ascii="Arial" w:hAnsi="Arial" w:cs="Arial"/>
          <w:b/>
          <w:sz w:val="20"/>
          <w:szCs w:val="20"/>
        </w:rPr>
        <w:t xml:space="preserve">) </w:t>
      </w:r>
      <w:r w:rsidR="009B648E" w:rsidRPr="00F5159B">
        <w:rPr>
          <w:rFonts w:ascii="Arial" w:hAnsi="Arial" w:cs="Arial"/>
          <w:b/>
          <w:sz w:val="20"/>
          <w:szCs w:val="20"/>
        </w:rPr>
        <w:t>cena</w:t>
      </w:r>
      <w:r w:rsidRPr="00F5159B">
        <w:rPr>
          <w:rFonts w:ascii="Arial" w:hAnsi="Arial" w:cs="Arial"/>
          <w:b/>
          <w:sz w:val="20"/>
          <w:szCs w:val="20"/>
        </w:rPr>
        <w:t xml:space="preserve"> ofertowa</w:t>
      </w:r>
      <w:r w:rsidR="009B648E" w:rsidRPr="00F5159B">
        <w:rPr>
          <w:rFonts w:ascii="Arial" w:hAnsi="Arial" w:cs="Arial"/>
          <w:b/>
          <w:sz w:val="20"/>
          <w:szCs w:val="20"/>
        </w:rPr>
        <w:t xml:space="preserve"> – waga </w:t>
      </w:r>
      <w:r w:rsidRPr="00F5159B">
        <w:rPr>
          <w:rFonts w:ascii="Arial" w:hAnsi="Arial" w:cs="Arial"/>
          <w:b/>
          <w:sz w:val="20"/>
          <w:szCs w:val="20"/>
        </w:rPr>
        <w:t xml:space="preserve">kryterium: </w:t>
      </w:r>
      <w:r w:rsidR="009B648E" w:rsidRPr="00F5159B">
        <w:rPr>
          <w:rFonts w:ascii="Arial" w:hAnsi="Arial" w:cs="Arial"/>
          <w:b/>
          <w:sz w:val="20"/>
          <w:szCs w:val="20"/>
        </w:rPr>
        <w:t xml:space="preserve">60%, </w:t>
      </w:r>
    </w:p>
    <w:p w14:paraId="128DF9D1" w14:textId="4F12AC71" w:rsidR="009B648E" w:rsidRPr="00F5159B" w:rsidRDefault="00AC3FE0" w:rsidP="009B648E">
      <w:pPr>
        <w:jc w:val="both"/>
        <w:rPr>
          <w:rFonts w:ascii="Arial" w:hAnsi="Arial" w:cs="Arial"/>
          <w:sz w:val="20"/>
          <w:szCs w:val="20"/>
        </w:rPr>
      </w:pPr>
      <w:r w:rsidRPr="00F5159B">
        <w:rPr>
          <w:rFonts w:ascii="Arial" w:hAnsi="Arial" w:cs="Arial"/>
          <w:sz w:val="20"/>
          <w:szCs w:val="20"/>
        </w:rPr>
        <w:t>Punktacja</w:t>
      </w:r>
      <w:r w:rsidR="009B648E" w:rsidRPr="00F5159B">
        <w:rPr>
          <w:rFonts w:ascii="Arial" w:hAnsi="Arial" w:cs="Arial"/>
          <w:sz w:val="20"/>
          <w:szCs w:val="20"/>
        </w:rPr>
        <w:t xml:space="preserve"> zostanie dokonana według </w:t>
      </w:r>
      <w:r w:rsidR="00C30190" w:rsidRPr="00F5159B">
        <w:rPr>
          <w:rFonts w:ascii="Arial" w:hAnsi="Arial" w:cs="Arial"/>
          <w:sz w:val="20"/>
          <w:szCs w:val="20"/>
        </w:rPr>
        <w:t>wzoru:</w:t>
      </w:r>
    </w:p>
    <w:p w14:paraId="6BB570A9" w14:textId="3DEFE0F2" w:rsidR="009B648E" w:rsidRPr="00F5159B" w:rsidRDefault="009B648E" w:rsidP="009B648E">
      <w:pPr>
        <w:jc w:val="both"/>
        <w:rPr>
          <w:rFonts w:ascii="Arial" w:eastAsia="Calibri" w:hAnsi="Arial" w:cs="Arial"/>
          <w:sz w:val="20"/>
          <w:szCs w:val="20"/>
          <w:lang w:eastAsia="ar-SA"/>
        </w:rPr>
      </w:pPr>
      <w:r w:rsidRPr="00F5159B">
        <w:rPr>
          <w:rFonts w:ascii="Arial" w:eastAsia="Calibri" w:hAnsi="Arial" w:cs="Arial"/>
          <w:sz w:val="20"/>
          <w:szCs w:val="20"/>
          <w:lang w:eastAsia="ar-SA"/>
        </w:rPr>
        <w:t>Liczba punktów</w:t>
      </w:r>
      <w:r w:rsidR="00822680" w:rsidRPr="00F5159B">
        <w:rPr>
          <w:rFonts w:ascii="Arial" w:eastAsia="Calibri" w:hAnsi="Arial" w:cs="Arial"/>
          <w:sz w:val="20"/>
          <w:szCs w:val="20"/>
          <w:lang w:eastAsia="ar-SA"/>
        </w:rPr>
        <w:t xml:space="preserve"> </w:t>
      </w:r>
      <w:r w:rsidRPr="00F5159B">
        <w:rPr>
          <w:rFonts w:ascii="Arial" w:eastAsia="Calibri" w:hAnsi="Arial" w:cs="Arial"/>
          <w:sz w:val="20"/>
          <w:szCs w:val="20"/>
          <w:lang w:eastAsia="ar-SA"/>
        </w:rPr>
        <w:t>= (najniższa cena spośród badanych ofert/cena danej oferty) x 60</w:t>
      </w:r>
    </w:p>
    <w:p w14:paraId="38C6ECF6" w14:textId="77777777" w:rsidR="009B648E" w:rsidRPr="00F5159B" w:rsidRDefault="009B648E" w:rsidP="009B648E">
      <w:pPr>
        <w:jc w:val="both"/>
        <w:rPr>
          <w:rFonts w:ascii="Arial" w:hAnsi="Arial" w:cs="Arial"/>
          <w:b/>
          <w:sz w:val="20"/>
          <w:szCs w:val="20"/>
        </w:rPr>
      </w:pPr>
    </w:p>
    <w:p w14:paraId="427D5D41" w14:textId="3EB2290D" w:rsidR="009B648E" w:rsidRPr="00F5159B" w:rsidRDefault="001F3098" w:rsidP="009B648E">
      <w:pPr>
        <w:jc w:val="both"/>
        <w:rPr>
          <w:rFonts w:ascii="Arial" w:hAnsi="Arial" w:cs="Arial"/>
          <w:sz w:val="20"/>
          <w:szCs w:val="20"/>
        </w:rPr>
      </w:pPr>
      <w:r w:rsidRPr="00F5159B">
        <w:rPr>
          <w:rFonts w:ascii="Arial" w:hAnsi="Arial" w:cs="Arial"/>
          <w:b/>
          <w:sz w:val="20"/>
          <w:szCs w:val="20"/>
        </w:rPr>
        <w:t xml:space="preserve">b) </w:t>
      </w:r>
      <w:r w:rsidR="009B648E" w:rsidRPr="00F5159B">
        <w:rPr>
          <w:rFonts w:ascii="Arial" w:hAnsi="Arial" w:cs="Arial"/>
          <w:b/>
          <w:sz w:val="20"/>
          <w:szCs w:val="20"/>
        </w:rPr>
        <w:t xml:space="preserve">doświadczenie osób wyznaczonych do realizacji </w:t>
      </w:r>
      <w:proofErr w:type="gramStart"/>
      <w:r w:rsidR="009B648E" w:rsidRPr="00F5159B">
        <w:rPr>
          <w:rFonts w:ascii="Arial" w:hAnsi="Arial" w:cs="Arial"/>
          <w:b/>
          <w:sz w:val="20"/>
          <w:szCs w:val="20"/>
        </w:rPr>
        <w:t>zamówienia  - publikacje</w:t>
      </w:r>
      <w:proofErr w:type="gramEnd"/>
      <w:r w:rsidR="009B648E" w:rsidRPr="00F5159B">
        <w:rPr>
          <w:rFonts w:ascii="Arial" w:hAnsi="Arial" w:cs="Arial"/>
          <w:b/>
          <w:sz w:val="20"/>
          <w:szCs w:val="20"/>
        </w:rPr>
        <w:t xml:space="preserve"> </w:t>
      </w:r>
      <w:r w:rsidR="007262D4" w:rsidRPr="00F5159B">
        <w:rPr>
          <w:rFonts w:ascii="Arial" w:hAnsi="Arial" w:cs="Arial"/>
          <w:b/>
          <w:sz w:val="20"/>
          <w:szCs w:val="20"/>
        </w:rPr>
        <w:t xml:space="preserve">i niepublikowane opracowania eksperckie </w:t>
      </w:r>
      <w:r w:rsidR="009B648E" w:rsidRPr="00F5159B">
        <w:rPr>
          <w:rFonts w:ascii="Arial" w:hAnsi="Arial" w:cs="Arial"/>
          <w:b/>
          <w:sz w:val="20"/>
          <w:szCs w:val="20"/>
        </w:rPr>
        <w:t xml:space="preserve">– waga </w:t>
      </w:r>
      <w:r w:rsidRPr="00F5159B">
        <w:rPr>
          <w:rFonts w:ascii="Arial" w:hAnsi="Arial" w:cs="Arial"/>
          <w:b/>
          <w:sz w:val="20"/>
          <w:szCs w:val="20"/>
        </w:rPr>
        <w:t xml:space="preserve">kryterium </w:t>
      </w:r>
      <w:r w:rsidR="009B648E" w:rsidRPr="00F5159B">
        <w:rPr>
          <w:rFonts w:ascii="Arial" w:hAnsi="Arial" w:cs="Arial"/>
          <w:b/>
          <w:sz w:val="20"/>
          <w:szCs w:val="20"/>
        </w:rPr>
        <w:t>20%</w:t>
      </w:r>
    </w:p>
    <w:p w14:paraId="5E6F4FD1" w14:textId="5464EBF0" w:rsidR="009B648E" w:rsidRPr="00F5159B" w:rsidRDefault="001F3098" w:rsidP="009B648E">
      <w:pPr>
        <w:jc w:val="both"/>
        <w:rPr>
          <w:rFonts w:ascii="Arial" w:hAnsi="Arial" w:cs="Arial"/>
          <w:sz w:val="20"/>
          <w:szCs w:val="20"/>
        </w:rPr>
      </w:pPr>
      <w:r w:rsidRPr="00F5159B">
        <w:rPr>
          <w:rFonts w:ascii="Tahoma" w:eastAsia="Calibri" w:hAnsi="Tahoma" w:cs="Tahoma"/>
          <w:sz w:val="20"/>
          <w:szCs w:val="20"/>
          <w:lang w:eastAsia="ar-SA"/>
        </w:rPr>
        <w:lastRenderedPageBreak/>
        <w:t>Oferty b</w:t>
      </w:r>
      <w:r w:rsidRPr="00F5159B">
        <w:rPr>
          <w:rFonts w:ascii="Lucida Grande" w:eastAsia="Calibri" w:hAnsi="Lucida Grande" w:cs="Lucida Grande"/>
          <w:sz w:val="20"/>
          <w:szCs w:val="20"/>
          <w:lang w:eastAsia="ar-SA"/>
        </w:rPr>
        <w:t>ę</w:t>
      </w:r>
      <w:r w:rsidRPr="00F5159B">
        <w:rPr>
          <w:rFonts w:ascii="Tahoma" w:eastAsia="Calibri" w:hAnsi="Tahoma" w:cs="Tahoma"/>
          <w:sz w:val="20"/>
          <w:szCs w:val="20"/>
          <w:lang w:eastAsia="ar-SA"/>
        </w:rPr>
        <w:t>d</w:t>
      </w:r>
      <w:r w:rsidRPr="00F5159B">
        <w:rPr>
          <w:rFonts w:ascii="Lucida Grande" w:eastAsia="Calibri" w:hAnsi="Lucida Grande" w:cs="Lucida Grande"/>
          <w:sz w:val="20"/>
          <w:szCs w:val="20"/>
          <w:lang w:eastAsia="ar-SA"/>
        </w:rPr>
        <w:t>ą</w:t>
      </w:r>
      <w:r w:rsidRPr="00F5159B">
        <w:rPr>
          <w:rFonts w:ascii="Tahoma" w:eastAsia="Calibri" w:hAnsi="Tahoma" w:cs="Tahoma"/>
          <w:sz w:val="20"/>
          <w:szCs w:val="20"/>
          <w:lang w:eastAsia="ar-SA"/>
        </w:rPr>
        <w:t xml:space="preserve"> oceniane w odniesieniu do spe</w:t>
      </w:r>
      <w:r w:rsidRPr="00F5159B">
        <w:rPr>
          <w:rFonts w:ascii="Lucida Grande" w:eastAsia="Calibri" w:hAnsi="Lucida Grande" w:cs="Lucida Grande"/>
          <w:sz w:val="20"/>
          <w:szCs w:val="20"/>
          <w:lang w:eastAsia="ar-SA"/>
        </w:rPr>
        <w:t>ł</w:t>
      </w:r>
      <w:r w:rsidRPr="00F5159B">
        <w:rPr>
          <w:rFonts w:ascii="Tahoma" w:eastAsia="Calibri" w:hAnsi="Tahoma" w:cs="Tahoma"/>
          <w:sz w:val="20"/>
          <w:szCs w:val="20"/>
          <w:lang w:eastAsia="ar-SA"/>
        </w:rPr>
        <w:t>nienia powy</w:t>
      </w:r>
      <w:r w:rsidRPr="00F5159B">
        <w:rPr>
          <w:rFonts w:ascii="Lucida Grande" w:eastAsia="Calibri" w:hAnsi="Lucida Grande" w:cs="Lucida Grande"/>
          <w:sz w:val="20"/>
          <w:szCs w:val="20"/>
          <w:lang w:eastAsia="ar-SA"/>
        </w:rPr>
        <w:t>ż</w:t>
      </w:r>
      <w:r w:rsidRPr="00F5159B">
        <w:rPr>
          <w:rFonts w:ascii="Tahoma" w:eastAsia="Calibri" w:hAnsi="Tahoma" w:cs="Tahoma"/>
          <w:sz w:val="20"/>
          <w:szCs w:val="20"/>
          <w:lang w:eastAsia="ar-SA"/>
        </w:rPr>
        <w:t>szego wymogu przez oferentów</w:t>
      </w:r>
      <w:r w:rsidRPr="00F5159B">
        <w:rPr>
          <w:rFonts w:ascii="Arial" w:hAnsi="Arial" w:cs="Arial"/>
          <w:sz w:val="20"/>
          <w:szCs w:val="20"/>
        </w:rPr>
        <w:t xml:space="preserve"> </w:t>
      </w:r>
      <w:r w:rsidR="009B648E" w:rsidRPr="00F5159B">
        <w:rPr>
          <w:rFonts w:ascii="Arial" w:hAnsi="Arial" w:cs="Arial"/>
          <w:sz w:val="20"/>
          <w:szCs w:val="20"/>
        </w:rPr>
        <w:t>według następujących zasad:</w:t>
      </w:r>
    </w:p>
    <w:p w14:paraId="6F55F085" w14:textId="77777777" w:rsidR="009B648E" w:rsidRPr="00F5159B" w:rsidRDefault="009B648E" w:rsidP="009B648E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9"/>
        <w:gridCol w:w="2753"/>
      </w:tblGrid>
      <w:tr w:rsidR="00F5159B" w:rsidRPr="00F5159B" w14:paraId="7218D55A" w14:textId="77777777" w:rsidTr="001A2692">
        <w:tc>
          <w:tcPr>
            <w:tcW w:w="6629" w:type="dxa"/>
          </w:tcPr>
          <w:p w14:paraId="4EF91839" w14:textId="7F143521" w:rsidR="009B648E" w:rsidRPr="00F5159B" w:rsidRDefault="009B648E" w:rsidP="001A6209">
            <w:pPr>
              <w:jc w:val="both"/>
              <w:rPr>
                <w:rFonts w:ascii="Arial" w:hAnsi="Arial" w:cs="Arial"/>
                <w:sz w:val="20"/>
              </w:rPr>
            </w:pPr>
            <w:r w:rsidRPr="00F5159B">
              <w:rPr>
                <w:rFonts w:ascii="Arial" w:hAnsi="Arial" w:cs="Arial"/>
                <w:sz w:val="20"/>
              </w:rPr>
              <w:t>Zasada (w odniesieniu do ostatnich 3 lat lub okresu prowadzenia działalności, jeżeli był krótszy</w:t>
            </w:r>
            <w:r w:rsidR="00881930" w:rsidRPr="00F5159B">
              <w:rPr>
                <w:rFonts w:ascii="Arial" w:hAnsi="Arial" w:cs="Arial"/>
                <w:sz w:val="20"/>
              </w:rPr>
              <w:t>, łącznie dla wszystkich członków zespołu</w:t>
            </w:r>
            <w:r w:rsidRPr="00F5159B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2753" w:type="dxa"/>
          </w:tcPr>
          <w:p w14:paraId="452330ED" w14:textId="77777777" w:rsidR="009B648E" w:rsidRPr="00F5159B" w:rsidRDefault="009B648E" w:rsidP="001A6209">
            <w:pPr>
              <w:jc w:val="both"/>
              <w:rPr>
                <w:rFonts w:ascii="Arial" w:hAnsi="Arial" w:cs="Arial"/>
                <w:sz w:val="20"/>
              </w:rPr>
            </w:pPr>
            <w:r w:rsidRPr="00F5159B">
              <w:rPr>
                <w:rFonts w:ascii="Arial" w:hAnsi="Arial" w:cs="Arial"/>
                <w:sz w:val="20"/>
              </w:rPr>
              <w:t>Punktacja</w:t>
            </w:r>
          </w:p>
        </w:tc>
      </w:tr>
      <w:tr w:rsidR="00F5159B" w:rsidRPr="00F5159B" w14:paraId="34E2A53C" w14:textId="77777777" w:rsidTr="001A2692">
        <w:tc>
          <w:tcPr>
            <w:tcW w:w="6629" w:type="dxa"/>
          </w:tcPr>
          <w:p w14:paraId="3DBDD50E" w14:textId="4EE3E71D" w:rsidR="009B648E" w:rsidRPr="00F5159B" w:rsidRDefault="009B648E" w:rsidP="007262D4">
            <w:pPr>
              <w:jc w:val="both"/>
              <w:rPr>
                <w:rFonts w:ascii="Arial" w:hAnsi="Arial" w:cs="Arial"/>
                <w:sz w:val="20"/>
              </w:rPr>
            </w:pPr>
            <w:r w:rsidRPr="00F5159B">
              <w:rPr>
                <w:rFonts w:ascii="Arial" w:hAnsi="Arial" w:cs="Arial"/>
                <w:sz w:val="20"/>
              </w:rPr>
              <w:t xml:space="preserve">Liczba publikacji </w:t>
            </w:r>
            <w:r w:rsidR="007262D4" w:rsidRPr="00F5159B">
              <w:rPr>
                <w:rFonts w:ascii="Arial" w:hAnsi="Arial" w:cs="Arial"/>
                <w:sz w:val="20"/>
              </w:rPr>
              <w:t xml:space="preserve">lub opracowań eksperckich </w:t>
            </w:r>
            <w:r w:rsidRPr="00F5159B">
              <w:rPr>
                <w:rFonts w:ascii="Arial" w:hAnsi="Arial" w:cs="Arial"/>
                <w:bCs/>
                <w:sz w:val="20"/>
              </w:rPr>
              <w:t>dotyczących biologii lub ekologii ssaków z zastosowaniem metodyki GIS większa niż 5</w:t>
            </w:r>
          </w:p>
        </w:tc>
        <w:tc>
          <w:tcPr>
            <w:tcW w:w="2753" w:type="dxa"/>
          </w:tcPr>
          <w:p w14:paraId="36A36190" w14:textId="77777777" w:rsidR="009B648E" w:rsidRPr="00F5159B" w:rsidRDefault="009B648E" w:rsidP="001A6209">
            <w:pPr>
              <w:jc w:val="both"/>
              <w:rPr>
                <w:rFonts w:ascii="Arial" w:hAnsi="Arial" w:cs="Arial"/>
                <w:sz w:val="20"/>
              </w:rPr>
            </w:pPr>
            <w:r w:rsidRPr="00F5159B">
              <w:rPr>
                <w:rFonts w:ascii="Arial" w:hAnsi="Arial" w:cs="Arial"/>
                <w:sz w:val="20"/>
              </w:rPr>
              <w:t xml:space="preserve">1 </w:t>
            </w:r>
          </w:p>
        </w:tc>
      </w:tr>
      <w:tr w:rsidR="00F5159B" w:rsidRPr="00F5159B" w14:paraId="54E94B7E" w14:textId="77777777" w:rsidTr="001A2692">
        <w:tc>
          <w:tcPr>
            <w:tcW w:w="6629" w:type="dxa"/>
          </w:tcPr>
          <w:p w14:paraId="75E9B30E" w14:textId="6557DC8A" w:rsidR="009B648E" w:rsidRPr="00F5159B" w:rsidRDefault="009B648E" w:rsidP="001A6209">
            <w:pPr>
              <w:jc w:val="both"/>
              <w:rPr>
                <w:rFonts w:ascii="Arial" w:hAnsi="Arial" w:cs="Arial"/>
                <w:sz w:val="20"/>
              </w:rPr>
            </w:pPr>
            <w:r w:rsidRPr="00F5159B">
              <w:rPr>
                <w:rFonts w:ascii="Arial" w:hAnsi="Arial" w:cs="Arial"/>
                <w:sz w:val="20"/>
              </w:rPr>
              <w:t xml:space="preserve">Liczba publikacji </w:t>
            </w:r>
            <w:r w:rsidR="00C0718B" w:rsidRPr="00F5159B">
              <w:rPr>
                <w:rFonts w:ascii="Arial" w:hAnsi="Arial" w:cs="Arial"/>
                <w:sz w:val="20"/>
              </w:rPr>
              <w:t xml:space="preserve">lub opracowań eksperckich </w:t>
            </w:r>
            <w:r w:rsidRPr="00F5159B">
              <w:rPr>
                <w:rFonts w:ascii="Arial" w:hAnsi="Arial" w:cs="Arial"/>
                <w:bCs/>
                <w:sz w:val="20"/>
              </w:rPr>
              <w:t>dotyczących biologii lub ekologii dużych ssaków z zastosowaniem metodyki GIS w przedziale 3-5</w:t>
            </w:r>
          </w:p>
        </w:tc>
        <w:tc>
          <w:tcPr>
            <w:tcW w:w="2753" w:type="dxa"/>
          </w:tcPr>
          <w:p w14:paraId="21870C22" w14:textId="77777777" w:rsidR="009B648E" w:rsidRPr="00F5159B" w:rsidRDefault="009B648E" w:rsidP="001A6209">
            <w:pPr>
              <w:jc w:val="both"/>
              <w:rPr>
                <w:rFonts w:ascii="Arial" w:hAnsi="Arial" w:cs="Arial"/>
                <w:sz w:val="20"/>
              </w:rPr>
            </w:pPr>
            <w:r w:rsidRPr="00F5159B">
              <w:rPr>
                <w:rFonts w:ascii="Arial" w:hAnsi="Arial" w:cs="Arial"/>
                <w:sz w:val="20"/>
              </w:rPr>
              <w:t>0,5</w:t>
            </w:r>
          </w:p>
        </w:tc>
      </w:tr>
      <w:tr w:rsidR="009B648E" w:rsidRPr="00F5159B" w14:paraId="0B79C343" w14:textId="77777777" w:rsidTr="001A2692">
        <w:tc>
          <w:tcPr>
            <w:tcW w:w="6629" w:type="dxa"/>
          </w:tcPr>
          <w:p w14:paraId="15020422" w14:textId="76B48FC4" w:rsidR="009B648E" w:rsidRPr="00F5159B" w:rsidRDefault="009B648E" w:rsidP="001A6209">
            <w:pPr>
              <w:jc w:val="both"/>
              <w:rPr>
                <w:rFonts w:ascii="Arial" w:hAnsi="Arial" w:cs="Arial"/>
                <w:sz w:val="20"/>
              </w:rPr>
            </w:pPr>
            <w:r w:rsidRPr="00F5159B">
              <w:rPr>
                <w:rFonts w:ascii="Arial" w:hAnsi="Arial" w:cs="Arial"/>
                <w:sz w:val="20"/>
              </w:rPr>
              <w:t xml:space="preserve">Liczba publikacji </w:t>
            </w:r>
            <w:r w:rsidR="00C0718B" w:rsidRPr="00F5159B">
              <w:rPr>
                <w:rFonts w:ascii="Arial" w:hAnsi="Arial" w:cs="Arial"/>
                <w:sz w:val="20"/>
              </w:rPr>
              <w:t xml:space="preserve">lub opracowań eksperckich </w:t>
            </w:r>
            <w:r w:rsidRPr="00F5159B">
              <w:rPr>
                <w:rFonts w:ascii="Arial" w:hAnsi="Arial" w:cs="Arial"/>
                <w:bCs/>
                <w:sz w:val="20"/>
              </w:rPr>
              <w:t>dotyczących biologii lub ekologii dużych ssaków z zastosowaniem metodyki GIS równa 2</w:t>
            </w:r>
          </w:p>
        </w:tc>
        <w:tc>
          <w:tcPr>
            <w:tcW w:w="2753" w:type="dxa"/>
          </w:tcPr>
          <w:p w14:paraId="09653A49" w14:textId="77777777" w:rsidR="009B648E" w:rsidRPr="00F5159B" w:rsidRDefault="009B648E" w:rsidP="001A6209">
            <w:pPr>
              <w:jc w:val="both"/>
              <w:rPr>
                <w:rFonts w:ascii="Arial" w:hAnsi="Arial" w:cs="Arial"/>
                <w:sz w:val="20"/>
              </w:rPr>
            </w:pPr>
            <w:r w:rsidRPr="00F5159B">
              <w:rPr>
                <w:rFonts w:ascii="Arial" w:hAnsi="Arial" w:cs="Arial"/>
                <w:sz w:val="20"/>
              </w:rPr>
              <w:t>0</w:t>
            </w:r>
          </w:p>
        </w:tc>
      </w:tr>
    </w:tbl>
    <w:p w14:paraId="5944926B" w14:textId="77777777" w:rsidR="009B648E" w:rsidRPr="00F5159B" w:rsidRDefault="009B648E" w:rsidP="009B648E">
      <w:pPr>
        <w:jc w:val="both"/>
        <w:rPr>
          <w:rFonts w:ascii="Arial" w:hAnsi="Arial" w:cs="Arial"/>
          <w:sz w:val="20"/>
          <w:szCs w:val="20"/>
        </w:rPr>
      </w:pPr>
    </w:p>
    <w:p w14:paraId="36B1EBBD" w14:textId="7570E00C" w:rsidR="009B648E" w:rsidRPr="00F5159B" w:rsidRDefault="009B648E" w:rsidP="009B648E">
      <w:pPr>
        <w:jc w:val="both"/>
        <w:rPr>
          <w:rFonts w:ascii="Arial" w:hAnsi="Arial" w:cs="Arial"/>
          <w:sz w:val="20"/>
          <w:szCs w:val="20"/>
        </w:rPr>
      </w:pPr>
      <w:r w:rsidRPr="00F5159B">
        <w:rPr>
          <w:rFonts w:ascii="Arial" w:hAnsi="Arial" w:cs="Arial"/>
          <w:sz w:val="20"/>
          <w:szCs w:val="20"/>
        </w:rPr>
        <w:t>Liczba punktów = „publikacje</w:t>
      </w:r>
      <w:r w:rsidR="00C0718B" w:rsidRPr="00F5159B">
        <w:rPr>
          <w:rFonts w:ascii="Arial" w:hAnsi="Arial" w:cs="Arial"/>
          <w:sz w:val="20"/>
          <w:szCs w:val="20"/>
        </w:rPr>
        <w:t xml:space="preserve"> GIS</w:t>
      </w:r>
      <w:r w:rsidRPr="00F5159B">
        <w:rPr>
          <w:rFonts w:ascii="Arial" w:hAnsi="Arial" w:cs="Arial"/>
          <w:sz w:val="20"/>
          <w:szCs w:val="20"/>
        </w:rPr>
        <w:t>” x 20</w:t>
      </w:r>
    </w:p>
    <w:p w14:paraId="62AD7578" w14:textId="77777777" w:rsidR="009B648E" w:rsidRPr="00F5159B" w:rsidRDefault="009B648E" w:rsidP="009B648E">
      <w:pPr>
        <w:jc w:val="both"/>
        <w:rPr>
          <w:rFonts w:ascii="Arial" w:hAnsi="Arial" w:cs="Arial"/>
          <w:sz w:val="20"/>
          <w:szCs w:val="20"/>
        </w:rPr>
      </w:pPr>
    </w:p>
    <w:p w14:paraId="33806532" w14:textId="18262565" w:rsidR="009B648E" w:rsidRPr="000C6D68" w:rsidRDefault="009B648E" w:rsidP="000C6D68">
      <w:pPr>
        <w:pStyle w:val="Akapitzlist"/>
        <w:numPr>
          <w:ilvl w:val="0"/>
          <w:numId w:val="33"/>
        </w:numPr>
        <w:ind w:left="284" w:hanging="284"/>
        <w:jc w:val="both"/>
        <w:rPr>
          <w:rFonts w:ascii="Arial" w:hAnsi="Arial" w:cs="Arial"/>
          <w:b/>
        </w:rPr>
      </w:pPr>
      <w:bookmarkStart w:id="1" w:name="_GoBack"/>
      <w:r w:rsidRPr="000C6D68">
        <w:rPr>
          <w:rFonts w:ascii="Arial" w:hAnsi="Arial" w:cs="Arial"/>
          <w:b/>
        </w:rPr>
        <w:t xml:space="preserve">doświadczenie osób wyznaczonych do realizacji </w:t>
      </w:r>
      <w:proofErr w:type="gramStart"/>
      <w:r w:rsidRPr="000C6D68">
        <w:rPr>
          <w:rFonts w:ascii="Arial" w:hAnsi="Arial" w:cs="Arial"/>
          <w:b/>
        </w:rPr>
        <w:t xml:space="preserve">zamówienia  - </w:t>
      </w:r>
      <w:r w:rsidR="00C0718B" w:rsidRPr="000C6D68">
        <w:rPr>
          <w:rFonts w:ascii="Arial" w:hAnsi="Arial" w:cs="Arial"/>
          <w:b/>
        </w:rPr>
        <w:t>publikacje</w:t>
      </w:r>
      <w:proofErr w:type="gramEnd"/>
      <w:r w:rsidR="00C0718B" w:rsidRPr="000C6D68">
        <w:rPr>
          <w:rFonts w:ascii="Arial" w:hAnsi="Arial" w:cs="Arial"/>
          <w:b/>
        </w:rPr>
        <w:t xml:space="preserve"> dotyczące biologii dużych ssaków drapieżnych – waga 20% </w:t>
      </w:r>
    </w:p>
    <w:bookmarkEnd w:id="1"/>
    <w:p w14:paraId="46BCB771" w14:textId="77777777" w:rsidR="00353674" w:rsidRPr="00F5159B" w:rsidRDefault="00353674" w:rsidP="00353674">
      <w:pPr>
        <w:jc w:val="both"/>
        <w:rPr>
          <w:rFonts w:ascii="Arial" w:hAnsi="Arial" w:cs="Arial"/>
          <w:sz w:val="20"/>
          <w:szCs w:val="20"/>
        </w:rPr>
      </w:pPr>
      <w:r w:rsidRPr="00F5159B">
        <w:rPr>
          <w:rFonts w:ascii="Tahoma" w:eastAsia="Calibri" w:hAnsi="Tahoma" w:cs="Tahoma"/>
          <w:sz w:val="20"/>
          <w:szCs w:val="20"/>
          <w:lang w:eastAsia="ar-SA"/>
        </w:rPr>
        <w:t>Oferty b</w:t>
      </w:r>
      <w:r w:rsidRPr="00F5159B">
        <w:rPr>
          <w:rFonts w:ascii="Lucida Grande" w:eastAsia="Calibri" w:hAnsi="Lucida Grande" w:cs="Lucida Grande"/>
          <w:sz w:val="20"/>
          <w:szCs w:val="20"/>
          <w:lang w:eastAsia="ar-SA"/>
        </w:rPr>
        <w:t>ę</w:t>
      </w:r>
      <w:r w:rsidRPr="00F5159B">
        <w:rPr>
          <w:rFonts w:ascii="Tahoma" w:eastAsia="Calibri" w:hAnsi="Tahoma" w:cs="Tahoma"/>
          <w:sz w:val="20"/>
          <w:szCs w:val="20"/>
          <w:lang w:eastAsia="ar-SA"/>
        </w:rPr>
        <w:t>d</w:t>
      </w:r>
      <w:r w:rsidRPr="00F5159B">
        <w:rPr>
          <w:rFonts w:ascii="Lucida Grande" w:eastAsia="Calibri" w:hAnsi="Lucida Grande" w:cs="Lucida Grande"/>
          <w:sz w:val="20"/>
          <w:szCs w:val="20"/>
          <w:lang w:eastAsia="ar-SA"/>
        </w:rPr>
        <w:t>ą</w:t>
      </w:r>
      <w:r w:rsidRPr="00F5159B">
        <w:rPr>
          <w:rFonts w:ascii="Tahoma" w:eastAsia="Calibri" w:hAnsi="Tahoma" w:cs="Tahoma"/>
          <w:sz w:val="20"/>
          <w:szCs w:val="20"/>
          <w:lang w:eastAsia="ar-SA"/>
        </w:rPr>
        <w:t xml:space="preserve"> oceniane w odniesieniu do spe</w:t>
      </w:r>
      <w:r w:rsidRPr="00F5159B">
        <w:rPr>
          <w:rFonts w:ascii="Lucida Grande" w:eastAsia="Calibri" w:hAnsi="Lucida Grande" w:cs="Lucida Grande"/>
          <w:sz w:val="20"/>
          <w:szCs w:val="20"/>
          <w:lang w:eastAsia="ar-SA"/>
        </w:rPr>
        <w:t>ł</w:t>
      </w:r>
      <w:r w:rsidRPr="00F5159B">
        <w:rPr>
          <w:rFonts w:ascii="Tahoma" w:eastAsia="Calibri" w:hAnsi="Tahoma" w:cs="Tahoma"/>
          <w:sz w:val="20"/>
          <w:szCs w:val="20"/>
          <w:lang w:eastAsia="ar-SA"/>
        </w:rPr>
        <w:t>nienia powy</w:t>
      </w:r>
      <w:r w:rsidRPr="00F5159B">
        <w:rPr>
          <w:rFonts w:ascii="Lucida Grande" w:eastAsia="Calibri" w:hAnsi="Lucida Grande" w:cs="Lucida Grande"/>
          <w:sz w:val="20"/>
          <w:szCs w:val="20"/>
          <w:lang w:eastAsia="ar-SA"/>
        </w:rPr>
        <w:t>ż</w:t>
      </w:r>
      <w:r w:rsidRPr="00F5159B">
        <w:rPr>
          <w:rFonts w:ascii="Tahoma" w:eastAsia="Calibri" w:hAnsi="Tahoma" w:cs="Tahoma"/>
          <w:sz w:val="20"/>
          <w:szCs w:val="20"/>
          <w:lang w:eastAsia="ar-SA"/>
        </w:rPr>
        <w:t>szego wymogu przez oferentów</w:t>
      </w:r>
      <w:r w:rsidRPr="00F5159B">
        <w:rPr>
          <w:rFonts w:ascii="Arial" w:hAnsi="Arial" w:cs="Arial"/>
          <w:sz w:val="20"/>
          <w:szCs w:val="20"/>
        </w:rPr>
        <w:t xml:space="preserve"> według następujących zasad:</w:t>
      </w:r>
    </w:p>
    <w:p w14:paraId="0968D97E" w14:textId="77777777" w:rsidR="009B648E" w:rsidRPr="00F5159B" w:rsidRDefault="009B648E" w:rsidP="009B648E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29"/>
        <w:gridCol w:w="2753"/>
      </w:tblGrid>
      <w:tr w:rsidR="00F5159B" w:rsidRPr="00F5159B" w14:paraId="6FC8FA55" w14:textId="77777777" w:rsidTr="001A6209">
        <w:tc>
          <w:tcPr>
            <w:tcW w:w="6629" w:type="dxa"/>
          </w:tcPr>
          <w:p w14:paraId="166C5BB7" w14:textId="57241C5C" w:rsidR="009B648E" w:rsidRPr="00F5159B" w:rsidRDefault="009B648E" w:rsidP="001A6209">
            <w:pPr>
              <w:jc w:val="both"/>
              <w:rPr>
                <w:rFonts w:ascii="Arial" w:hAnsi="Arial" w:cs="Arial"/>
              </w:rPr>
            </w:pPr>
            <w:r w:rsidRPr="00F5159B">
              <w:rPr>
                <w:rFonts w:ascii="Arial" w:hAnsi="Arial" w:cs="Arial"/>
              </w:rPr>
              <w:t>Zasada (w odniesieniu do ostatnich 3 lat lub okresu prowadzenia działalności, jeżeli był krótszy</w:t>
            </w:r>
            <w:r w:rsidR="00881930" w:rsidRPr="00F5159B">
              <w:rPr>
                <w:rFonts w:ascii="Arial" w:hAnsi="Arial" w:cs="Arial"/>
              </w:rPr>
              <w:t>, łącznie dla wszystkich członków zespołu</w:t>
            </w:r>
            <w:r w:rsidRPr="00F5159B">
              <w:rPr>
                <w:rFonts w:ascii="Arial" w:hAnsi="Arial" w:cs="Arial"/>
              </w:rPr>
              <w:t>)</w:t>
            </w:r>
          </w:p>
        </w:tc>
        <w:tc>
          <w:tcPr>
            <w:tcW w:w="2753" w:type="dxa"/>
          </w:tcPr>
          <w:p w14:paraId="56074403" w14:textId="77777777" w:rsidR="009B648E" w:rsidRPr="00F5159B" w:rsidRDefault="009B648E" w:rsidP="001A6209">
            <w:pPr>
              <w:jc w:val="both"/>
              <w:rPr>
                <w:rFonts w:ascii="Arial" w:hAnsi="Arial" w:cs="Arial"/>
              </w:rPr>
            </w:pPr>
            <w:r w:rsidRPr="00F5159B">
              <w:rPr>
                <w:rFonts w:ascii="Arial" w:hAnsi="Arial" w:cs="Arial"/>
              </w:rPr>
              <w:t>Punktacja</w:t>
            </w:r>
          </w:p>
        </w:tc>
      </w:tr>
      <w:tr w:rsidR="00F5159B" w:rsidRPr="00F5159B" w14:paraId="57C85E25" w14:textId="77777777" w:rsidTr="001A6209">
        <w:tc>
          <w:tcPr>
            <w:tcW w:w="6629" w:type="dxa"/>
          </w:tcPr>
          <w:p w14:paraId="0C388784" w14:textId="517FBF8D" w:rsidR="009B648E" w:rsidRPr="00F5159B" w:rsidRDefault="009B648E" w:rsidP="001A6209">
            <w:pPr>
              <w:jc w:val="both"/>
              <w:rPr>
                <w:rFonts w:ascii="Arial" w:hAnsi="Arial" w:cs="Arial"/>
              </w:rPr>
            </w:pPr>
            <w:r w:rsidRPr="00F5159B">
              <w:rPr>
                <w:rFonts w:ascii="Arial" w:hAnsi="Arial" w:cs="Arial"/>
              </w:rPr>
              <w:t xml:space="preserve">Liczba </w:t>
            </w:r>
            <w:r w:rsidR="00C0718B" w:rsidRPr="00F5159B">
              <w:rPr>
                <w:rFonts w:ascii="Arial" w:hAnsi="Arial" w:cs="Arial"/>
              </w:rPr>
              <w:t>publikacji dotyczących biologii dużych ssaków drapieżnych</w:t>
            </w:r>
            <w:r w:rsidRPr="00F5159B">
              <w:rPr>
                <w:rFonts w:ascii="Arial" w:hAnsi="Arial" w:cs="Arial"/>
                <w:bCs/>
              </w:rPr>
              <w:t xml:space="preserve"> większa niż 5</w:t>
            </w:r>
          </w:p>
        </w:tc>
        <w:tc>
          <w:tcPr>
            <w:tcW w:w="2753" w:type="dxa"/>
          </w:tcPr>
          <w:p w14:paraId="6FB39783" w14:textId="77777777" w:rsidR="009B648E" w:rsidRPr="00F5159B" w:rsidRDefault="009B648E" w:rsidP="001A6209">
            <w:pPr>
              <w:jc w:val="both"/>
              <w:rPr>
                <w:rFonts w:ascii="Arial" w:hAnsi="Arial" w:cs="Arial"/>
              </w:rPr>
            </w:pPr>
            <w:r w:rsidRPr="00F5159B">
              <w:rPr>
                <w:rFonts w:ascii="Arial" w:hAnsi="Arial" w:cs="Arial"/>
              </w:rPr>
              <w:t xml:space="preserve">1 </w:t>
            </w:r>
          </w:p>
        </w:tc>
      </w:tr>
      <w:tr w:rsidR="00F5159B" w:rsidRPr="00F5159B" w14:paraId="2587F46B" w14:textId="77777777" w:rsidTr="000C6D68">
        <w:trPr>
          <w:trHeight w:val="70"/>
        </w:trPr>
        <w:tc>
          <w:tcPr>
            <w:tcW w:w="6629" w:type="dxa"/>
          </w:tcPr>
          <w:p w14:paraId="3CD09E76" w14:textId="4E7DEE8E" w:rsidR="009B648E" w:rsidRPr="00F5159B" w:rsidRDefault="009B648E" w:rsidP="001A6209">
            <w:pPr>
              <w:jc w:val="both"/>
              <w:rPr>
                <w:rFonts w:ascii="Arial" w:hAnsi="Arial" w:cs="Arial"/>
              </w:rPr>
            </w:pPr>
            <w:r w:rsidRPr="00F5159B">
              <w:rPr>
                <w:rFonts w:ascii="Arial" w:hAnsi="Arial" w:cs="Arial"/>
              </w:rPr>
              <w:t xml:space="preserve">Liczba </w:t>
            </w:r>
            <w:r w:rsidR="00C0718B" w:rsidRPr="00F5159B">
              <w:rPr>
                <w:rFonts w:ascii="Arial" w:hAnsi="Arial" w:cs="Arial"/>
              </w:rPr>
              <w:t>publikacje dotyczące biologii dużych ssaków drapieżnych</w:t>
            </w:r>
            <w:r w:rsidR="00C0718B" w:rsidRPr="00F5159B" w:rsidDel="00C0718B">
              <w:rPr>
                <w:rFonts w:ascii="Arial" w:hAnsi="Arial" w:cs="Arial"/>
              </w:rPr>
              <w:t xml:space="preserve"> </w:t>
            </w:r>
            <w:r w:rsidRPr="00F5159B">
              <w:rPr>
                <w:rFonts w:ascii="Arial" w:hAnsi="Arial" w:cs="Arial"/>
                <w:bCs/>
              </w:rPr>
              <w:t>w przedziale 3-5</w:t>
            </w:r>
          </w:p>
        </w:tc>
        <w:tc>
          <w:tcPr>
            <w:tcW w:w="2753" w:type="dxa"/>
          </w:tcPr>
          <w:p w14:paraId="2A5BF9B9" w14:textId="77777777" w:rsidR="009B648E" w:rsidRPr="00F5159B" w:rsidRDefault="009B648E" w:rsidP="001A6209">
            <w:pPr>
              <w:jc w:val="both"/>
              <w:rPr>
                <w:rFonts w:ascii="Arial" w:hAnsi="Arial" w:cs="Arial"/>
              </w:rPr>
            </w:pPr>
            <w:r w:rsidRPr="00F5159B">
              <w:rPr>
                <w:rFonts w:ascii="Arial" w:hAnsi="Arial" w:cs="Arial"/>
              </w:rPr>
              <w:t>0,5</w:t>
            </w:r>
          </w:p>
        </w:tc>
      </w:tr>
      <w:tr w:rsidR="009B648E" w:rsidRPr="00F5159B" w14:paraId="29E8AEC9" w14:textId="77777777" w:rsidTr="001A6209">
        <w:tc>
          <w:tcPr>
            <w:tcW w:w="6629" w:type="dxa"/>
          </w:tcPr>
          <w:p w14:paraId="6BB867EA" w14:textId="7A49CC42" w:rsidR="009B648E" w:rsidRPr="00F5159B" w:rsidRDefault="009B648E" w:rsidP="001A6209">
            <w:pPr>
              <w:jc w:val="both"/>
              <w:rPr>
                <w:rFonts w:ascii="Arial" w:hAnsi="Arial" w:cs="Arial"/>
              </w:rPr>
            </w:pPr>
            <w:r w:rsidRPr="00F5159B">
              <w:rPr>
                <w:rFonts w:ascii="Arial" w:hAnsi="Arial" w:cs="Arial"/>
              </w:rPr>
              <w:t xml:space="preserve">Liczba </w:t>
            </w:r>
            <w:r w:rsidR="00C0718B" w:rsidRPr="00F5159B">
              <w:rPr>
                <w:rFonts w:ascii="Arial" w:hAnsi="Arial" w:cs="Arial"/>
              </w:rPr>
              <w:t>publikacje dotyczące biologii dużych ssaków drapieżnych</w:t>
            </w:r>
            <w:r w:rsidR="00C0718B" w:rsidRPr="00F5159B" w:rsidDel="00C0718B">
              <w:rPr>
                <w:rFonts w:ascii="Arial" w:hAnsi="Arial" w:cs="Arial"/>
              </w:rPr>
              <w:t xml:space="preserve"> </w:t>
            </w:r>
            <w:r w:rsidR="00743CB8" w:rsidRPr="00F5159B">
              <w:rPr>
                <w:rFonts w:ascii="Arial" w:hAnsi="Arial" w:cs="Arial"/>
                <w:bCs/>
              </w:rPr>
              <w:t xml:space="preserve">równa </w:t>
            </w:r>
            <w:r w:rsidRPr="00F5159B">
              <w:rPr>
                <w:rFonts w:ascii="Arial" w:hAnsi="Arial" w:cs="Arial"/>
                <w:bCs/>
              </w:rPr>
              <w:t xml:space="preserve"> 2</w:t>
            </w:r>
          </w:p>
        </w:tc>
        <w:tc>
          <w:tcPr>
            <w:tcW w:w="2753" w:type="dxa"/>
          </w:tcPr>
          <w:p w14:paraId="1C775AF2" w14:textId="77777777" w:rsidR="009B648E" w:rsidRPr="00F5159B" w:rsidRDefault="009B648E" w:rsidP="001A6209">
            <w:pPr>
              <w:jc w:val="both"/>
              <w:rPr>
                <w:rFonts w:ascii="Arial" w:hAnsi="Arial" w:cs="Arial"/>
              </w:rPr>
            </w:pPr>
            <w:r w:rsidRPr="00F5159B">
              <w:rPr>
                <w:rFonts w:ascii="Arial" w:hAnsi="Arial" w:cs="Arial"/>
              </w:rPr>
              <w:t>0</w:t>
            </w:r>
          </w:p>
        </w:tc>
      </w:tr>
    </w:tbl>
    <w:p w14:paraId="5E8629B0" w14:textId="77777777" w:rsidR="009B648E" w:rsidRPr="00F5159B" w:rsidRDefault="009B648E" w:rsidP="009B648E">
      <w:pPr>
        <w:jc w:val="both"/>
        <w:rPr>
          <w:rFonts w:ascii="Arial" w:hAnsi="Arial" w:cs="Arial"/>
          <w:sz w:val="20"/>
          <w:szCs w:val="20"/>
        </w:rPr>
      </w:pPr>
    </w:p>
    <w:p w14:paraId="5BFA2884" w14:textId="50D64397" w:rsidR="009B648E" w:rsidRPr="00F5159B" w:rsidRDefault="009B648E" w:rsidP="009B648E">
      <w:pPr>
        <w:jc w:val="both"/>
        <w:rPr>
          <w:rFonts w:ascii="Arial" w:hAnsi="Arial" w:cs="Arial"/>
          <w:sz w:val="20"/>
          <w:szCs w:val="20"/>
        </w:rPr>
      </w:pPr>
      <w:r w:rsidRPr="00F5159B">
        <w:rPr>
          <w:rFonts w:ascii="Arial" w:hAnsi="Arial" w:cs="Arial"/>
          <w:sz w:val="20"/>
          <w:szCs w:val="20"/>
        </w:rPr>
        <w:t>Liczba punktów = „</w:t>
      </w:r>
      <w:r w:rsidR="00C0718B" w:rsidRPr="00F5159B">
        <w:rPr>
          <w:rFonts w:ascii="Arial" w:hAnsi="Arial" w:cs="Arial"/>
          <w:sz w:val="20"/>
          <w:szCs w:val="20"/>
        </w:rPr>
        <w:t>publikacje dotyczące biologii dużych ssaków drapieżnych</w:t>
      </w:r>
      <w:r w:rsidRPr="00F5159B">
        <w:rPr>
          <w:rFonts w:ascii="Arial" w:hAnsi="Arial" w:cs="Arial"/>
          <w:sz w:val="20"/>
          <w:szCs w:val="20"/>
        </w:rPr>
        <w:t xml:space="preserve">” x </w:t>
      </w:r>
      <w:r w:rsidR="00C0718B" w:rsidRPr="00F5159B">
        <w:rPr>
          <w:rFonts w:ascii="Arial" w:hAnsi="Arial" w:cs="Arial"/>
          <w:sz w:val="20"/>
          <w:szCs w:val="20"/>
        </w:rPr>
        <w:t>20</w:t>
      </w:r>
    </w:p>
    <w:p w14:paraId="26F13928" w14:textId="77777777" w:rsidR="009B648E" w:rsidRPr="00F5159B" w:rsidRDefault="009B648E" w:rsidP="009B648E">
      <w:pPr>
        <w:jc w:val="both"/>
        <w:rPr>
          <w:rFonts w:ascii="Arial" w:hAnsi="Arial" w:cs="Arial"/>
          <w:sz w:val="20"/>
          <w:szCs w:val="20"/>
        </w:rPr>
      </w:pPr>
    </w:p>
    <w:p w14:paraId="7BABB971" w14:textId="77777777" w:rsidR="009B648E" w:rsidRPr="00F5159B" w:rsidRDefault="009B648E" w:rsidP="009B648E">
      <w:pPr>
        <w:jc w:val="both"/>
        <w:rPr>
          <w:rFonts w:ascii="Arial" w:hAnsi="Arial" w:cs="Arial"/>
          <w:sz w:val="20"/>
          <w:szCs w:val="20"/>
        </w:rPr>
      </w:pPr>
    </w:p>
    <w:p w14:paraId="05F61978" w14:textId="178D02EF" w:rsidR="009B648E" w:rsidRPr="00F5159B" w:rsidRDefault="009B648E" w:rsidP="009B648E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F5159B">
        <w:rPr>
          <w:rFonts w:ascii="Arial" w:hAnsi="Arial" w:cs="Arial"/>
          <w:b/>
          <w:sz w:val="20"/>
          <w:szCs w:val="20"/>
        </w:rPr>
        <w:t>Całkowita  liczba</w:t>
      </w:r>
      <w:proofErr w:type="gramEnd"/>
      <w:r w:rsidRPr="00F5159B">
        <w:rPr>
          <w:rFonts w:ascii="Arial" w:hAnsi="Arial" w:cs="Arial"/>
          <w:b/>
          <w:sz w:val="20"/>
          <w:szCs w:val="20"/>
        </w:rPr>
        <w:t xml:space="preserve"> punktów</w:t>
      </w:r>
      <w:r w:rsidRPr="00F5159B">
        <w:rPr>
          <w:rFonts w:ascii="Arial" w:hAnsi="Arial" w:cs="Arial"/>
          <w:sz w:val="20"/>
          <w:szCs w:val="20"/>
        </w:rPr>
        <w:t xml:space="preserve"> = </w:t>
      </w:r>
      <w:r w:rsidR="00756F50" w:rsidRPr="00F5159B">
        <w:rPr>
          <w:rFonts w:ascii="Arial" w:hAnsi="Arial" w:cs="Arial"/>
          <w:sz w:val="20"/>
          <w:szCs w:val="20"/>
        </w:rPr>
        <w:t>punkty</w:t>
      </w:r>
      <w:r w:rsidRPr="00F5159B">
        <w:rPr>
          <w:rFonts w:ascii="Arial" w:hAnsi="Arial" w:cs="Arial"/>
          <w:sz w:val="20"/>
          <w:szCs w:val="20"/>
        </w:rPr>
        <w:t xml:space="preserve"> w kryterium „cena</w:t>
      </w:r>
      <w:r w:rsidR="00756F50" w:rsidRPr="00F5159B">
        <w:rPr>
          <w:rFonts w:ascii="Arial" w:hAnsi="Arial" w:cs="Arial"/>
          <w:sz w:val="20"/>
          <w:szCs w:val="20"/>
        </w:rPr>
        <w:t xml:space="preserve"> ofertowa</w:t>
      </w:r>
      <w:r w:rsidRPr="00F5159B">
        <w:rPr>
          <w:rFonts w:ascii="Arial" w:hAnsi="Arial" w:cs="Arial"/>
          <w:sz w:val="20"/>
          <w:szCs w:val="20"/>
        </w:rPr>
        <w:t xml:space="preserve">” + </w:t>
      </w:r>
      <w:r w:rsidR="005B093B" w:rsidRPr="00F5159B">
        <w:rPr>
          <w:rFonts w:ascii="Arial" w:hAnsi="Arial" w:cs="Arial"/>
          <w:sz w:val="20"/>
          <w:szCs w:val="20"/>
        </w:rPr>
        <w:t>punkty</w:t>
      </w:r>
      <w:r w:rsidRPr="00F5159B">
        <w:rPr>
          <w:rFonts w:ascii="Arial" w:hAnsi="Arial" w:cs="Arial"/>
          <w:sz w:val="20"/>
          <w:szCs w:val="20"/>
        </w:rPr>
        <w:t xml:space="preserve"> w kryterium „publikacje</w:t>
      </w:r>
      <w:r w:rsidR="00C0718B" w:rsidRPr="00F5159B">
        <w:rPr>
          <w:rFonts w:ascii="Arial" w:hAnsi="Arial" w:cs="Arial"/>
          <w:sz w:val="20"/>
          <w:szCs w:val="20"/>
        </w:rPr>
        <w:t xml:space="preserve"> GIS</w:t>
      </w:r>
      <w:r w:rsidRPr="00F5159B">
        <w:rPr>
          <w:rFonts w:ascii="Arial" w:hAnsi="Arial" w:cs="Arial"/>
          <w:sz w:val="20"/>
          <w:szCs w:val="20"/>
        </w:rPr>
        <w:t xml:space="preserve">” + </w:t>
      </w:r>
      <w:r w:rsidR="005B093B" w:rsidRPr="00F5159B">
        <w:rPr>
          <w:rFonts w:ascii="Arial" w:hAnsi="Arial" w:cs="Arial"/>
          <w:sz w:val="20"/>
          <w:szCs w:val="20"/>
        </w:rPr>
        <w:t>punkty</w:t>
      </w:r>
      <w:r w:rsidRPr="00F5159B">
        <w:rPr>
          <w:rFonts w:ascii="Arial" w:hAnsi="Arial" w:cs="Arial"/>
          <w:sz w:val="20"/>
          <w:szCs w:val="20"/>
        </w:rPr>
        <w:t xml:space="preserve"> w kryterium „</w:t>
      </w:r>
      <w:r w:rsidR="00C0718B" w:rsidRPr="00F5159B">
        <w:rPr>
          <w:rFonts w:ascii="Arial" w:hAnsi="Arial" w:cs="Arial"/>
          <w:sz w:val="20"/>
          <w:szCs w:val="20"/>
        </w:rPr>
        <w:t>publikacje dotyczące biologii dużych ssaków drapieżnych</w:t>
      </w:r>
      <w:r w:rsidRPr="00F5159B">
        <w:rPr>
          <w:rFonts w:ascii="Arial" w:hAnsi="Arial" w:cs="Arial"/>
          <w:sz w:val="20"/>
          <w:szCs w:val="20"/>
        </w:rPr>
        <w:t>”</w:t>
      </w:r>
      <w:r w:rsidR="00196B56" w:rsidRPr="00F5159B">
        <w:rPr>
          <w:rFonts w:ascii="Arial" w:hAnsi="Arial" w:cs="Arial"/>
          <w:sz w:val="20"/>
          <w:szCs w:val="20"/>
        </w:rPr>
        <w:t>.</w:t>
      </w:r>
      <w:r w:rsidRPr="00F5159B">
        <w:rPr>
          <w:rFonts w:ascii="Arial" w:hAnsi="Arial" w:cs="Arial"/>
          <w:sz w:val="20"/>
          <w:szCs w:val="20"/>
        </w:rPr>
        <w:t xml:space="preserve"> </w:t>
      </w:r>
    </w:p>
    <w:p w14:paraId="17B6596D" w14:textId="77777777" w:rsidR="00196B56" w:rsidRPr="00F5159B" w:rsidRDefault="00196B56" w:rsidP="009B648E">
      <w:pPr>
        <w:jc w:val="both"/>
        <w:rPr>
          <w:rFonts w:ascii="Arial" w:hAnsi="Arial" w:cs="Arial"/>
          <w:sz w:val="20"/>
          <w:szCs w:val="20"/>
        </w:rPr>
      </w:pPr>
    </w:p>
    <w:p w14:paraId="4D3BB5FC" w14:textId="77777777" w:rsidR="009B648E" w:rsidRPr="00F5159B" w:rsidRDefault="009B648E" w:rsidP="009B648E">
      <w:pPr>
        <w:jc w:val="both"/>
        <w:rPr>
          <w:rFonts w:ascii="Arial" w:hAnsi="Arial" w:cs="Arial"/>
          <w:sz w:val="20"/>
          <w:szCs w:val="20"/>
        </w:rPr>
      </w:pPr>
      <w:r w:rsidRPr="00F5159B">
        <w:rPr>
          <w:rFonts w:ascii="Arial" w:hAnsi="Arial" w:cs="Arial"/>
          <w:sz w:val="20"/>
          <w:szCs w:val="20"/>
        </w:rPr>
        <w:t>Ocena doświadczenia będzie dokonywana w oparciu o publikacje i opracowania (autorów i współautorów) Zespołu łącznie.</w:t>
      </w:r>
    </w:p>
    <w:p w14:paraId="06C15087" w14:textId="77777777" w:rsidR="009B648E" w:rsidRPr="00F5159B" w:rsidRDefault="009B648E" w:rsidP="009B648E">
      <w:pPr>
        <w:jc w:val="both"/>
        <w:rPr>
          <w:rFonts w:ascii="Arial" w:hAnsi="Arial" w:cs="Arial"/>
          <w:sz w:val="20"/>
          <w:szCs w:val="20"/>
        </w:rPr>
      </w:pPr>
      <w:r w:rsidRPr="00F5159B">
        <w:rPr>
          <w:rFonts w:ascii="Arial" w:hAnsi="Arial" w:cs="Arial"/>
          <w:sz w:val="20"/>
          <w:szCs w:val="20"/>
        </w:rPr>
        <w:t>Całkowity zakres możliwej do uzyskania punktacji wynosi od 0 do 100 pkt., gdzie 1 pkt. = 1%. Wyniki wszystkich działań zostaną zaokrąglone do dwóch miejsc po przecinku.</w:t>
      </w:r>
    </w:p>
    <w:p w14:paraId="413B0590" w14:textId="77777777" w:rsidR="009B648E" w:rsidRPr="00F5159B" w:rsidRDefault="009B648E" w:rsidP="009B648E">
      <w:pPr>
        <w:jc w:val="both"/>
        <w:rPr>
          <w:rFonts w:ascii="Arial" w:eastAsia="Calibri" w:hAnsi="Arial" w:cs="Arial"/>
          <w:sz w:val="20"/>
          <w:szCs w:val="20"/>
          <w:lang w:eastAsia="ar-SA"/>
        </w:rPr>
      </w:pPr>
    </w:p>
    <w:p w14:paraId="105139D6" w14:textId="77777777" w:rsidR="009B648E" w:rsidRPr="00F5159B" w:rsidRDefault="009B648E" w:rsidP="009B648E">
      <w:pPr>
        <w:jc w:val="both"/>
        <w:rPr>
          <w:rFonts w:ascii="Arial" w:eastAsia="Calibri" w:hAnsi="Arial" w:cs="Arial"/>
          <w:b/>
          <w:sz w:val="20"/>
          <w:szCs w:val="20"/>
          <w:lang w:eastAsia="ar-SA"/>
        </w:rPr>
      </w:pPr>
      <w:r w:rsidRPr="00F5159B">
        <w:rPr>
          <w:rFonts w:ascii="Arial" w:eastAsia="Calibri" w:hAnsi="Arial" w:cs="Arial"/>
          <w:b/>
          <w:sz w:val="20"/>
          <w:szCs w:val="20"/>
          <w:lang w:eastAsia="ar-SA"/>
        </w:rPr>
        <w:t>Za najkorzystniejszą zostanie uznana oferta z najwyższą liczbą punktów.</w:t>
      </w:r>
    </w:p>
    <w:p w14:paraId="17247606" w14:textId="77777777" w:rsidR="009B648E" w:rsidRPr="00F5159B" w:rsidRDefault="009B648E" w:rsidP="009B648E">
      <w:pPr>
        <w:jc w:val="both"/>
        <w:rPr>
          <w:rFonts w:ascii="Arial" w:hAnsi="Arial" w:cs="Arial"/>
          <w:sz w:val="20"/>
          <w:szCs w:val="20"/>
        </w:rPr>
      </w:pPr>
    </w:p>
    <w:p w14:paraId="6CD08F41" w14:textId="77777777" w:rsidR="009B648E" w:rsidRPr="00F5159B" w:rsidRDefault="009B648E" w:rsidP="009B648E">
      <w:pPr>
        <w:jc w:val="both"/>
        <w:rPr>
          <w:rFonts w:ascii="Arial" w:hAnsi="Arial" w:cs="Arial"/>
          <w:sz w:val="20"/>
          <w:szCs w:val="20"/>
        </w:rPr>
      </w:pPr>
    </w:p>
    <w:p w14:paraId="1814B0F8" w14:textId="20D65BDA" w:rsidR="009B648E" w:rsidRPr="00F5159B" w:rsidRDefault="003618E6" w:rsidP="009B648E">
      <w:pPr>
        <w:jc w:val="both"/>
        <w:rPr>
          <w:rFonts w:ascii="Arial" w:hAnsi="Arial" w:cs="Arial"/>
          <w:b/>
          <w:sz w:val="20"/>
          <w:szCs w:val="20"/>
        </w:rPr>
      </w:pPr>
      <w:r w:rsidRPr="00F5159B">
        <w:rPr>
          <w:rFonts w:ascii="Arial" w:hAnsi="Arial" w:cs="Arial"/>
          <w:b/>
          <w:sz w:val="20"/>
          <w:szCs w:val="20"/>
        </w:rPr>
        <w:t>VII</w:t>
      </w:r>
      <w:r w:rsidR="0089165E" w:rsidRPr="00F5159B">
        <w:rPr>
          <w:rFonts w:ascii="Arial" w:hAnsi="Arial" w:cs="Arial"/>
          <w:b/>
          <w:sz w:val="20"/>
          <w:szCs w:val="20"/>
        </w:rPr>
        <w:t>I</w:t>
      </w:r>
      <w:r w:rsidR="009B648E" w:rsidRPr="00F5159B">
        <w:rPr>
          <w:rFonts w:ascii="Arial" w:hAnsi="Arial" w:cs="Arial"/>
          <w:b/>
          <w:sz w:val="20"/>
          <w:szCs w:val="20"/>
        </w:rPr>
        <w:t>. INFORMACJE DOTYCZĄCE WYBORU OFERTY</w:t>
      </w:r>
    </w:p>
    <w:p w14:paraId="6CD5D369" w14:textId="1B94CDEA" w:rsidR="009B648E" w:rsidRPr="00F5159B" w:rsidRDefault="009B648E" w:rsidP="000B46ED">
      <w:pPr>
        <w:numPr>
          <w:ilvl w:val="0"/>
          <w:numId w:val="7"/>
        </w:numPr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F5159B">
        <w:rPr>
          <w:rFonts w:ascii="Arial" w:hAnsi="Arial" w:cs="Arial"/>
          <w:sz w:val="20"/>
          <w:szCs w:val="20"/>
        </w:rPr>
        <w:t>Informacja o wyborze Wykonawcy zostanie umieszc</w:t>
      </w:r>
      <w:r w:rsidR="00FD6C3A" w:rsidRPr="00F5159B">
        <w:rPr>
          <w:rFonts w:ascii="Arial" w:hAnsi="Arial" w:cs="Arial"/>
          <w:sz w:val="20"/>
          <w:szCs w:val="20"/>
        </w:rPr>
        <w:t>zona na stron</w:t>
      </w:r>
      <w:r w:rsidR="00BC5C4D">
        <w:rPr>
          <w:rFonts w:ascii="Arial" w:hAnsi="Arial" w:cs="Arial"/>
          <w:sz w:val="20"/>
          <w:szCs w:val="20"/>
        </w:rPr>
        <w:t>ach</w:t>
      </w:r>
      <w:r w:rsidR="00FD6C3A" w:rsidRPr="00F5159B">
        <w:rPr>
          <w:rFonts w:ascii="Arial" w:hAnsi="Arial" w:cs="Arial"/>
          <w:sz w:val="20"/>
          <w:szCs w:val="20"/>
        </w:rPr>
        <w:t xml:space="preserve"> internetow</w:t>
      </w:r>
      <w:r w:rsidR="00BC5C4D">
        <w:rPr>
          <w:rFonts w:ascii="Arial" w:hAnsi="Arial" w:cs="Arial"/>
          <w:sz w:val="20"/>
          <w:szCs w:val="20"/>
        </w:rPr>
        <w:t xml:space="preserve">ych: </w:t>
      </w:r>
      <w:hyperlink r:id="rId10" w:history="1">
        <w:r w:rsidRPr="00F5159B">
          <w:rPr>
            <w:rStyle w:val="Hipercze"/>
            <w:rFonts w:ascii="Arial" w:hAnsi="Arial" w:cs="Arial"/>
            <w:color w:val="auto"/>
            <w:sz w:val="20"/>
            <w:szCs w:val="20"/>
          </w:rPr>
          <w:t>http://dzika-zagroda.pl</w:t>
        </w:r>
      </w:hyperlink>
      <w:r w:rsidR="00743CB8" w:rsidRPr="00F5159B">
        <w:rPr>
          <w:rFonts w:ascii="Arial" w:hAnsi="Arial" w:cs="Arial"/>
          <w:sz w:val="20"/>
          <w:szCs w:val="20"/>
        </w:rPr>
        <w:t xml:space="preserve">, </w:t>
      </w:r>
      <w:r w:rsidR="00743CB8" w:rsidRPr="00F5159B">
        <w:rPr>
          <w:rStyle w:val="Hipercze"/>
          <w:rFonts w:ascii="Tahoma" w:hAnsi="Tahoma" w:cs="Tahoma"/>
          <w:color w:val="auto"/>
          <w:sz w:val="20"/>
          <w:szCs w:val="20"/>
        </w:rPr>
        <w:t>https</w:t>
      </w:r>
      <w:proofErr w:type="gramStart"/>
      <w:r w:rsidR="00743CB8" w:rsidRPr="00F5159B">
        <w:rPr>
          <w:rStyle w:val="Hipercze"/>
          <w:rFonts w:ascii="Tahoma" w:hAnsi="Tahoma" w:cs="Tahoma"/>
          <w:color w:val="auto"/>
          <w:sz w:val="20"/>
          <w:szCs w:val="20"/>
        </w:rPr>
        <w:t>://bazakonkurencyjnosci</w:t>
      </w:r>
      <w:proofErr w:type="gramEnd"/>
      <w:r w:rsidR="00743CB8" w:rsidRPr="00F5159B">
        <w:rPr>
          <w:rStyle w:val="Hipercze"/>
          <w:rFonts w:ascii="Tahoma" w:hAnsi="Tahoma" w:cs="Tahoma"/>
          <w:color w:val="auto"/>
          <w:sz w:val="20"/>
          <w:szCs w:val="20"/>
        </w:rPr>
        <w:t>.</w:t>
      </w:r>
      <w:proofErr w:type="gramStart"/>
      <w:r w:rsidR="00743CB8" w:rsidRPr="00F5159B">
        <w:rPr>
          <w:rStyle w:val="Hipercze"/>
          <w:rFonts w:ascii="Tahoma" w:hAnsi="Tahoma" w:cs="Tahoma"/>
          <w:color w:val="auto"/>
          <w:sz w:val="20"/>
          <w:szCs w:val="20"/>
        </w:rPr>
        <w:t>gov</w:t>
      </w:r>
      <w:proofErr w:type="gramEnd"/>
      <w:r w:rsidR="00743CB8" w:rsidRPr="00F5159B">
        <w:rPr>
          <w:rStyle w:val="Hipercze"/>
          <w:rFonts w:ascii="Tahoma" w:hAnsi="Tahoma" w:cs="Tahoma"/>
          <w:color w:val="auto"/>
          <w:sz w:val="20"/>
          <w:szCs w:val="20"/>
        </w:rPr>
        <w:t>.</w:t>
      </w:r>
      <w:proofErr w:type="gramStart"/>
      <w:r w:rsidR="00743CB8" w:rsidRPr="00F5159B">
        <w:rPr>
          <w:rStyle w:val="Hipercze"/>
          <w:rFonts w:ascii="Tahoma" w:hAnsi="Tahoma" w:cs="Tahoma"/>
          <w:color w:val="auto"/>
          <w:sz w:val="20"/>
          <w:szCs w:val="20"/>
        </w:rPr>
        <w:t>pl</w:t>
      </w:r>
      <w:proofErr w:type="gramEnd"/>
      <w:r w:rsidR="00743CB8" w:rsidRPr="00F5159B">
        <w:rPr>
          <w:rFonts w:ascii="Tahoma" w:hAnsi="Tahoma" w:cs="Tahoma"/>
          <w:sz w:val="20"/>
          <w:szCs w:val="20"/>
        </w:rPr>
        <w:t xml:space="preserve"> </w:t>
      </w:r>
      <w:r w:rsidRPr="00F5159B">
        <w:rPr>
          <w:rFonts w:ascii="Arial" w:hAnsi="Arial" w:cs="Arial"/>
          <w:sz w:val="20"/>
          <w:szCs w:val="20"/>
        </w:rPr>
        <w:t>oraz na tablicy ogłoszeniowej w siedzibie Zachodniopomorskiego Towarzystwa Przyrodniczego w Dzikiej Zagrodzie Jabłonowo 42, 78-650 Mirosławiec.</w:t>
      </w:r>
    </w:p>
    <w:p w14:paraId="621C619F" w14:textId="77777777" w:rsidR="009B648E" w:rsidRPr="00F5159B" w:rsidRDefault="009B648E" w:rsidP="000B46ED">
      <w:pPr>
        <w:numPr>
          <w:ilvl w:val="0"/>
          <w:numId w:val="7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F5159B">
        <w:rPr>
          <w:rFonts w:ascii="Arial" w:hAnsi="Arial" w:cs="Arial"/>
          <w:sz w:val="20"/>
          <w:szCs w:val="20"/>
        </w:rPr>
        <w:t>Wykonawca, którego oferta zostanie uznana za najkorzystniejszą zostanie powiadomiony odrębnie o formalnościach niezbędnych do zawarcia umowy.</w:t>
      </w:r>
    </w:p>
    <w:p w14:paraId="75DA01FA" w14:textId="08E51436" w:rsidR="009B648E" w:rsidRPr="00F5159B" w:rsidRDefault="0089165E" w:rsidP="009B648E">
      <w:pPr>
        <w:widowControl w:val="0"/>
        <w:suppressAutoHyphens w:val="0"/>
        <w:autoSpaceDE w:val="0"/>
        <w:spacing w:before="240"/>
        <w:jc w:val="both"/>
        <w:rPr>
          <w:rFonts w:ascii="Arial" w:hAnsi="Arial" w:cs="Arial"/>
          <w:sz w:val="20"/>
          <w:szCs w:val="20"/>
        </w:rPr>
      </w:pPr>
      <w:r w:rsidRPr="00F5159B">
        <w:rPr>
          <w:rFonts w:ascii="Arial" w:hAnsi="Arial" w:cs="Arial"/>
          <w:b/>
          <w:sz w:val="20"/>
          <w:szCs w:val="20"/>
        </w:rPr>
        <w:t>IX</w:t>
      </w:r>
      <w:r w:rsidR="009B648E" w:rsidRPr="00F5159B">
        <w:rPr>
          <w:rFonts w:ascii="Arial" w:hAnsi="Arial" w:cs="Arial"/>
          <w:b/>
          <w:sz w:val="20"/>
          <w:szCs w:val="20"/>
        </w:rPr>
        <w:t>. WARUNKI REALIZACJI UMOWY I SPOSÓB DOKONYWANIA PŁATNOŚCI</w:t>
      </w:r>
    </w:p>
    <w:p w14:paraId="478ABF44" w14:textId="77777777" w:rsidR="009B648E" w:rsidRPr="00F5159B" w:rsidRDefault="009B648E" w:rsidP="009B648E">
      <w:pPr>
        <w:jc w:val="both"/>
        <w:rPr>
          <w:rFonts w:ascii="Arial" w:hAnsi="Arial" w:cs="Arial"/>
          <w:sz w:val="20"/>
          <w:szCs w:val="20"/>
        </w:rPr>
      </w:pPr>
      <w:r w:rsidRPr="00F5159B">
        <w:rPr>
          <w:rFonts w:ascii="Arial" w:hAnsi="Arial" w:cs="Arial"/>
          <w:sz w:val="20"/>
          <w:szCs w:val="20"/>
        </w:rPr>
        <w:t>Z wybranym oferentem zostanie podpisana umowa według wzoru zamieszczonego w załączniku nr 3 do niniejszego zapytania ofertowego.</w:t>
      </w:r>
    </w:p>
    <w:p w14:paraId="7CAC9F9C" w14:textId="57452246" w:rsidR="009B648E" w:rsidRPr="00F5159B" w:rsidRDefault="009B648E" w:rsidP="009B648E">
      <w:pPr>
        <w:widowControl w:val="0"/>
        <w:suppressAutoHyphens w:val="0"/>
        <w:autoSpaceDE w:val="0"/>
        <w:spacing w:before="240"/>
        <w:jc w:val="both"/>
        <w:rPr>
          <w:rFonts w:ascii="Arial" w:hAnsi="Arial" w:cs="Arial"/>
          <w:sz w:val="20"/>
          <w:szCs w:val="20"/>
        </w:rPr>
      </w:pPr>
      <w:r w:rsidRPr="00F5159B">
        <w:rPr>
          <w:rFonts w:ascii="Arial" w:hAnsi="Arial" w:cs="Arial"/>
          <w:b/>
          <w:bCs/>
          <w:sz w:val="20"/>
          <w:szCs w:val="20"/>
        </w:rPr>
        <w:lastRenderedPageBreak/>
        <w:t>X. UWAGI KOŃCOWE</w:t>
      </w:r>
    </w:p>
    <w:p w14:paraId="05741B56" w14:textId="2E706B2C" w:rsidR="009B648E" w:rsidRPr="00F5159B" w:rsidRDefault="009B648E" w:rsidP="009B648E">
      <w:pPr>
        <w:pStyle w:val="akapitzlistcxspdrugie"/>
        <w:numPr>
          <w:ilvl w:val="0"/>
          <w:numId w:val="2"/>
        </w:numPr>
        <w:tabs>
          <w:tab w:val="clear" w:pos="0"/>
        </w:tabs>
        <w:spacing w:before="0"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F5159B">
        <w:rPr>
          <w:rFonts w:ascii="Arial" w:hAnsi="Arial" w:cs="Arial"/>
          <w:sz w:val="20"/>
          <w:szCs w:val="20"/>
        </w:rPr>
        <w:t xml:space="preserve">Niniejsze postępowanie prowadzone jest zgodnie z zasadą konkurencji w związku z realizacją projektu </w:t>
      </w:r>
      <w:r w:rsidRPr="00F5159B">
        <w:rPr>
          <w:rFonts w:ascii="Arial" w:hAnsi="Arial" w:cs="Arial"/>
          <w:b/>
          <w:bCs/>
          <w:sz w:val="20"/>
          <w:szCs w:val="20"/>
        </w:rPr>
        <w:t>POIS.02.04.00-</w:t>
      </w:r>
      <w:r w:rsidR="000B302B" w:rsidRPr="00F5159B">
        <w:rPr>
          <w:rFonts w:ascii="Arial" w:hAnsi="Arial" w:cs="Arial"/>
          <w:b/>
          <w:bCs/>
          <w:sz w:val="20"/>
          <w:szCs w:val="20"/>
        </w:rPr>
        <w:t>00-</w:t>
      </w:r>
      <w:r w:rsidRPr="00F5159B">
        <w:rPr>
          <w:rFonts w:ascii="Arial" w:hAnsi="Arial" w:cs="Arial"/>
          <w:b/>
          <w:bCs/>
          <w:sz w:val="20"/>
          <w:szCs w:val="20"/>
        </w:rPr>
        <w:t xml:space="preserve">0143/16 </w:t>
      </w:r>
      <w:r w:rsidRPr="00F5159B">
        <w:rPr>
          <w:rFonts w:ascii="Arial" w:hAnsi="Arial" w:cs="Arial"/>
          <w:b/>
          <w:sz w:val="20"/>
          <w:szCs w:val="20"/>
        </w:rPr>
        <w:t>„Powrót rysia do północno-zachodniej Polski”</w:t>
      </w:r>
      <w:r w:rsidRPr="00F5159B">
        <w:rPr>
          <w:rFonts w:ascii="Arial" w:hAnsi="Arial" w:cs="Arial"/>
          <w:bCs/>
          <w:sz w:val="20"/>
          <w:szCs w:val="20"/>
        </w:rPr>
        <w:t xml:space="preserve"> współfinansowanego ze środków Funduszu Spójności w ramach Programu Operacyjnego Infrastruktura i Środowisko 2014-2020 (umowa o dofinansowanie projektu z dnia 30.03.2017 </w:t>
      </w:r>
      <w:proofErr w:type="gramStart"/>
      <w:r w:rsidRPr="00F5159B">
        <w:rPr>
          <w:rFonts w:ascii="Arial" w:hAnsi="Arial" w:cs="Arial"/>
          <w:bCs/>
          <w:sz w:val="20"/>
          <w:szCs w:val="20"/>
        </w:rPr>
        <w:t>r</w:t>
      </w:r>
      <w:proofErr w:type="gramEnd"/>
      <w:r w:rsidRPr="00F5159B">
        <w:rPr>
          <w:rFonts w:ascii="Arial" w:hAnsi="Arial" w:cs="Arial"/>
          <w:bCs/>
          <w:sz w:val="20"/>
          <w:szCs w:val="20"/>
        </w:rPr>
        <w:t>. nr POIS.02.04.00</w:t>
      </w:r>
      <w:r w:rsidR="00142D25" w:rsidRPr="00F5159B">
        <w:rPr>
          <w:rFonts w:ascii="Arial" w:hAnsi="Arial" w:cs="Arial"/>
          <w:bCs/>
          <w:sz w:val="20"/>
          <w:szCs w:val="20"/>
        </w:rPr>
        <w:t>-00-</w:t>
      </w:r>
      <w:r w:rsidRPr="00F5159B">
        <w:rPr>
          <w:rFonts w:ascii="Arial" w:hAnsi="Arial" w:cs="Arial"/>
          <w:bCs/>
          <w:sz w:val="20"/>
          <w:szCs w:val="20"/>
        </w:rPr>
        <w:t xml:space="preserve">0143/16-00). </w:t>
      </w:r>
      <w:r w:rsidRPr="00F5159B">
        <w:rPr>
          <w:rFonts w:ascii="Arial" w:hAnsi="Arial" w:cs="Arial"/>
          <w:sz w:val="20"/>
          <w:szCs w:val="20"/>
        </w:rPr>
        <w:t xml:space="preserve">Niniejsze ogłoszenie nie jest ogłoszeniem w rozumieniu ustawy prawo zamówień publicznych. </w:t>
      </w:r>
    </w:p>
    <w:p w14:paraId="524968DD" w14:textId="77777777" w:rsidR="009B648E" w:rsidRPr="00F5159B" w:rsidRDefault="009B648E" w:rsidP="009B648E">
      <w:pPr>
        <w:pStyle w:val="akapitzlistcxspdrugie"/>
        <w:numPr>
          <w:ilvl w:val="0"/>
          <w:numId w:val="2"/>
        </w:numPr>
        <w:tabs>
          <w:tab w:val="clear" w:pos="0"/>
        </w:tabs>
        <w:spacing w:before="0"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F5159B">
        <w:rPr>
          <w:rFonts w:ascii="Arial" w:hAnsi="Arial" w:cs="Arial"/>
          <w:sz w:val="20"/>
          <w:szCs w:val="20"/>
        </w:rPr>
        <w:t>Zamawiający zastrzega sobie prawo do:</w:t>
      </w:r>
    </w:p>
    <w:p w14:paraId="6548D015" w14:textId="77777777" w:rsidR="009B648E" w:rsidRPr="00F5159B" w:rsidRDefault="009B648E" w:rsidP="000B46ED">
      <w:pPr>
        <w:pStyle w:val="akapitzlistcxspdrugie"/>
        <w:numPr>
          <w:ilvl w:val="0"/>
          <w:numId w:val="8"/>
        </w:numPr>
        <w:spacing w:before="0" w:after="0"/>
        <w:jc w:val="both"/>
        <w:rPr>
          <w:rFonts w:ascii="Arial" w:hAnsi="Arial" w:cs="Arial"/>
          <w:sz w:val="20"/>
          <w:szCs w:val="20"/>
        </w:rPr>
      </w:pPr>
      <w:proofErr w:type="gramStart"/>
      <w:r w:rsidRPr="00F5159B">
        <w:rPr>
          <w:rFonts w:ascii="Arial" w:hAnsi="Arial" w:cs="Arial"/>
          <w:sz w:val="20"/>
          <w:szCs w:val="20"/>
        </w:rPr>
        <w:t>zmiany</w:t>
      </w:r>
      <w:proofErr w:type="gramEnd"/>
      <w:r w:rsidRPr="00F5159B">
        <w:rPr>
          <w:rFonts w:ascii="Arial" w:hAnsi="Arial" w:cs="Arial"/>
          <w:sz w:val="20"/>
          <w:szCs w:val="20"/>
        </w:rPr>
        <w:t xml:space="preserve"> terminu składania ofert;</w:t>
      </w:r>
      <w:r w:rsidRPr="00F5159B">
        <w:rPr>
          <w:rFonts w:ascii="Arial" w:hAnsi="Arial" w:cs="Arial"/>
          <w:sz w:val="20"/>
          <w:szCs w:val="20"/>
        </w:rPr>
        <w:tab/>
      </w:r>
    </w:p>
    <w:p w14:paraId="3563A1C0" w14:textId="77777777" w:rsidR="009B648E" w:rsidRPr="00F5159B" w:rsidRDefault="009B648E" w:rsidP="000B46ED">
      <w:pPr>
        <w:pStyle w:val="akapitzlistcxspdrugie"/>
        <w:numPr>
          <w:ilvl w:val="0"/>
          <w:numId w:val="8"/>
        </w:numPr>
        <w:spacing w:before="0" w:after="0"/>
        <w:jc w:val="both"/>
        <w:rPr>
          <w:rFonts w:ascii="Arial" w:hAnsi="Arial" w:cs="Arial"/>
          <w:sz w:val="20"/>
          <w:szCs w:val="20"/>
        </w:rPr>
      </w:pPr>
      <w:proofErr w:type="gramStart"/>
      <w:r w:rsidRPr="00F5159B">
        <w:rPr>
          <w:rFonts w:ascii="Arial" w:hAnsi="Arial" w:cs="Arial"/>
          <w:sz w:val="20"/>
          <w:szCs w:val="20"/>
        </w:rPr>
        <w:t>wyjaśnienia</w:t>
      </w:r>
      <w:proofErr w:type="gramEnd"/>
      <w:r w:rsidRPr="00F5159B">
        <w:rPr>
          <w:rFonts w:ascii="Arial" w:hAnsi="Arial" w:cs="Arial"/>
          <w:sz w:val="20"/>
          <w:szCs w:val="20"/>
        </w:rPr>
        <w:t xml:space="preserve"> treści ofert z wykonawcami w przypadku, gdy oferty są niejednoznaczne, niejasne lub budzą wątpliwości;</w:t>
      </w:r>
    </w:p>
    <w:p w14:paraId="4A4120B6" w14:textId="77777777" w:rsidR="009B648E" w:rsidRPr="00F5159B" w:rsidRDefault="009B648E" w:rsidP="000B46ED">
      <w:pPr>
        <w:pStyle w:val="akapitzlistcxspdrugie"/>
        <w:numPr>
          <w:ilvl w:val="0"/>
          <w:numId w:val="8"/>
        </w:numPr>
        <w:spacing w:before="0" w:after="0"/>
        <w:jc w:val="both"/>
        <w:rPr>
          <w:rFonts w:ascii="Arial" w:hAnsi="Arial" w:cs="Arial"/>
          <w:sz w:val="20"/>
          <w:szCs w:val="20"/>
        </w:rPr>
      </w:pPr>
      <w:proofErr w:type="gramStart"/>
      <w:r w:rsidRPr="00F5159B">
        <w:rPr>
          <w:rFonts w:ascii="Arial" w:hAnsi="Arial" w:cs="Arial"/>
          <w:sz w:val="20"/>
          <w:szCs w:val="20"/>
        </w:rPr>
        <w:t>uzupełniania</w:t>
      </w:r>
      <w:proofErr w:type="gramEnd"/>
      <w:r w:rsidRPr="00F5159B">
        <w:rPr>
          <w:rFonts w:ascii="Arial" w:hAnsi="Arial" w:cs="Arial"/>
          <w:sz w:val="20"/>
          <w:szCs w:val="20"/>
        </w:rPr>
        <w:t xml:space="preserve"> ofert w przypadku stwierdzenia braków, które można uzupełnić;</w:t>
      </w:r>
    </w:p>
    <w:p w14:paraId="3F90B76A" w14:textId="77777777" w:rsidR="009B648E" w:rsidRPr="00F5159B" w:rsidRDefault="009B648E" w:rsidP="000B46ED">
      <w:pPr>
        <w:pStyle w:val="akapitzlistcxspdrugie"/>
        <w:numPr>
          <w:ilvl w:val="0"/>
          <w:numId w:val="8"/>
        </w:numPr>
        <w:spacing w:before="0" w:after="0"/>
        <w:jc w:val="both"/>
        <w:rPr>
          <w:rFonts w:ascii="Arial" w:hAnsi="Arial" w:cs="Arial"/>
          <w:sz w:val="20"/>
          <w:szCs w:val="20"/>
        </w:rPr>
      </w:pPr>
      <w:proofErr w:type="gramStart"/>
      <w:r w:rsidRPr="00F5159B">
        <w:rPr>
          <w:rFonts w:ascii="Arial" w:hAnsi="Arial" w:cs="Arial"/>
          <w:sz w:val="20"/>
          <w:szCs w:val="20"/>
        </w:rPr>
        <w:t>poprawienia</w:t>
      </w:r>
      <w:proofErr w:type="gramEnd"/>
      <w:r w:rsidRPr="00F5159B">
        <w:rPr>
          <w:rFonts w:ascii="Arial" w:hAnsi="Arial" w:cs="Arial"/>
          <w:sz w:val="20"/>
          <w:szCs w:val="20"/>
        </w:rPr>
        <w:t xml:space="preserve"> omyłek rachunkowych za zgodą Wykonawcy;</w:t>
      </w:r>
    </w:p>
    <w:p w14:paraId="2DD93A6C" w14:textId="77777777" w:rsidR="009B648E" w:rsidRPr="00F5159B" w:rsidRDefault="009B648E" w:rsidP="000B46ED">
      <w:pPr>
        <w:pStyle w:val="akapitzlistcxspdrugie"/>
        <w:numPr>
          <w:ilvl w:val="0"/>
          <w:numId w:val="8"/>
        </w:numPr>
        <w:spacing w:before="0" w:after="0"/>
        <w:jc w:val="both"/>
        <w:rPr>
          <w:rFonts w:ascii="Arial" w:hAnsi="Arial" w:cs="Arial"/>
          <w:sz w:val="20"/>
          <w:szCs w:val="20"/>
        </w:rPr>
      </w:pPr>
      <w:proofErr w:type="gramStart"/>
      <w:r w:rsidRPr="00F5159B">
        <w:rPr>
          <w:rFonts w:ascii="Arial" w:hAnsi="Arial" w:cs="Arial"/>
          <w:sz w:val="20"/>
          <w:szCs w:val="20"/>
        </w:rPr>
        <w:t>odrzucenia</w:t>
      </w:r>
      <w:proofErr w:type="gramEnd"/>
      <w:r w:rsidRPr="00F5159B">
        <w:rPr>
          <w:rFonts w:ascii="Arial" w:hAnsi="Arial" w:cs="Arial"/>
          <w:sz w:val="20"/>
          <w:szCs w:val="20"/>
        </w:rPr>
        <w:t xml:space="preserve"> ofert złożonych po wyznaczonym terminie;</w:t>
      </w:r>
    </w:p>
    <w:p w14:paraId="01A2FDB5" w14:textId="77777777" w:rsidR="009B648E" w:rsidRPr="00F5159B" w:rsidRDefault="009B648E" w:rsidP="000B46ED">
      <w:pPr>
        <w:pStyle w:val="akapitzlistcxspdrugie"/>
        <w:numPr>
          <w:ilvl w:val="0"/>
          <w:numId w:val="8"/>
        </w:numPr>
        <w:spacing w:before="0" w:after="0"/>
        <w:jc w:val="both"/>
        <w:rPr>
          <w:rFonts w:ascii="Arial" w:hAnsi="Arial" w:cs="Arial"/>
          <w:sz w:val="20"/>
          <w:szCs w:val="20"/>
        </w:rPr>
      </w:pPr>
      <w:proofErr w:type="gramStart"/>
      <w:r w:rsidRPr="00F5159B">
        <w:rPr>
          <w:rFonts w:ascii="Arial" w:hAnsi="Arial" w:cs="Arial"/>
          <w:sz w:val="20"/>
          <w:szCs w:val="20"/>
        </w:rPr>
        <w:t>odrzucenia</w:t>
      </w:r>
      <w:proofErr w:type="gramEnd"/>
      <w:r w:rsidRPr="00F5159B">
        <w:rPr>
          <w:rFonts w:ascii="Arial" w:hAnsi="Arial" w:cs="Arial"/>
          <w:sz w:val="20"/>
          <w:szCs w:val="20"/>
        </w:rPr>
        <w:t xml:space="preserve"> ofert niezgodnych z założeniami zapytania ofertowego.</w:t>
      </w:r>
    </w:p>
    <w:p w14:paraId="64EBAC45" w14:textId="77777777" w:rsidR="009B648E" w:rsidRPr="00F5159B" w:rsidRDefault="009B648E" w:rsidP="009B648E">
      <w:pPr>
        <w:pStyle w:val="akapitzlistcxspdrugie"/>
        <w:numPr>
          <w:ilvl w:val="0"/>
          <w:numId w:val="2"/>
        </w:numPr>
        <w:tabs>
          <w:tab w:val="clear" w:pos="0"/>
        </w:tabs>
        <w:spacing w:before="0"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F5159B">
        <w:rPr>
          <w:rFonts w:ascii="Arial" w:hAnsi="Arial" w:cs="Arial"/>
          <w:sz w:val="20"/>
          <w:szCs w:val="20"/>
        </w:rPr>
        <w:t>Niniejsze zapytanie ofertowe nie stanowi zobowiązania Zamawiającego do zawarcia umowy.</w:t>
      </w:r>
    </w:p>
    <w:p w14:paraId="39A95099" w14:textId="29C6205F" w:rsidR="00F5552B" w:rsidRPr="00F5159B" w:rsidRDefault="00F5552B" w:rsidP="00F5552B">
      <w:pPr>
        <w:pStyle w:val="akapitzlistcxspdrugie"/>
        <w:numPr>
          <w:ilvl w:val="0"/>
          <w:numId w:val="2"/>
        </w:numPr>
        <w:tabs>
          <w:tab w:val="clear" w:pos="0"/>
        </w:tabs>
        <w:spacing w:before="0" w:after="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F5159B">
        <w:rPr>
          <w:rFonts w:ascii="Tahoma" w:hAnsi="Tahoma" w:cs="Tahoma"/>
          <w:bCs/>
          <w:sz w:val="20"/>
          <w:szCs w:val="20"/>
          <w:lang w:eastAsia="pl-PL"/>
        </w:rPr>
        <w:t>Zamawiaj</w:t>
      </w:r>
      <w:r w:rsidRPr="00F5159B">
        <w:rPr>
          <w:rFonts w:ascii="Lucida Grande" w:hAnsi="Lucida Grande" w:cs="Lucida Grande"/>
          <w:bCs/>
          <w:sz w:val="20"/>
          <w:szCs w:val="20"/>
          <w:lang w:eastAsia="pl-PL"/>
        </w:rPr>
        <w:t>ą</w:t>
      </w:r>
      <w:r w:rsidRPr="00F5159B">
        <w:rPr>
          <w:rFonts w:ascii="Tahoma" w:hAnsi="Tahoma" w:cs="Tahoma"/>
          <w:bCs/>
          <w:sz w:val="20"/>
          <w:szCs w:val="20"/>
          <w:lang w:eastAsia="pl-PL"/>
        </w:rPr>
        <w:t>cy do terminu sk</w:t>
      </w:r>
      <w:r w:rsidRPr="00F5159B">
        <w:rPr>
          <w:rFonts w:ascii="Lucida Grande" w:hAnsi="Lucida Grande" w:cs="Lucida Grande"/>
          <w:bCs/>
          <w:sz w:val="20"/>
          <w:szCs w:val="20"/>
          <w:lang w:eastAsia="pl-PL"/>
        </w:rPr>
        <w:t>ł</w:t>
      </w:r>
      <w:r w:rsidRPr="00F5159B">
        <w:rPr>
          <w:rFonts w:ascii="Tahoma" w:hAnsi="Tahoma" w:cs="Tahoma"/>
          <w:bCs/>
          <w:sz w:val="20"/>
          <w:szCs w:val="20"/>
          <w:lang w:eastAsia="pl-PL"/>
        </w:rPr>
        <w:t>adania ofert mo</w:t>
      </w:r>
      <w:r w:rsidRPr="00F5159B">
        <w:rPr>
          <w:rFonts w:ascii="Lucida Grande" w:hAnsi="Lucida Grande" w:cs="Lucida Grande"/>
          <w:bCs/>
          <w:sz w:val="20"/>
          <w:szCs w:val="20"/>
          <w:lang w:eastAsia="pl-PL"/>
        </w:rPr>
        <w:t>ż</w:t>
      </w:r>
      <w:r w:rsidRPr="00F5159B">
        <w:rPr>
          <w:rFonts w:ascii="Tahoma" w:hAnsi="Tahoma" w:cs="Tahoma"/>
          <w:bCs/>
          <w:sz w:val="20"/>
          <w:szCs w:val="20"/>
          <w:lang w:eastAsia="pl-PL"/>
        </w:rPr>
        <w:t>e zmieni</w:t>
      </w:r>
      <w:r w:rsidRPr="00F5159B">
        <w:rPr>
          <w:rFonts w:ascii="Lucida Grande" w:hAnsi="Lucida Grande" w:cs="Lucida Grande"/>
          <w:bCs/>
          <w:sz w:val="20"/>
          <w:szCs w:val="20"/>
          <w:lang w:eastAsia="pl-PL"/>
        </w:rPr>
        <w:t>ć</w:t>
      </w:r>
      <w:r w:rsidRPr="00F5159B">
        <w:rPr>
          <w:rFonts w:ascii="Tahoma" w:hAnsi="Tahoma" w:cs="Tahoma"/>
          <w:bCs/>
          <w:sz w:val="20"/>
          <w:szCs w:val="20"/>
          <w:lang w:eastAsia="pl-PL"/>
        </w:rPr>
        <w:t xml:space="preserve"> warunki zamówienia informuj</w:t>
      </w:r>
      <w:r w:rsidRPr="00F5159B">
        <w:rPr>
          <w:rFonts w:ascii="Lucida Grande" w:hAnsi="Lucida Grande" w:cs="Lucida Grande"/>
          <w:bCs/>
          <w:sz w:val="20"/>
          <w:szCs w:val="20"/>
          <w:lang w:eastAsia="pl-PL"/>
        </w:rPr>
        <w:t>ą</w:t>
      </w:r>
      <w:r w:rsidRPr="00F5159B">
        <w:rPr>
          <w:rFonts w:ascii="Tahoma" w:hAnsi="Tahoma" w:cs="Tahoma"/>
          <w:bCs/>
          <w:sz w:val="20"/>
          <w:szCs w:val="20"/>
          <w:lang w:eastAsia="pl-PL"/>
        </w:rPr>
        <w:t>c o tym wszystkich zawiadomionych wcze</w:t>
      </w:r>
      <w:r w:rsidRPr="00F5159B">
        <w:rPr>
          <w:rFonts w:ascii="Lucida Grande" w:hAnsi="Lucida Grande" w:cs="Lucida Grande"/>
          <w:bCs/>
          <w:sz w:val="20"/>
          <w:szCs w:val="20"/>
          <w:lang w:eastAsia="pl-PL"/>
        </w:rPr>
        <w:t>ś</w:t>
      </w:r>
      <w:r w:rsidRPr="00F5159B">
        <w:rPr>
          <w:rFonts w:ascii="Tahoma" w:hAnsi="Tahoma" w:cs="Tahoma"/>
          <w:bCs/>
          <w:sz w:val="20"/>
          <w:szCs w:val="20"/>
          <w:lang w:eastAsia="pl-PL"/>
        </w:rPr>
        <w:t>niej Wykonawców. W sytuacji, gdy Zamawiaj</w:t>
      </w:r>
      <w:r w:rsidRPr="00F5159B">
        <w:rPr>
          <w:rFonts w:ascii="Lucida Grande" w:hAnsi="Lucida Grande" w:cs="Lucida Grande"/>
          <w:bCs/>
          <w:sz w:val="20"/>
          <w:szCs w:val="20"/>
          <w:lang w:eastAsia="pl-PL"/>
        </w:rPr>
        <w:t>ą</w:t>
      </w:r>
      <w:r w:rsidRPr="00F5159B">
        <w:rPr>
          <w:rFonts w:ascii="Tahoma" w:hAnsi="Tahoma" w:cs="Tahoma"/>
          <w:bCs/>
          <w:sz w:val="20"/>
          <w:szCs w:val="20"/>
          <w:lang w:eastAsia="pl-PL"/>
        </w:rPr>
        <w:t>cy uzna zmian</w:t>
      </w:r>
      <w:r w:rsidRPr="00F5159B">
        <w:rPr>
          <w:rFonts w:ascii="Lucida Grande" w:hAnsi="Lucida Grande" w:cs="Lucida Grande"/>
          <w:bCs/>
          <w:sz w:val="20"/>
          <w:szCs w:val="20"/>
          <w:lang w:eastAsia="pl-PL"/>
        </w:rPr>
        <w:t>ę</w:t>
      </w:r>
      <w:r w:rsidRPr="00F5159B">
        <w:rPr>
          <w:rFonts w:ascii="Tahoma" w:hAnsi="Tahoma" w:cs="Tahoma"/>
          <w:bCs/>
          <w:sz w:val="20"/>
          <w:szCs w:val="20"/>
          <w:lang w:eastAsia="pl-PL"/>
        </w:rPr>
        <w:t xml:space="preserve"> warunków za istotn</w:t>
      </w:r>
      <w:r w:rsidRPr="00F5159B">
        <w:rPr>
          <w:rFonts w:ascii="Lucida Grande" w:hAnsi="Lucida Grande" w:cs="Lucida Grande"/>
          <w:bCs/>
          <w:sz w:val="20"/>
          <w:szCs w:val="20"/>
          <w:lang w:eastAsia="pl-PL"/>
        </w:rPr>
        <w:t>ą</w:t>
      </w:r>
      <w:r w:rsidRPr="00F5159B">
        <w:rPr>
          <w:rFonts w:ascii="Tahoma" w:hAnsi="Tahoma" w:cs="Tahoma"/>
          <w:bCs/>
          <w:sz w:val="20"/>
          <w:szCs w:val="20"/>
          <w:lang w:eastAsia="pl-PL"/>
        </w:rPr>
        <w:t>, mo</w:t>
      </w:r>
      <w:r w:rsidRPr="00F5159B">
        <w:rPr>
          <w:rFonts w:ascii="Lucida Grande" w:hAnsi="Lucida Grande" w:cs="Lucida Grande"/>
          <w:bCs/>
          <w:sz w:val="20"/>
          <w:szCs w:val="20"/>
          <w:lang w:eastAsia="pl-PL"/>
        </w:rPr>
        <w:t>ż</w:t>
      </w:r>
      <w:r w:rsidRPr="00F5159B">
        <w:rPr>
          <w:rFonts w:ascii="Tahoma" w:hAnsi="Tahoma" w:cs="Tahoma"/>
          <w:bCs/>
          <w:sz w:val="20"/>
          <w:szCs w:val="20"/>
          <w:lang w:eastAsia="pl-PL"/>
        </w:rPr>
        <w:t>e wyd</w:t>
      </w:r>
      <w:r w:rsidRPr="00F5159B">
        <w:rPr>
          <w:rFonts w:ascii="Lucida Grande" w:hAnsi="Lucida Grande" w:cs="Lucida Grande"/>
          <w:bCs/>
          <w:sz w:val="20"/>
          <w:szCs w:val="20"/>
          <w:lang w:eastAsia="pl-PL"/>
        </w:rPr>
        <w:t>ł</w:t>
      </w:r>
      <w:r w:rsidRPr="00F5159B">
        <w:rPr>
          <w:rFonts w:ascii="Tahoma" w:hAnsi="Tahoma" w:cs="Tahoma"/>
          <w:bCs/>
          <w:sz w:val="20"/>
          <w:szCs w:val="20"/>
          <w:lang w:eastAsia="pl-PL"/>
        </w:rPr>
        <w:t>u</w:t>
      </w:r>
      <w:r w:rsidRPr="00F5159B">
        <w:rPr>
          <w:rFonts w:ascii="Lucida Grande" w:hAnsi="Lucida Grande" w:cs="Lucida Grande"/>
          <w:bCs/>
          <w:sz w:val="20"/>
          <w:szCs w:val="20"/>
          <w:lang w:eastAsia="pl-PL"/>
        </w:rPr>
        <w:t>ż</w:t>
      </w:r>
      <w:r w:rsidRPr="00F5159B">
        <w:rPr>
          <w:rFonts w:ascii="Tahoma" w:hAnsi="Tahoma" w:cs="Tahoma"/>
          <w:bCs/>
          <w:sz w:val="20"/>
          <w:szCs w:val="20"/>
          <w:lang w:eastAsia="pl-PL"/>
        </w:rPr>
        <w:t>y</w:t>
      </w:r>
      <w:r w:rsidRPr="00F5159B">
        <w:rPr>
          <w:rFonts w:ascii="Lucida Grande" w:hAnsi="Lucida Grande" w:cs="Lucida Grande"/>
          <w:bCs/>
          <w:sz w:val="20"/>
          <w:szCs w:val="20"/>
          <w:lang w:eastAsia="pl-PL"/>
        </w:rPr>
        <w:t>ć</w:t>
      </w:r>
      <w:r w:rsidRPr="00F5159B">
        <w:rPr>
          <w:rFonts w:ascii="Tahoma" w:hAnsi="Tahoma" w:cs="Tahoma"/>
          <w:bCs/>
          <w:sz w:val="20"/>
          <w:szCs w:val="20"/>
          <w:lang w:eastAsia="pl-PL"/>
        </w:rPr>
        <w:t xml:space="preserve"> termin do z</w:t>
      </w:r>
      <w:r w:rsidRPr="00F5159B">
        <w:rPr>
          <w:rFonts w:ascii="Lucida Grande" w:hAnsi="Lucida Grande" w:cs="Lucida Grande"/>
          <w:bCs/>
          <w:sz w:val="20"/>
          <w:szCs w:val="20"/>
          <w:lang w:eastAsia="pl-PL"/>
        </w:rPr>
        <w:t>ł</w:t>
      </w:r>
      <w:r w:rsidRPr="00F5159B">
        <w:rPr>
          <w:rFonts w:ascii="Tahoma" w:hAnsi="Tahoma" w:cs="Tahoma"/>
          <w:bCs/>
          <w:sz w:val="20"/>
          <w:szCs w:val="20"/>
          <w:lang w:eastAsia="pl-PL"/>
        </w:rPr>
        <w:t>o</w:t>
      </w:r>
      <w:r w:rsidRPr="00F5159B">
        <w:rPr>
          <w:rFonts w:ascii="Lucida Grande" w:hAnsi="Lucida Grande" w:cs="Lucida Grande"/>
          <w:bCs/>
          <w:sz w:val="20"/>
          <w:szCs w:val="20"/>
          <w:lang w:eastAsia="pl-PL"/>
        </w:rPr>
        <w:t>ż</w:t>
      </w:r>
      <w:r w:rsidRPr="00F5159B">
        <w:rPr>
          <w:rFonts w:ascii="Tahoma" w:hAnsi="Tahoma" w:cs="Tahoma"/>
          <w:bCs/>
          <w:sz w:val="20"/>
          <w:szCs w:val="20"/>
          <w:lang w:eastAsia="pl-PL"/>
        </w:rPr>
        <w:t>enia oferty oraz zobowi</w:t>
      </w:r>
      <w:r w:rsidRPr="00F5159B">
        <w:rPr>
          <w:rFonts w:ascii="Lucida Grande" w:hAnsi="Lucida Grande" w:cs="Lucida Grande"/>
          <w:bCs/>
          <w:sz w:val="20"/>
          <w:szCs w:val="20"/>
          <w:lang w:eastAsia="pl-PL"/>
        </w:rPr>
        <w:t>ą</w:t>
      </w:r>
      <w:r w:rsidRPr="00F5159B">
        <w:rPr>
          <w:rFonts w:ascii="Tahoma" w:hAnsi="Tahoma" w:cs="Tahoma"/>
          <w:bCs/>
          <w:sz w:val="20"/>
          <w:szCs w:val="20"/>
          <w:lang w:eastAsia="pl-PL"/>
        </w:rPr>
        <w:t>zuje si</w:t>
      </w:r>
      <w:r w:rsidRPr="00F5159B">
        <w:rPr>
          <w:rFonts w:ascii="Lucida Grande" w:hAnsi="Lucida Grande" w:cs="Lucida Grande"/>
          <w:bCs/>
          <w:sz w:val="20"/>
          <w:szCs w:val="20"/>
          <w:lang w:eastAsia="pl-PL"/>
        </w:rPr>
        <w:t>ę</w:t>
      </w:r>
      <w:r w:rsidRPr="00F5159B">
        <w:rPr>
          <w:rFonts w:ascii="Tahoma" w:hAnsi="Tahoma" w:cs="Tahoma"/>
          <w:bCs/>
          <w:sz w:val="20"/>
          <w:szCs w:val="20"/>
          <w:lang w:eastAsia="pl-PL"/>
        </w:rPr>
        <w:t xml:space="preserve"> do poinformowania Wykonawców</w:t>
      </w:r>
      <w:r w:rsidRPr="00F5159B">
        <w:rPr>
          <w:rFonts w:ascii="Tahoma" w:hAnsi="Tahoma" w:cs="Tahoma"/>
          <w:bCs/>
          <w:sz w:val="20"/>
          <w:szCs w:val="20"/>
        </w:rPr>
        <w:t xml:space="preserve"> poprzez stron</w:t>
      </w:r>
      <w:r w:rsidRPr="00F5159B">
        <w:rPr>
          <w:rFonts w:ascii="Lucida Grande" w:hAnsi="Lucida Grande" w:cs="Lucida Grande"/>
          <w:bCs/>
          <w:sz w:val="20"/>
          <w:szCs w:val="20"/>
        </w:rPr>
        <w:t>ę</w:t>
      </w:r>
      <w:r w:rsidRPr="00F5159B">
        <w:rPr>
          <w:rFonts w:ascii="Tahoma" w:hAnsi="Tahoma" w:cs="Tahoma"/>
          <w:bCs/>
          <w:sz w:val="20"/>
          <w:szCs w:val="20"/>
        </w:rPr>
        <w:t xml:space="preserve"> internetow</w:t>
      </w:r>
      <w:r w:rsidR="00304E88" w:rsidRPr="00F5159B">
        <w:rPr>
          <w:rFonts w:ascii="Tahoma" w:hAnsi="Tahoma" w:cs="Tahoma"/>
          <w:bCs/>
          <w:sz w:val="20"/>
          <w:szCs w:val="20"/>
        </w:rPr>
        <w:t>ą</w:t>
      </w:r>
      <w:r w:rsidRPr="00F5159B">
        <w:rPr>
          <w:rFonts w:ascii="Tahoma" w:hAnsi="Tahoma" w:cs="Tahoma"/>
          <w:bCs/>
          <w:sz w:val="20"/>
          <w:szCs w:val="20"/>
        </w:rPr>
        <w:t xml:space="preserve"> Zamawiaj</w:t>
      </w:r>
      <w:r w:rsidRPr="00F5159B">
        <w:rPr>
          <w:rFonts w:ascii="Lucida Grande" w:hAnsi="Lucida Grande" w:cs="Lucida Grande"/>
          <w:bCs/>
          <w:sz w:val="20"/>
          <w:szCs w:val="20"/>
        </w:rPr>
        <w:t>ą</w:t>
      </w:r>
      <w:r w:rsidRPr="00F5159B">
        <w:rPr>
          <w:rFonts w:ascii="Tahoma" w:hAnsi="Tahoma" w:cs="Tahoma"/>
          <w:bCs/>
          <w:sz w:val="20"/>
          <w:szCs w:val="20"/>
        </w:rPr>
        <w:t>cego oraz portal bazakonkurencyjnosci.</w:t>
      </w:r>
      <w:proofErr w:type="gramStart"/>
      <w:r w:rsidRPr="00F5159B">
        <w:rPr>
          <w:rFonts w:ascii="Tahoma" w:hAnsi="Tahoma" w:cs="Tahoma"/>
          <w:bCs/>
          <w:sz w:val="20"/>
          <w:szCs w:val="20"/>
        </w:rPr>
        <w:t>gov</w:t>
      </w:r>
      <w:proofErr w:type="gramEnd"/>
      <w:r w:rsidRPr="00F5159B">
        <w:rPr>
          <w:rFonts w:ascii="Tahoma" w:hAnsi="Tahoma" w:cs="Tahoma"/>
          <w:bCs/>
          <w:sz w:val="20"/>
          <w:szCs w:val="20"/>
        </w:rPr>
        <w:t>.</w:t>
      </w:r>
      <w:proofErr w:type="gramStart"/>
      <w:r w:rsidRPr="00F5159B">
        <w:rPr>
          <w:rFonts w:ascii="Tahoma" w:hAnsi="Tahoma" w:cs="Tahoma"/>
          <w:bCs/>
          <w:sz w:val="20"/>
          <w:szCs w:val="20"/>
        </w:rPr>
        <w:t>pl</w:t>
      </w:r>
      <w:proofErr w:type="gramEnd"/>
    </w:p>
    <w:p w14:paraId="403CB0A7" w14:textId="77777777" w:rsidR="009B648E" w:rsidRPr="00F5159B" w:rsidRDefault="009B648E" w:rsidP="009B648E">
      <w:pPr>
        <w:pStyle w:val="akapitzlistcxspdrugie"/>
        <w:spacing w:before="0" w:after="0"/>
        <w:jc w:val="both"/>
        <w:rPr>
          <w:rFonts w:ascii="Arial" w:hAnsi="Arial" w:cs="Arial"/>
          <w:sz w:val="20"/>
          <w:szCs w:val="20"/>
        </w:rPr>
      </w:pPr>
    </w:p>
    <w:p w14:paraId="7351D6F3" w14:textId="77777777" w:rsidR="009B648E" w:rsidRPr="00F5159B" w:rsidRDefault="009B648E" w:rsidP="009B648E">
      <w:pPr>
        <w:pStyle w:val="akapitzlistcxspdrugie"/>
        <w:spacing w:before="120" w:after="0" w:line="360" w:lineRule="auto"/>
        <w:rPr>
          <w:rFonts w:ascii="Arial" w:hAnsi="Arial" w:cs="Arial"/>
          <w:b/>
          <w:sz w:val="20"/>
          <w:szCs w:val="20"/>
          <w:u w:val="single"/>
        </w:rPr>
      </w:pPr>
      <w:r w:rsidRPr="00F5159B">
        <w:rPr>
          <w:rFonts w:ascii="Arial" w:hAnsi="Arial" w:cs="Arial"/>
          <w:b/>
          <w:sz w:val="20"/>
          <w:szCs w:val="20"/>
          <w:u w:val="single"/>
        </w:rPr>
        <w:t>Załączniki:</w:t>
      </w:r>
    </w:p>
    <w:p w14:paraId="25B011C7" w14:textId="77777777" w:rsidR="009B648E" w:rsidRPr="00F5159B" w:rsidRDefault="009B648E" w:rsidP="000B46ED">
      <w:pPr>
        <w:pStyle w:val="akapitzlistcxspdrugie"/>
        <w:numPr>
          <w:ilvl w:val="0"/>
          <w:numId w:val="9"/>
        </w:numPr>
        <w:spacing w:before="0" w:after="0"/>
        <w:ind w:left="284" w:hanging="284"/>
        <w:rPr>
          <w:rFonts w:ascii="Arial" w:hAnsi="Arial" w:cs="Arial"/>
          <w:sz w:val="20"/>
          <w:szCs w:val="20"/>
        </w:rPr>
      </w:pPr>
      <w:r w:rsidRPr="00F5159B">
        <w:rPr>
          <w:rFonts w:ascii="Arial" w:hAnsi="Arial" w:cs="Arial"/>
          <w:sz w:val="20"/>
          <w:szCs w:val="20"/>
        </w:rPr>
        <w:t xml:space="preserve">Załącznik nr 1 - Formularz oferty </w:t>
      </w:r>
    </w:p>
    <w:p w14:paraId="6EA6CF8A" w14:textId="77777777" w:rsidR="009B648E" w:rsidRPr="00F5159B" w:rsidRDefault="009B648E" w:rsidP="000B46ED">
      <w:pPr>
        <w:pStyle w:val="akapitzlistcxspdrugie"/>
        <w:numPr>
          <w:ilvl w:val="0"/>
          <w:numId w:val="9"/>
        </w:numPr>
        <w:spacing w:before="0" w:after="0"/>
        <w:ind w:left="284" w:hanging="284"/>
        <w:rPr>
          <w:rFonts w:ascii="Arial" w:hAnsi="Arial" w:cs="Arial"/>
          <w:sz w:val="20"/>
          <w:szCs w:val="20"/>
        </w:rPr>
      </w:pPr>
      <w:r w:rsidRPr="00F5159B">
        <w:rPr>
          <w:rFonts w:ascii="Arial" w:hAnsi="Arial" w:cs="Arial"/>
          <w:sz w:val="20"/>
          <w:szCs w:val="20"/>
        </w:rPr>
        <w:t xml:space="preserve">Załącznik nr 2 - Formularz oświadczenia o posiadaniu doświadczenia </w:t>
      </w:r>
    </w:p>
    <w:p w14:paraId="1074CF95" w14:textId="77777777" w:rsidR="009B648E" w:rsidRPr="00F5159B" w:rsidRDefault="009B648E" w:rsidP="000B46ED">
      <w:pPr>
        <w:pStyle w:val="akapitzlistcxspdrugie"/>
        <w:numPr>
          <w:ilvl w:val="0"/>
          <w:numId w:val="9"/>
        </w:numPr>
        <w:spacing w:before="0" w:after="0"/>
        <w:ind w:left="284" w:hanging="284"/>
        <w:rPr>
          <w:rFonts w:ascii="Arial" w:hAnsi="Arial" w:cs="Arial"/>
          <w:sz w:val="20"/>
          <w:szCs w:val="20"/>
        </w:rPr>
      </w:pPr>
      <w:r w:rsidRPr="00F5159B">
        <w:rPr>
          <w:rFonts w:ascii="Arial" w:hAnsi="Arial" w:cs="Arial"/>
          <w:sz w:val="20"/>
          <w:szCs w:val="20"/>
        </w:rPr>
        <w:t xml:space="preserve">Załącznik nr 3 - Wzór umowy </w:t>
      </w:r>
    </w:p>
    <w:p w14:paraId="6C4C30B6" w14:textId="77777777" w:rsidR="009B648E" w:rsidRDefault="009B648E" w:rsidP="009B648E">
      <w:pPr>
        <w:spacing w:before="120"/>
        <w:rPr>
          <w:rFonts w:ascii="Arial" w:hAnsi="Arial" w:cs="Arial"/>
          <w:sz w:val="20"/>
          <w:szCs w:val="20"/>
        </w:rPr>
      </w:pPr>
    </w:p>
    <w:p w14:paraId="1CE44E2A" w14:textId="77777777" w:rsidR="00BC5C4D" w:rsidRPr="00F5159B" w:rsidRDefault="00BC5C4D" w:rsidP="009B648E">
      <w:pPr>
        <w:spacing w:before="120"/>
        <w:rPr>
          <w:rFonts w:ascii="Arial" w:hAnsi="Arial" w:cs="Arial"/>
          <w:sz w:val="20"/>
          <w:szCs w:val="20"/>
        </w:rPr>
      </w:pPr>
    </w:p>
    <w:p w14:paraId="41F5AF0D" w14:textId="77777777" w:rsidR="009B648E" w:rsidRPr="00F5159B" w:rsidRDefault="009B648E" w:rsidP="009B648E">
      <w:pPr>
        <w:pStyle w:val="Zwykytekst1"/>
        <w:rPr>
          <w:rFonts w:ascii="Arial" w:hAnsi="Arial" w:cs="Arial"/>
          <w:sz w:val="20"/>
          <w:szCs w:val="20"/>
        </w:rPr>
      </w:pPr>
      <w:r w:rsidRPr="00F5159B">
        <w:rPr>
          <w:rFonts w:ascii="Arial" w:hAnsi="Arial" w:cs="Arial"/>
          <w:sz w:val="20"/>
          <w:szCs w:val="20"/>
        </w:rPr>
        <w:t xml:space="preserve">Zatwierdzam </w:t>
      </w:r>
    </w:p>
    <w:p w14:paraId="09496629" w14:textId="624328BA" w:rsidR="009B648E" w:rsidRDefault="00BC5C4D" w:rsidP="00BC5C4D">
      <w:pPr>
        <w:pStyle w:val="Zwykytekst1"/>
        <w:tabs>
          <w:tab w:val="left" w:pos="117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457E648D" w14:textId="77777777" w:rsidR="00BC5C4D" w:rsidRPr="00F5159B" w:rsidRDefault="00BC5C4D" w:rsidP="00BC5C4D">
      <w:pPr>
        <w:pStyle w:val="Zwykytekst1"/>
        <w:tabs>
          <w:tab w:val="left" w:pos="1170"/>
        </w:tabs>
        <w:rPr>
          <w:rFonts w:ascii="Arial" w:hAnsi="Arial" w:cs="Arial"/>
          <w:sz w:val="20"/>
          <w:szCs w:val="20"/>
        </w:rPr>
      </w:pPr>
    </w:p>
    <w:p w14:paraId="5FE0DD9A" w14:textId="77777777" w:rsidR="009B648E" w:rsidRPr="00F5159B" w:rsidRDefault="009B648E" w:rsidP="009B648E">
      <w:pPr>
        <w:pStyle w:val="Zwykytekst1"/>
        <w:rPr>
          <w:rFonts w:ascii="Arial" w:hAnsi="Arial" w:cs="Arial"/>
          <w:sz w:val="20"/>
          <w:szCs w:val="20"/>
        </w:rPr>
      </w:pPr>
      <w:r w:rsidRPr="00F5159B">
        <w:rPr>
          <w:rFonts w:ascii="Arial" w:hAnsi="Arial" w:cs="Arial"/>
          <w:sz w:val="20"/>
          <w:szCs w:val="20"/>
        </w:rPr>
        <w:t>Maciej Tracz</w:t>
      </w:r>
    </w:p>
    <w:p w14:paraId="50A24B50" w14:textId="77777777" w:rsidR="009B648E" w:rsidRPr="00F5159B" w:rsidRDefault="009B648E" w:rsidP="009B648E">
      <w:pPr>
        <w:pStyle w:val="Zwykytekst1"/>
        <w:rPr>
          <w:rFonts w:ascii="Arial" w:hAnsi="Arial" w:cs="Arial"/>
          <w:sz w:val="20"/>
          <w:szCs w:val="20"/>
        </w:rPr>
      </w:pPr>
      <w:r w:rsidRPr="00F5159B">
        <w:rPr>
          <w:rFonts w:ascii="Arial" w:hAnsi="Arial" w:cs="Arial"/>
          <w:sz w:val="20"/>
          <w:szCs w:val="20"/>
        </w:rPr>
        <w:t>Wiceprezes Zachodniopomorskiego Towarzystwa Przyrodniczego</w:t>
      </w:r>
    </w:p>
    <w:p w14:paraId="7D302B41" w14:textId="77777777" w:rsidR="009B648E" w:rsidRPr="00F5159B" w:rsidRDefault="009B648E" w:rsidP="009B648E">
      <w:pPr>
        <w:pStyle w:val="Zwykytekst1"/>
        <w:rPr>
          <w:rFonts w:ascii="Arial" w:hAnsi="Arial" w:cs="Arial"/>
          <w:sz w:val="20"/>
          <w:szCs w:val="20"/>
        </w:rPr>
      </w:pPr>
    </w:p>
    <w:p w14:paraId="3BF84BBC" w14:textId="77777777" w:rsidR="009B648E" w:rsidRPr="00F5159B" w:rsidRDefault="009B648E" w:rsidP="009B648E">
      <w:pPr>
        <w:pStyle w:val="Zwykytekst1"/>
        <w:rPr>
          <w:rFonts w:ascii="Arial" w:hAnsi="Arial" w:cs="Arial"/>
          <w:sz w:val="20"/>
          <w:szCs w:val="20"/>
        </w:rPr>
      </w:pPr>
    </w:p>
    <w:p w14:paraId="3F7E2D29" w14:textId="77777777" w:rsidR="009B648E" w:rsidRPr="00F5159B" w:rsidRDefault="009B648E" w:rsidP="009B648E">
      <w:pPr>
        <w:pStyle w:val="Zwykytekst1"/>
        <w:rPr>
          <w:rFonts w:ascii="Arial" w:hAnsi="Arial" w:cs="Arial"/>
          <w:sz w:val="20"/>
          <w:szCs w:val="20"/>
        </w:rPr>
      </w:pPr>
    </w:p>
    <w:p w14:paraId="66974AC5" w14:textId="77777777" w:rsidR="009B648E" w:rsidRPr="00F5159B" w:rsidRDefault="009B648E" w:rsidP="009B648E">
      <w:pPr>
        <w:pStyle w:val="Zwykytekst1"/>
        <w:rPr>
          <w:rFonts w:ascii="Arial" w:hAnsi="Arial" w:cs="Arial"/>
          <w:sz w:val="20"/>
          <w:szCs w:val="20"/>
        </w:rPr>
      </w:pPr>
    </w:p>
    <w:p w14:paraId="551C4F57" w14:textId="77777777" w:rsidR="009B648E" w:rsidRPr="00F5159B" w:rsidRDefault="009B648E" w:rsidP="009B648E">
      <w:pPr>
        <w:pStyle w:val="Zwykytekst1"/>
        <w:rPr>
          <w:rFonts w:ascii="Arial" w:hAnsi="Arial" w:cs="Arial"/>
          <w:sz w:val="20"/>
          <w:szCs w:val="20"/>
        </w:rPr>
      </w:pPr>
    </w:p>
    <w:p w14:paraId="3A1CAC66" w14:textId="77777777" w:rsidR="009B648E" w:rsidRPr="00F5159B" w:rsidRDefault="009B648E" w:rsidP="009B648E">
      <w:pPr>
        <w:pStyle w:val="Zwykytekst1"/>
        <w:rPr>
          <w:rFonts w:ascii="Arial" w:hAnsi="Arial" w:cs="Arial"/>
          <w:sz w:val="20"/>
          <w:szCs w:val="20"/>
        </w:rPr>
      </w:pPr>
    </w:p>
    <w:p w14:paraId="790E9F31" w14:textId="77777777" w:rsidR="009B648E" w:rsidRPr="00F5159B" w:rsidRDefault="009B648E" w:rsidP="009B648E">
      <w:pPr>
        <w:pStyle w:val="Zwykytekst1"/>
        <w:rPr>
          <w:rFonts w:ascii="Arial" w:hAnsi="Arial" w:cs="Arial"/>
          <w:sz w:val="20"/>
          <w:szCs w:val="20"/>
        </w:rPr>
      </w:pPr>
    </w:p>
    <w:p w14:paraId="40FE0859" w14:textId="77777777" w:rsidR="009B648E" w:rsidRPr="00F5159B" w:rsidRDefault="009B648E" w:rsidP="009B648E">
      <w:pPr>
        <w:pStyle w:val="Zwykytekst1"/>
        <w:rPr>
          <w:rFonts w:ascii="Arial" w:hAnsi="Arial" w:cs="Arial"/>
          <w:sz w:val="20"/>
          <w:szCs w:val="20"/>
        </w:rPr>
      </w:pPr>
    </w:p>
    <w:p w14:paraId="6C930762" w14:textId="4DD57FFA" w:rsidR="009B648E" w:rsidRPr="00F5159B" w:rsidRDefault="009B648E" w:rsidP="009B648E">
      <w:pPr>
        <w:pStyle w:val="Zwykytekst1"/>
        <w:rPr>
          <w:rFonts w:ascii="Arial" w:hAnsi="Arial" w:cs="Arial"/>
          <w:sz w:val="20"/>
          <w:szCs w:val="20"/>
        </w:rPr>
      </w:pPr>
      <w:r w:rsidRPr="00F5159B">
        <w:rPr>
          <w:rFonts w:ascii="Arial" w:hAnsi="Arial" w:cs="Arial"/>
          <w:sz w:val="20"/>
          <w:szCs w:val="20"/>
        </w:rPr>
        <w:t xml:space="preserve">Do publikacji dnia </w:t>
      </w:r>
      <w:r w:rsidR="00D621D7">
        <w:rPr>
          <w:rFonts w:ascii="Arial" w:hAnsi="Arial" w:cs="Arial"/>
          <w:sz w:val="20"/>
          <w:szCs w:val="20"/>
        </w:rPr>
        <w:t>17</w:t>
      </w:r>
      <w:r w:rsidR="00881930" w:rsidRPr="00F5159B">
        <w:rPr>
          <w:rFonts w:ascii="Arial" w:hAnsi="Arial" w:cs="Arial"/>
          <w:sz w:val="20"/>
          <w:szCs w:val="20"/>
        </w:rPr>
        <w:t>-08-2017</w:t>
      </w:r>
      <w:r w:rsidRPr="00F5159B">
        <w:rPr>
          <w:rFonts w:ascii="Arial" w:hAnsi="Arial" w:cs="Arial"/>
          <w:sz w:val="20"/>
          <w:szCs w:val="20"/>
        </w:rPr>
        <w:t xml:space="preserve"> na tablicy informacyjnej ZTP w siedzibie Dzikiej Zagrody w Jabłonowie 42, 78-650 Miros</w:t>
      </w:r>
      <w:r w:rsidR="002041BD" w:rsidRPr="00F5159B">
        <w:rPr>
          <w:rFonts w:ascii="Arial" w:hAnsi="Arial" w:cs="Arial"/>
          <w:sz w:val="20"/>
          <w:szCs w:val="20"/>
        </w:rPr>
        <w:t>ławiec, na stronie internetowej</w:t>
      </w:r>
      <w:r w:rsidRPr="00F5159B">
        <w:rPr>
          <w:rFonts w:ascii="Arial" w:hAnsi="Arial" w:cs="Arial"/>
          <w:sz w:val="20"/>
          <w:szCs w:val="20"/>
        </w:rPr>
        <w:t xml:space="preserve"> </w:t>
      </w:r>
      <w:hyperlink r:id="rId11" w:history="1">
        <w:r w:rsidRPr="00F5159B">
          <w:rPr>
            <w:rStyle w:val="Hipercze"/>
            <w:rFonts w:ascii="Arial" w:hAnsi="Arial" w:cs="Arial"/>
            <w:color w:val="auto"/>
            <w:sz w:val="20"/>
            <w:szCs w:val="20"/>
          </w:rPr>
          <w:t>http://dzika-zagroda.pl</w:t>
        </w:r>
      </w:hyperlink>
      <w:r w:rsidR="000F7747" w:rsidRPr="00F5159B">
        <w:rPr>
          <w:rStyle w:val="Hipercze"/>
          <w:rFonts w:ascii="Arial" w:hAnsi="Arial" w:cs="Arial"/>
          <w:color w:val="auto"/>
          <w:sz w:val="20"/>
          <w:szCs w:val="20"/>
        </w:rPr>
        <w:t xml:space="preserve">, </w:t>
      </w:r>
      <w:r w:rsidR="00E3781E" w:rsidRPr="00F5159B">
        <w:rPr>
          <w:rStyle w:val="Hipercze"/>
          <w:rFonts w:ascii="Arial" w:hAnsi="Arial" w:cs="Arial"/>
          <w:color w:val="auto"/>
          <w:sz w:val="20"/>
          <w:szCs w:val="20"/>
          <w:u w:val="none"/>
        </w:rPr>
        <w:t>oraz</w:t>
      </w:r>
      <w:r w:rsidR="00881930" w:rsidRPr="00F5159B">
        <w:rPr>
          <w:rStyle w:val="Hipercze"/>
          <w:rFonts w:ascii="Arial" w:hAnsi="Arial" w:cs="Arial"/>
          <w:color w:val="auto"/>
          <w:sz w:val="20"/>
          <w:szCs w:val="20"/>
          <w:u w:val="none"/>
        </w:rPr>
        <w:t xml:space="preserve"> </w:t>
      </w:r>
      <w:r w:rsidR="000F7747" w:rsidRPr="00F5159B">
        <w:rPr>
          <w:rStyle w:val="Hipercze"/>
          <w:rFonts w:ascii="Tahoma" w:hAnsi="Tahoma" w:cs="Tahoma"/>
          <w:color w:val="auto"/>
          <w:sz w:val="20"/>
          <w:szCs w:val="20"/>
        </w:rPr>
        <w:t>https</w:t>
      </w:r>
      <w:proofErr w:type="gramStart"/>
      <w:r w:rsidR="000F7747" w:rsidRPr="00F5159B">
        <w:rPr>
          <w:rStyle w:val="Hipercze"/>
          <w:rFonts w:ascii="Tahoma" w:hAnsi="Tahoma" w:cs="Tahoma"/>
          <w:color w:val="auto"/>
          <w:sz w:val="20"/>
          <w:szCs w:val="20"/>
        </w:rPr>
        <w:t>://bazakonkurencyjnosci</w:t>
      </w:r>
      <w:proofErr w:type="gramEnd"/>
      <w:r w:rsidR="000F7747" w:rsidRPr="00F5159B">
        <w:rPr>
          <w:rStyle w:val="Hipercze"/>
          <w:rFonts w:ascii="Tahoma" w:hAnsi="Tahoma" w:cs="Tahoma"/>
          <w:color w:val="auto"/>
          <w:sz w:val="20"/>
          <w:szCs w:val="20"/>
        </w:rPr>
        <w:t>.</w:t>
      </w:r>
      <w:proofErr w:type="gramStart"/>
      <w:r w:rsidR="000F7747" w:rsidRPr="00F5159B">
        <w:rPr>
          <w:rStyle w:val="Hipercze"/>
          <w:rFonts w:ascii="Tahoma" w:hAnsi="Tahoma" w:cs="Tahoma"/>
          <w:color w:val="auto"/>
          <w:sz w:val="20"/>
          <w:szCs w:val="20"/>
        </w:rPr>
        <w:t>gov</w:t>
      </w:r>
      <w:proofErr w:type="gramEnd"/>
      <w:r w:rsidR="000F7747" w:rsidRPr="00F5159B">
        <w:rPr>
          <w:rStyle w:val="Hipercze"/>
          <w:rFonts w:ascii="Tahoma" w:hAnsi="Tahoma" w:cs="Tahoma"/>
          <w:color w:val="auto"/>
          <w:sz w:val="20"/>
          <w:szCs w:val="20"/>
        </w:rPr>
        <w:t>.</w:t>
      </w:r>
      <w:proofErr w:type="gramStart"/>
      <w:r w:rsidR="000F7747" w:rsidRPr="00F5159B">
        <w:rPr>
          <w:rStyle w:val="Hipercze"/>
          <w:rFonts w:ascii="Tahoma" w:hAnsi="Tahoma" w:cs="Tahoma"/>
          <w:color w:val="auto"/>
          <w:sz w:val="20"/>
          <w:szCs w:val="20"/>
        </w:rPr>
        <w:t>pl</w:t>
      </w:r>
      <w:proofErr w:type="gramEnd"/>
      <w:r w:rsidRPr="00F5159B">
        <w:rPr>
          <w:rFonts w:ascii="Arial" w:hAnsi="Arial" w:cs="Arial"/>
          <w:sz w:val="20"/>
          <w:szCs w:val="20"/>
        </w:rPr>
        <w:t xml:space="preserve">. </w:t>
      </w:r>
    </w:p>
    <w:p w14:paraId="5F8F3EA0" w14:textId="77777777" w:rsidR="009B648E" w:rsidRPr="00F5159B" w:rsidRDefault="009B648E" w:rsidP="009B648E">
      <w:pPr>
        <w:spacing w:before="120"/>
        <w:ind w:left="7092" w:firstLine="696"/>
        <w:jc w:val="center"/>
        <w:rPr>
          <w:rFonts w:ascii="Arial" w:hAnsi="Arial" w:cs="Arial"/>
          <w:sz w:val="20"/>
          <w:szCs w:val="20"/>
        </w:rPr>
      </w:pPr>
    </w:p>
    <w:p w14:paraId="15625C11" w14:textId="6F9FD85A" w:rsidR="009B648E" w:rsidRPr="00F5159B" w:rsidRDefault="009B648E" w:rsidP="009B648E">
      <w:pPr>
        <w:spacing w:before="120"/>
        <w:jc w:val="right"/>
        <w:rPr>
          <w:rFonts w:ascii="Arial" w:hAnsi="Arial" w:cs="Arial"/>
          <w:sz w:val="20"/>
          <w:szCs w:val="20"/>
        </w:rPr>
      </w:pPr>
      <w:r w:rsidRPr="00F5159B">
        <w:rPr>
          <w:rFonts w:ascii="Arial" w:hAnsi="Arial" w:cs="Arial"/>
          <w:sz w:val="20"/>
          <w:szCs w:val="20"/>
        </w:rPr>
        <w:br w:type="page"/>
      </w:r>
      <w:r w:rsidRPr="00F5159B">
        <w:rPr>
          <w:rFonts w:ascii="Arial" w:hAnsi="Arial" w:cs="Arial"/>
          <w:b/>
          <w:bCs/>
          <w:sz w:val="22"/>
          <w:szCs w:val="22"/>
        </w:rPr>
        <w:lastRenderedPageBreak/>
        <w:t>N</w:t>
      </w:r>
      <w:r w:rsidR="00CB04CD" w:rsidRPr="00F5159B">
        <w:rPr>
          <w:rFonts w:ascii="Arial" w:hAnsi="Arial" w:cs="Arial"/>
          <w:b/>
          <w:bCs/>
          <w:sz w:val="22"/>
          <w:szCs w:val="22"/>
        </w:rPr>
        <w:t xml:space="preserve">r postępowania </w:t>
      </w:r>
      <w:r w:rsidR="00D621D7">
        <w:rPr>
          <w:rFonts w:ascii="Arial" w:hAnsi="Arial" w:cs="Arial"/>
          <w:b/>
          <w:bCs/>
          <w:sz w:val="22"/>
          <w:szCs w:val="22"/>
        </w:rPr>
        <w:t>10</w:t>
      </w:r>
      <w:r w:rsidRPr="00F5159B">
        <w:rPr>
          <w:rFonts w:ascii="Arial" w:hAnsi="Arial" w:cs="Arial"/>
          <w:b/>
          <w:bCs/>
          <w:sz w:val="22"/>
          <w:szCs w:val="22"/>
        </w:rPr>
        <w:t>/POIS/2017</w:t>
      </w:r>
    </w:p>
    <w:p w14:paraId="7972A6C7" w14:textId="77777777" w:rsidR="009B648E" w:rsidRPr="00F5159B" w:rsidRDefault="009B648E" w:rsidP="009B648E">
      <w:pPr>
        <w:spacing w:before="120"/>
        <w:ind w:left="7092" w:firstLine="696"/>
        <w:jc w:val="center"/>
        <w:rPr>
          <w:rFonts w:ascii="Arial" w:hAnsi="Arial" w:cs="Arial"/>
          <w:b/>
          <w:smallCaps/>
          <w:sz w:val="20"/>
          <w:szCs w:val="20"/>
        </w:rPr>
      </w:pPr>
      <w:r w:rsidRPr="00F5159B">
        <w:rPr>
          <w:rFonts w:ascii="Arial" w:hAnsi="Arial" w:cs="Arial"/>
          <w:b/>
          <w:sz w:val="20"/>
          <w:szCs w:val="20"/>
        </w:rPr>
        <w:t>Załącznik nr 1</w:t>
      </w:r>
    </w:p>
    <w:p w14:paraId="3E751FBF" w14:textId="77777777" w:rsidR="009B648E" w:rsidRPr="00F5159B" w:rsidRDefault="009B648E" w:rsidP="009B648E">
      <w:pPr>
        <w:tabs>
          <w:tab w:val="left" w:pos="2985"/>
        </w:tabs>
        <w:spacing w:line="100" w:lineRule="atLeast"/>
        <w:rPr>
          <w:rFonts w:ascii="Arial" w:hAnsi="Arial" w:cs="Arial"/>
          <w:b/>
          <w:bCs/>
          <w:sz w:val="20"/>
          <w:szCs w:val="20"/>
        </w:rPr>
      </w:pPr>
      <w:r w:rsidRPr="00F5159B">
        <w:rPr>
          <w:rFonts w:ascii="Arial" w:hAnsi="Arial" w:cs="Arial"/>
          <w:b/>
          <w:sz w:val="20"/>
          <w:szCs w:val="20"/>
        </w:rPr>
        <w:t xml:space="preserve">DO ZAPYTANIA OFERTOWEGO </w:t>
      </w:r>
      <w:r w:rsidRPr="00F5159B">
        <w:rPr>
          <w:rFonts w:ascii="Arial" w:hAnsi="Arial" w:cs="Arial"/>
          <w:b/>
          <w:bCs/>
          <w:sz w:val="20"/>
          <w:szCs w:val="20"/>
        </w:rPr>
        <w:t>NA WYZNACZENIE OPTYMALNYCH OBSZARÓW DO REINTRODUKCJI RYSI</w:t>
      </w:r>
      <w:r w:rsidRPr="00F5159B">
        <w:rPr>
          <w:rFonts w:ascii="Arial" w:hAnsi="Arial" w:cs="Arial"/>
          <w:b/>
          <w:sz w:val="20"/>
          <w:szCs w:val="20"/>
        </w:rPr>
        <w:t xml:space="preserve"> </w:t>
      </w:r>
      <w:r w:rsidRPr="00F5159B">
        <w:rPr>
          <w:rFonts w:ascii="Arial" w:hAnsi="Arial" w:cs="Arial"/>
          <w:b/>
          <w:bCs/>
          <w:sz w:val="20"/>
          <w:szCs w:val="20"/>
        </w:rPr>
        <w:t>W RAMACH PROJEKTU „POWRÓT RYSIA DO PÓŁNOCNO-ZACHODNIEJ POLSKI”</w:t>
      </w:r>
    </w:p>
    <w:p w14:paraId="2E4FBB2E" w14:textId="77777777" w:rsidR="009B648E" w:rsidRPr="00F5159B" w:rsidRDefault="009B648E" w:rsidP="009B648E">
      <w:pPr>
        <w:pStyle w:val="Zwykytekst1"/>
        <w:jc w:val="both"/>
        <w:rPr>
          <w:rFonts w:ascii="Arial" w:hAnsi="Arial" w:cs="Arial"/>
          <w:b/>
          <w:sz w:val="20"/>
          <w:szCs w:val="20"/>
        </w:rPr>
      </w:pPr>
    </w:p>
    <w:p w14:paraId="43CC908E" w14:textId="77777777" w:rsidR="009B648E" w:rsidRPr="00F5159B" w:rsidRDefault="009B648E" w:rsidP="009B648E">
      <w:pPr>
        <w:pStyle w:val="Zwykytekst1"/>
        <w:jc w:val="both"/>
        <w:rPr>
          <w:rFonts w:ascii="Arial" w:hAnsi="Arial" w:cs="Arial"/>
          <w:b/>
        </w:rPr>
      </w:pPr>
    </w:p>
    <w:p w14:paraId="19D25DF2" w14:textId="77777777" w:rsidR="009B648E" w:rsidRPr="00F5159B" w:rsidRDefault="009B648E" w:rsidP="009B648E">
      <w:pPr>
        <w:jc w:val="both"/>
        <w:rPr>
          <w:rFonts w:ascii="Arial" w:hAnsi="Arial" w:cs="Arial"/>
          <w:b/>
        </w:rPr>
      </w:pP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4688"/>
        <w:gridCol w:w="4729"/>
      </w:tblGrid>
      <w:tr w:rsidR="00F5159B" w:rsidRPr="00F5159B" w14:paraId="21EFFED2" w14:textId="77777777" w:rsidTr="001A6209">
        <w:trPr>
          <w:trHeight w:val="1144"/>
        </w:trPr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6AD5E5" w14:textId="77777777" w:rsidR="009B648E" w:rsidRPr="00F5159B" w:rsidRDefault="009B648E" w:rsidP="001A6209">
            <w:pPr>
              <w:tabs>
                <w:tab w:val="right" w:leader="underscore" w:pos="9072"/>
              </w:tabs>
              <w:snapToGrid w:val="0"/>
              <w:spacing w:after="120"/>
              <w:ind w:right="227"/>
              <w:rPr>
                <w:rFonts w:ascii="Arial" w:hAnsi="Arial" w:cs="Arial"/>
                <w:b/>
              </w:rPr>
            </w:pPr>
            <w:r w:rsidRPr="00F5159B">
              <w:rPr>
                <w:rFonts w:ascii="Arial" w:hAnsi="Arial" w:cs="Arial"/>
                <w:b/>
              </w:rPr>
              <w:t xml:space="preserve"> </w:t>
            </w:r>
            <w:r w:rsidRPr="00F5159B">
              <w:rPr>
                <w:rFonts w:ascii="Arial" w:hAnsi="Arial" w:cs="Arial"/>
                <w:b/>
                <w:sz w:val="20"/>
                <w:szCs w:val="20"/>
              </w:rPr>
              <w:t>OFERENT</w:t>
            </w:r>
            <w:r w:rsidRPr="00F5159B">
              <w:rPr>
                <w:rFonts w:ascii="Arial" w:hAnsi="Arial" w:cs="Arial"/>
                <w:b/>
              </w:rPr>
              <w:t>:</w:t>
            </w:r>
          </w:p>
          <w:p w14:paraId="3B9C88E2" w14:textId="77777777" w:rsidR="009B648E" w:rsidRPr="00F5159B" w:rsidRDefault="009B648E" w:rsidP="001A6209">
            <w:pPr>
              <w:tabs>
                <w:tab w:val="right" w:leader="underscore" w:pos="9072"/>
              </w:tabs>
              <w:spacing w:after="120"/>
              <w:ind w:right="227"/>
              <w:rPr>
                <w:rFonts w:ascii="Arial" w:hAnsi="Arial" w:cs="Arial"/>
              </w:rPr>
            </w:pPr>
          </w:p>
        </w:tc>
        <w:tc>
          <w:tcPr>
            <w:tcW w:w="4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3C2602" w14:textId="77777777" w:rsidR="009B648E" w:rsidRPr="00F5159B" w:rsidRDefault="009B648E" w:rsidP="001A6209">
            <w:pPr>
              <w:pStyle w:val="Tytu"/>
              <w:snapToGrid w:val="0"/>
              <w:jc w:val="left"/>
              <w:rPr>
                <w:rFonts w:ascii="Arial" w:hAnsi="Arial" w:cs="Arial"/>
                <w:sz w:val="20"/>
              </w:rPr>
            </w:pPr>
            <w:r w:rsidRPr="00F5159B">
              <w:rPr>
                <w:rFonts w:ascii="Arial" w:hAnsi="Arial" w:cs="Arial"/>
                <w:sz w:val="20"/>
              </w:rPr>
              <w:t>ZAMAWIAJĄCY:</w:t>
            </w:r>
          </w:p>
          <w:p w14:paraId="418B07BF" w14:textId="77777777" w:rsidR="009B648E" w:rsidRPr="00F5159B" w:rsidRDefault="009B648E" w:rsidP="001A620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9B">
              <w:rPr>
                <w:rFonts w:ascii="Arial" w:hAnsi="Arial" w:cs="Arial"/>
                <w:b/>
                <w:sz w:val="20"/>
                <w:szCs w:val="20"/>
              </w:rPr>
              <w:t>Zachodniopomorskie Towarzystwo Przyrodnicze</w:t>
            </w:r>
          </w:p>
          <w:p w14:paraId="0DB50F52" w14:textId="77777777" w:rsidR="009B648E" w:rsidRPr="00F5159B" w:rsidRDefault="009B648E" w:rsidP="001A620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9B">
              <w:rPr>
                <w:rFonts w:ascii="Arial" w:hAnsi="Arial" w:cs="Arial"/>
                <w:b/>
                <w:sz w:val="20"/>
                <w:szCs w:val="20"/>
              </w:rPr>
              <w:t>Dzika Zagroda</w:t>
            </w:r>
          </w:p>
          <w:p w14:paraId="76196399" w14:textId="77777777" w:rsidR="009B648E" w:rsidRPr="00F5159B" w:rsidRDefault="009B648E" w:rsidP="001A620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9B">
              <w:rPr>
                <w:rFonts w:ascii="Arial" w:hAnsi="Arial" w:cs="Arial"/>
                <w:b/>
                <w:sz w:val="20"/>
                <w:szCs w:val="20"/>
              </w:rPr>
              <w:t>Jabłonowo 42</w:t>
            </w:r>
          </w:p>
          <w:p w14:paraId="470EE83B" w14:textId="77777777" w:rsidR="009B648E" w:rsidRPr="00F5159B" w:rsidRDefault="009B648E" w:rsidP="001A620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9B">
              <w:rPr>
                <w:rFonts w:ascii="Arial" w:hAnsi="Arial" w:cs="Arial"/>
                <w:b/>
                <w:sz w:val="20"/>
                <w:szCs w:val="20"/>
              </w:rPr>
              <w:t>78-650 Mirosławiec</w:t>
            </w:r>
          </w:p>
        </w:tc>
      </w:tr>
    </w:tbl>
    <w:p w14:paraId="0F0F7A89" w14:textId="77777777" w:rsidR="009B648E" w:rsidRPr="00F5159B" w:rsidRDefault="009B648E" w:rsidP="009B648E">
      <w:pPr>
        <w:jc w:val="center"/>
        <w:rPr>
          <w:rFonts w:ascii="Arial" w:hAnsi="Arial" w:cs="Arial"/>
        </w:rPr>
      </w:pPr>
    </w:p>
    <w:p w14:paraId="5FDC8EBE" w14:textId="77777777" w:rsidR="009B648E" w:rsidRPr="00F5159B" w:rsidRDefault="009B648E" w:rsidP="009B648E">
      <w:pPr>
        <w:jc w:val="center"/>
        <w:rPr>
          <w:rFonts w:ascii="Arial" w:hAnsi="Arial" w:cs="Arial"/>
          <w:b/>
          <w:sz w:val="44"/>
        </w:rPr>
      </w:pPr>
      <w:r w:rsidRPr="00F5159B">
        <w:rPr>
          <w:rFonts w:ascii="Arial" w:hAnsi="Arial" w:cs="Arial"/>
          <w:b/>
          <w:sz w:val="44"/>
        </w:rPr>
        <w:t>O F E R T A</w:t>
      </w:r>
    </w:p>
    <w:p w14:paraId="2B5CF8F9" w14:textId="77777777" w:rsidR="009B648E" w:rsidRPr="00F5159B" w:rsidRDefault="009B648E" w:rsidP="009B648E">
      <w:pPr>
        <w:tabs>
          <w:tab w:val="right" w:leader="underscore" w:pos="9072"/>
        </w:tabs>
        <w:spacing w:after="120"/>
        <w:ind w:right="227"/>
        <w:jc w:val="center"/>
        <w:rPr>
          <w:rFonts w:ascii="Arial" w:hAnsi="Arial" w:cs="Arial"/>
          <w:b/>
        </w:rPr>
      </w:pPr>
      <w:proofErr w:type="gramStart"/>
      <w:r w:rsidRPr="00F5159B">
        <w:rPr>
          <w:rFonts w:ascii="Arial" w:hAnsi="Arial" w:cs="Arial"/>
          <w:b/>
        </w:rPr>
        <w:t>na</w:t>
      </w:r>
      <w:proofErr w:type="gramEnd"/>
    </w:p>
    <w:p w14:paraId="28C83C27" w14:textId="77777777" w:rsidR="009B648E" w:rsidRPr="00F5159B" w:rsidRDefault="009B648E" w:rsidP="009B648E">
      <w:pPr>
        <w:tabs>
          <w:tab w:val="left" w:pos="2985"/>
        </w:tabs>
        <w:spacing w:line="100" w:lineRule="atLeast"/>
        <w:jc w:val="center"/>
        <w:rPr>
          <w:rFonts w:ascii="Arial" w:hAnsi="Arial" w:cs="Arial"/>
          <w:b/>
          <w:sz w:val="20"/>
          <w:szCs w:val="20"/>
        </w:rPr>
      </w:pPr>
      <w:proofErr w:type="gramStart"/>
      <w:r w:rsidRPr="00F5159B">
        <w:rPr>
          <w:rFonts w:ascii="Arial" w:hAnsi="Arial" w:cs="Arial"/>
          <w:b/>
          <w:bCs/>
          <w:sz w:val="20"/>
          <w:szCs w:val="20"/>
        </w:rPr>
        <w:t>na</w:t>
      </w:r>
      <w:proofErr w:type="gramEnd"/>
      <w:r w:rsidRPr="00F5159B">
        <w:rPr>
          <w:rFonts w:ascii="Arial" w:hAnsi="Arial" w:cs="Arial"/>
          <w:b/>
          <w:bCs/>
          <w:sz w:val="20"/>
          <w:szCs w:val="20"/>
        </w:rPr>
        <w:t xml:space="preserve"> wyznaczenie optymalnych obszarów do </w:t>
      </w:r>
      <w:proofErr w:type="spellStart"/>
      <w:r w:rsidRPr="00F5159B">
        <w:rPr>
          <w:rFonts w:ascii="Arial" w:hAnsi="Arial" w:cs="Arial"/>
          <w:b/>
          <w:bCs/>
          <w:sz w:val="20"/>
          <w:szCs w:val="20"/>
        </w:rPr>
        <w:t>reintrodukcji</w:t>
      </w:r>
      <w:proofErr w:type="spellEnd"/>
      <w:r w:rsidRPr="00F5159B">
        <w:rPr>
          <w:rFonts w:ascii="Arial" w:hAnsi="Arial" w:cs="Arial"/>
          <w:b/>
          <w:bCs/>
          <w:sz w:val="20"/>
          <w:szCs w:val="20"/>
        </w:rPr>
        <w:t xml:space="preserve"> rysi</w:t>
      </w:r>
    </w:p>
    <w:p w14:paraId="24B879E3" w14:textId="77777777" w:rsidR="009B648E" w:rsidRPr="00F5159B" w:rsidRDefault="009B648E" w:rsidP="009B648E">
      <w:pPr>
        <w:tabs>
          <w:tab w:val="left" w:pos="2985"/>
        </w:tabs>
        <w:spacing w:line="100" w:lineRule="atLeast"/>
        <w:jc w:val="center"/>
        <w:rPr>
          <w:rFonts w:ascii="Arial" w:hAnsi="Arial" w:cs="Arial"/>
          <w:b/>
          <w:bCs/>
          <w:sz w:val="20"/>
          <w:szCs w:val="20"/>
        </w:rPr>
      </w:pPr>
    </w:p>
    <w:p w14:paraId="5428CB83" w14:textId="77777777" w:rsidR="009B648E" w:rsidRPr="00F5159B" w:rsidRDefault="009B648E" w:rsidP="009B648E">
      <w:pPr>
        <w:pStyle w:val="Zwykytekst1"/>
        <w:ind w:left="360"/>
        <w:jc w:val="center"/>
        <w:rPr>
          <w:rFonts w:ascii="Arial" w:hAnsi="Arial" w:cs="Arial"/>
          <w:b/>
          <w:sz w:val="22"/>
          <w:szCs w:val="22"/>
        </w:rPr>
      </w:pPr>
    </w:p>
    <w:p w14:paraId="3C143675" w14:textId="7F1F6616" w:rsidR="009B648E" w:rsidRPr="00F5159B" w:rsidRDefault="00136843" w:rsidP="009B648E">
      <w:pPr>
        <w:tabs>
          <w:tab w:val="right" w:leader="underscore" w:pos="9072"/>
        </w:tabs>
        <w:spacing w:after="120"/>
        <w:ind w:right="227"/>
        <w:jc w:val="center"/>
        <w:rPr>
          <w:rFonts w:ascii="Arial" w:hAnsi="Arial" w:cs="Arial"/>
          <w:b/>
          <w:sz w:val="20"/>
          <w:szCs w:val="20"/>
        </w:rPr>
      </w:pPr>
      <w:r w:rsidRPr="00F5159B">
        <w:rPr>
          <w:rFonts w:ascii="Arial" w:hAnsi="Arial" w:cs="Arial"/>
          <w:b/>
          <w:sz w:val="20"/>
          <w:szCs w:val="20"/>
        </w:rPr>
        <w:t>SKŁADAM OFERTĘ NA WYKONANIE ZAMÓ</w:t>
      </w:r>
      <w:r w:rsidR="009B648E" w:rsidRPr="00F5159B">
        <w:rPr>
          <w:rFonts w:ascii="Arial" w:hAnsi="Arial" w:cs="Arial"/>
          <w:b/>
          <w:sz w:val="20"/>
          <w:szCs w:val="20"/>
        </w:rPr>
        <w:t>WIENIA:</w:t>
      </w:r>
    </w:p>
    <w:p w14:paraId="6E7A067C" w14:textId="77777777" w:rsidR="009B648E" w:rsidRPr="00F5159B" w:rsidRDefault="009B648E" w:rsidP="009B648E">
      <w:pPr>
        <w:tabs>
          <w:tab w:val="right" w:leader="underscore" w:pos="9072"/>
        </w:tabs>
        <w:spacing w:after="120"/>
        <w:ind w:right="227"/>
        <w:jc w:val="center"/>
        <w:rPr>
          <w:rFonts w:ascii="Arial" w:hAnsi="Arial" w:cs="Arial"/>
          <w:b/>
          <w:sz w:val="20"/>
          <w:szCs w:val="20"/>
        </w:rPr>
      </w:pPr>
      <w:r w:rsidRPr="00F5159B">
        <w:rPr>
          <w:rFonts w:ascii="Arial" w:hAnsi="Arial" w:cs="Arial"/>
          <w:b/>
          <w:sz w:val="20"/>
          <w:szCs w:val="20"/>
        </w:rPr>
        <w:t>ZA CENĘ OFERTOWĄ BRUTTO:</w:t>
      </w:r>
    </w:p>
    <w:p w14:paraId="5A57B709" w14:textId="77777777" w:rsidR="009B648E" w:rsidRPr="00F5159B" w:rsidRDefault="009B648E" w:rsidP="009B648E">
      <w:pPr>
        <w:tabs>
          <w:tab w:val="right" w:leader="underscore" w:pos="9072"/>
        </w:tabs>
        <w:spacing w:after="120"/>
        <w:ind w:right="227"/>
        <w:jc w:val="center"/>
        <w:rPr>
          <w:rFonts w:ascii="Arial" w:hAnsi="Arial" w:cs="Arial"/>
          <w:b/>
          <w:sz w:val="20"/>
          <w:szCs w:val="20"/>
        </w:rPr>
      </w:pPr>
      <w:r w:rsidRPr="00F5159B">
        <w:rPr>
          <w:rFonts w:ascii="Arial" w:hAnsi="Arial" w:cs="Arial"/>
          <w:b/>
          <w:sz w:val="20"/>
          <w:szCs w:val="20"/>
        </w:rPr>
        <w:t>………………………………………….</w:t>
      </w:r>
      <w:proofErr w:type="gramStart"/>
      <w:r w:rsidRPr="00F5159B">
        <w:rPr>
          <w:rFonts w:ascii="Arial" w:hAnsi="Arial" w:cs="Arial"/>
          <w:b/>
          <w:sz w:val="20"/>
          <w:szCs w:val="20"/>
        </w:rPr>
        <w:t>zł</w:t>
      </w:r>
      <w:proofErr w:type="gramEnd"/>
      <w:r w:rsidRPr="00F5159B">
        <w:rPr>
          <w:rFonts w:ascii="Arial" w:hAnsi="Arial" w:cs="Arial"/>
          <w:b/>
          <w:sz w:val="20"/>
          <w:szCs w:val="20"/>
        </w:rPr>
        <w:t xml:space="preserve">  </w:t>
      </w:r>
    </w:p>
    <w:p w14:paraId="7215B500" w14:textId="77777777" w:rsidR="009B648E" w:rsidRPr="00F5159B" w:rsidRDefault="009B648E" w:rsidP="009B648E">
      <w:pPr>
        <w:tabs>
          <w:tab w:val="right" w:leader="underscore" w:pos="9072"/>
        </w:tabs>
        <w:spacing w:after="120"/>
        <w:ind w:right="227"/>
        <w:jc w:val="center"/>
        <w:rPr>
          <w:rFonts w:ascii="Arial" w:hAnsi="Arial" w:cs="Arial"/>
          <w:b/>
          <w:sz w:val="20"/>
          <w:szCs w:val="20"/>
        </w:rPr>
      </w:pPr>
      <w:proofErr w:type="gramStart"/>
      <w:r w:rsidRPr="00F5159B">
        <w:rPr>
          <w:rFonts w:ascii="Arial" w:hAnsi="Arial" w:cs="Arial"/>
          <w:b/>
          <w:sz w:val="20"/>
          <w:szCs w:val="20"/>
        </w:rPr>
        <w:t>słownie</w:t>
      </w:r>
      <w:proofErr w:type="gramEnd"/>
      <w:r w:rsidRPr="00F5159B">
        <w:rPr>
          <w:rFonts w:ascii="Arial" w:hAnsi="Arial" w:cs="Arial"/>
          <w:b/>
          <w:sz w:val="20"/>
          <w:szCs w:val="20"/>
        </w:rPr>
        <w:t xml:space="preserve"> …………………..…………………………………… </w:t>
      </w:r>
      <w:proofErr w:type="gramStart"/>
      <w:r w:rsidRPr="00F5159B">
        <w:rPr>
          <w:rFonts w:ascii="Arial" w:hAnsi="Arial" w:cs="Arial"/>
          <w:b/>
          <w:sz w:val="20"/>
          <w:szCs w:val="20"/>
        </w:rPr>
        <w:t>zł</w:t>
      </w:r>
      <w:proofErr w:type="gramEnd"/>
    </w:p>
    <w:p w14:paraId="45CDADF2" w14:textId="77777777" w:rsidR="009B648E" w:rsidRPr="00F5159B" w:rsidRDefault="009B648E" w:rsidP="009B648E">
      <w:pPr>
        <w:tabs>
          <w:tab w:val="right" w:leader="underscore" w:pos="9072"/>
        </w:tabs>
        <w:spacing w:after="120"/>
        <w:ind w:right="227"/>
        <w:jc w:val="center"/>
        <w:rPr>
          <w:rFonts w:ascii="Arial" w:hAnsi="Arial" w:cs="Arial"/>
          <w:b/>
          <w:sz w:val="20"/>
          <w:szCs w:val="20"/>
        </w:rPr>
      </w:pPr>
      <w:proofErr w:type="gramStart"/>
      <w:r w:rsidRPr="00F5159B">
        <w:rPr>
          <w:rFonts w:ascii="Arial" w:hAnsi="Arial" w:cs="Arial"/>
          <w:b/>
          <w:sz w:val="20"/>
          <w:szCs w:val="20"/>
        </w:rPr>
        <w:t>to</w:t>
      </w:r>
      <w:proofErr w:type="gramEnd"/>
      <w:r w:rsidRPr="00F5159B">
        <w:rPr>
          <w:rFonts w:ascii="Arial" w:hAnsi="Arial" w:cs="Arial"/>
          <w:b/>
          <w:sz w:val="20"/>
          <w:szCs w:val="20"/>
        </w:rPr>
        <w:t xml:space="preserve"> jest </w:t>
      </w:r>
    </w:p>
    <w:p w14:paraId="7E96FAF2" w14:textId="77777777" w:rsidR="009B648E" w:rsidRPr="00F5159B" w:rsidRDefault="009B648E" w:rsidP="009B648E">
      <w:pPr>
        <w:tabs>
          <w:tab w:val="right" w:leader="underscore" w:pos="9072"/>
        </w:tabs>
        <w:spacing w:after="120"/>
        <w:ind w:right="227"/>
        <w:jc w:val="center"/>
        <w:rPr>
          <w:rFonts w:ascii="Arial" w:hAnsi="Arial" w:cs="Arial"/>
          <w:b/>
          <w:sz w:val="20"/>
          <w:szCs w:val="20"/>
        </w:rPr>
      </w:pPr>
      <w:r w:rsidRPr="00F5159B">
        <w:rPr>
          <w:rFonts w:ascii="Arial" w:hAnsi="Arial" w:cs="Arial"/>
          <w:b/>
          <w:sz w:val="20"/>
          <w:szCs w:val="20"/>
        </w:rPr>
        <w:t xml:space="preserve">…………………………….. </w:t>
      </w:r>
      <w:proofErr w:type="gramStart"/>
      <w:r w:rsidRPr="00F5159B">
        <w:rPr>
          <w:rFonts w:ascii="Arial" w:hAnsi="Arial" w:cs="Arial"/>
          <w:b/>
          <w:sz w:val="20"/>
          <w:szCs w:val="20"/>
        </w:rPr>
        <w:t>netto</w:t>
      </w:r>
      <w:proofErr w:type="gramEnd"/>
      <w:r w:rsidRPr="00F5159B">
        <w:rPr>
          <w:rFonts w:ascii="Arial" w:hAnsi="Arial" w:cs="Arial"/>
          <w:b/>
          <w:sz w:val="20"/>
          <w:szCs w:val="20"/>
        </w:rPr>
        <w:t xml:space="preserve"> + ………………………( …%) VAT</w:t>
      </w:r>
    </w:p>
    <w:p w14:paraId="0126148C" w14:textId="77777777" w:rsidR="009B648E" w:rsidRPr="00F5159B" w:rsidRDefault="009B648E" w:rsidP="009B648E">
      <w:pPr>
        <w:tabs>
          <w:tab w:val="right" w:leader="underscore" w:pos="9072"/>
        </w:tabs>
        <w:spacing w:after="120"/>
        <w:ind w:right="227"/>
        <w:jc w:val="center"/>
        <w:rPr>
          <w:rFonts w:ascii="Arial" w:hAnsi="Arial" w:cs="Arial"/>
          <w:i/>
          <w:sz w:val="20"/>
          <w:szCs w:val="16"/>
        </w:rPr>
      </w:pPr>
    </w:p>
    <w:p w14:paraId="2CEEF170" w14:textId="77777777" w:rsidR="009B648E" w:rsidRPr="00F5159B" w:rsidRDefault="009B648E" w:rsidP="009B648E">
      <w:pPr>
        <w:tabs>
          <w:tab w:val="right" w:leader="underscore" w:pos="9072"/>
        </w:tabs>
        <w:spacing w:after="120"/>
        <w:ind w:right="227"/>
        <w:jc w:val="center"/>
        <w:rPr>
          <w:rFonts w:ascii="Arial" w:hAnsi="Arial" w:cs="Arial"/>
          <w:i/>
          <w:sz w:val="20"/>
          <w:szCs w:val="16"/>
        </w:rPr>
      </w:pPr>
    </w:p>
    <w:p w14:paraId="65B12077" w14:textId="77777777" w:rsidR="009B648E" w:rsidRPr="00F5159B" w:rsidRDefault="009B648E" w:rsidP="009B648E">
      <w:pPr>
        <w:tabs>
          <w:tab w:val="right" w:leader="underscore" w:pos="9072"/>
        </w:tabs>
        <w:spacing w:after="120"/>
        <w:ind w:right="227"/>
        <w:rPr>
          <w:rFonts w:ascii="Arial" w:hAnsi="Arial" w:cs="Arial"/>
          <w:sz w:val="20"/>
          <w:szCs w:val="20"/>
        </w:rPr>
      </w:pPr>
      <w:r w:rsidRPr="00F5159B">
        <w:rPr>
          <w:rFonts w:ascii="Arial" w:hAnsi="Arial" w:cs="Arial"/>
          <w:sz w:val="20"/>
          <w:szCs w:val="20"/>
        </w:rPr>
        <w:t>ZAŁĄCZNIKI:</w:t>
      </w:r>
    </w:p>
    <w:p w14:paraId="57376536" w14:textId="77777777" w:rsidR="009B648E" w:rsidRPr="00F5159B" w:rsidRDefault="009B648E" w:rsidP="009B648E">
      <w:pPr>
        <w:tabs>
          <w:tab w:val="right" w:leader="underscore" w:pos="9072"/>
        </w:tabs>
        <w:spacing w:after="120"/>
        <w:ind w:right="227"/>
        <w:rPr>
          <w:rFonts w:ascii="Arial" w:hAnsi="Arial" w:cs="Arial"/>
          <w:b/>
        </w:rPr>
      </w:pPr>
      <w:r w:rsidRPr="00F5159B">
        <w:rPr>
          <w:rFonts w:ascii="Arial" w:hAnsi="Arial" w:cs="Arial"/>
          <w:b/>
        </w:rPr>
        <w:t>1. Wykonawcy zamówienia:</w:t>
      </w:r>
    </w:p>
    <w:p w14:paraId="0332A109" w14:textId="77777777" w:rsidR="009B648E" w:rsidRPr="00F5159B" w:rsidRDefault="009B648E" w:rsidP="009B648E">
      <w:pPr>
        <w:tabs>
          <w:tab w:val="right" w:leader="underscore" w:pos="9072"/>
        </w:tabs>
        <w:spacing w:after="120"/>
        <w:ind w:right="227"/>
        <w:rPr>
          <w:rFonts w:ascii="Arial" w:hAnsi="Arial" w:cs="Arial"/>
          <w:b/>
        </w:rPr>
      </w:pPr>
      <w:r w:rsidRPr="00F5159B">
        <w:rPr>
          <w:rFonts w:ascii="Arial" w:hAnsi="Arial" w:cs="Arial"/>
          <w:b/>
        </w:rPr>
        <w:t>………………………………………………………..</w:t>
      </w:r>
    </w:p>
    <w:p w14:paraId="35774C38" w14:textId="57DF6161" w:rsidR="009D3CCF" w:rsidRPr="00F5159B" w:rsidRDefault="009D3CCF" w:rsidP="009B648E">
      <w:pPr>
        <w:tabs>
          <w:tab w:val="right" w:leader="underscore" w:pos="9072"/>
        </w:tabs>
        <w:spacing w:after="120"/>
        <w:ind w:right="227"/>
        <w:rPr>
          <w:rFonts w:ascii="Arial" w:hAnsi="Arial" w:cs="Arial"/>
          <w:b/>
        </w:rPr>
      </w:pPr>
      <w:r w:rsidRPr="00F5159B">
        <w:rPr>
          <w:rFonts w:ascii="Arial" w:hAnsi="Arial" w:cs="Arial"/>
          <w:b/>
        </w:rPr>
        <w:t>………………………………………………………..</w:t>
      </w:r>
    </w:p>
    <w:p w14:paraId="485896A2" w14:textId="77777777" w:rsidR="009B648E" w:rsidRPr="00F5159B" w:rsidRDefault="009B648E" w:rsidP="009B648E">
      <w:pPr>
        <w:tabs>
          <w:tab w:val="right" w:leader="underscore" w:pos="9072"/>
        </w:tabs>
        <w:spacing w:after="120"/>
        <w:ind w:right="227"/>
        <w:rPr>
          <w:rFonts w:ascii="Arial" w:hAnsi="Arial" w:cs="Arial"/>
          <w:b/>
        </w:rPr>
      </w:pPr>
      <w:r w:rsidRPr="00F5159B">
        <w:rPr>
          <w:rFonts w:ascii="Arial" w:hAnsi="Arial" w:cs="Arial"/>
          <w:b/>
        </w:rPr>
        <w:t>2.…………………………………………………….</w:t>
      </w:r>
    </w:p>
    <w:p w14:paraId="09979FD2" w14:textId="77777777" w:rsidR="009B648E" w:rsidRPr="00F5159B" w:rsidRDefault="009B648E" w:rsidP="009B648E">
      <w:pPr>
        <w:tabs>
          <w:tab w:val="right" w:leader="underscore" w:pos="9072"/>
        </w:tabs>
        <w:spacing w:after="120"/>
        <w:ind w:right="227"/>
        <w:rPr>
          <w:rFonts w:ascii="Arial" w:hAnsi="Arial" w:cs="Arial"/>
          <w:b/>
        </w:rPr>
      </w:pPr>
      <w:r w:rsidRPr="00F5159B">
        <w:rPr>
          <w:rFonts w:ascii="Arial" w:hAnsi="Arial" w:cs="Arial"/>
          <w:b/>
        </w:rPr>
        <w:t>3……………………………………………………….</w:t>
      </w:r>
    </w:p>
    <w:p w14:paraId="18DAF30A" w14:textId="77777777" w:rsidR="009B648E" w:rsidRPr="00F5159B" w:rsidRDefault="009B648E" w:rsidP="009B648E">
      <w:pPr>
        <w:tabs>
          <w:tab w:val="right" w:leader="underscore" w:pos="9072"/>
        </w:tabs>
        <w:spacing w:after="120"/>
        <w:ind w:right="227"/>
        <w:rPr>
          <w:rFonts w:ascii="Arial" w:hAnsi="Arial" w:cs="Arial"/>
          <w:b/>
        </w:rPr>
      </w:pPr>
    </w:p>
    <w:p w14:paraId="22AA7F81" w14:textId="77777777" w:rsidR="009B648E" w:rsidRPr="00F5159B" w:rsidRDefault="009B648E" w:rsidP="009B648E">
      <w:pPr>
        <w:tabs>
          <w:tab w:val="right" w:leader="underscore" w:pos="9072"/>
        </w:tabs>
        <w:spacing w:after="120"/>
        <w:ind w:right="227"/>
        <w:rPr>
          <w:rFonts w:ascii="Arial" w:hAnsi="Arial" w:cs="Arial"/>
          <w:b/>
        </w:rPr>
      </w:pPr>
    </w:p>
    <w:p w14:paraId="1486E0FD" w14:textId="7D976C08" w:rsidR="009B648E" w:rsidRPr="00F5159B" w:rsidRDefault="009B648E" w:rsidP="009B648E">
      <w:pPr>
        <w:tabs>
          <w:tab w:val="right" w:leader="underscore" w:pos="9072"/>
        </w:tabs>
        <w:spacing w:after="120"/>
        <w:ind w:right="227"/>
        <w:rPr>
          <w:rFonts w:ascii="Arial" w:hAnsi="Arial" w:cs="Arial"/>
          <w:b/>
        </w:rPr>
      </w:pPr>
      <w:r w:rsidRPr="00F5159B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0" distR="89535" simplePos="0" relativeHeight="251657216" behindDoc="0" locked="0" layoutInCell="1" allowOverlap="1" wp14:anchorId="7B427BC5" wp14:editId="40931BF8">
                <wp:simplePos x="0" y="0"/>
                <wp:positionH relativeFrom="margin">
                  <wp:posOffset>-68580</wp:posOffset>
                </wp:positionH>
                <wp:positionV relativeFrom="paragraph">
                  <wp:posOffset>10160</wp:posOffset>
                </wp:positionV>
                <wp:extent cx="5846445" cy="242570"/>
                <wp:effectExtent l="0" t="0" r="635" b="1270"/>
                <wp:wrapSquare wrapText="largest"/>
                <wp:docPr id="12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6445" cy="24257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4605"/>
                              <w:gridCol w:w="4606"/>
                            </w:tblGrid>
                            <w:tr w:rsidR="00F9026C" w14:paraId="1809C144" w14:textId="77777777">
                              <w:tc>
                                <w:tcPr>
                                  <w:tcW w:w="4605" w:type="dxa"/>
                                  <w:shd w:val="clear" w:color="auto" w:fill="auto"/>
                                </w:tcPr>
                                <w:p w14:paraId="5C0D05E4" w14:textId="77777777" w:rsidR="00F9026C" w:rsidRDefault="00F9026C">
                                  <w:pPr>
                                    <w:tabs>
                                      <w:tab w:val="right" w:leader="underscore" w:pos="9072"/>
                                    </w:tabs>
                                    <w:snapToGrid w:val="0"/>
                                    <w:spacing w:after="120"/>
                                    <w:ind w:right="227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</w:rPr>
                                    <w:t>Miejscowość, data:</w:t>
                                  </w:r>
                                </w:p>
                              </w:tc>
                              <w:tc>
                                <w:tcPr>
                                  <w:tcW w:w="4606" w:type="dxa"/>
                                  <w:shd w:val="clear" w:color="auto" w:fill="auto"/>
                                </w:tcPr>
                                <w:p w14:paraId="7AA7F25D" w14:textId="77777777" w:rsidR="00F9026C" w:rsidRDefault="00F9026C">
                                  <w:pPr>
                                    <w:tabs>
                                      <w:tab w:val="right" w:leader="underscore" w:pos="9072"/>
                                    </w:tabs>
                                    <w:snapToGrid w:val="0"/>
                                    <w:spacing w:after="120"/>
                                    <w:ind w:right="227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</w:rPr>
                                    <w:t>Podpis oferenta:</w:t>
                                  </w:r>
                                </w:p>
                              </w:tc>
                            </w:tr>
                          </w:tbl>
                          <w:p w14:paraId="4947FB56" w14:textId="77777777" w:rsidR="00F9026C" w:rsidRDefault="00F9026C" w:rsidP="009B648E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5" o:spid="_x0000_s1026" type="#_x0000_t202" style="position:absolute;margin-left:-5.4pt;margin-top:.8pt;width:460.35pt;height:19.1pt;z-index:251657216;visibility:visible;mso-wrap-style:square;mso-width-percent:0;mso-height-percent:0;mso-wrap-distance-left:0;mso-wrap-distance-top:0;mso-wrap-distance-right:7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4605"/>
                        <w:gridCol w:w="4606"/>
                      </w:tblGrid>
                      <w:tr w:rsidR="00F9026C" w14:paraId="1809C144" w14:textId="77777777">
                        <w:tc>
                          <w:tcPr>
                            <w:tcW w:w="4605" w:type="dxa"/>
                            <w:shd w:val="clear" w:color="auto" w:fill="auto"/>
                          </w:tcPr>
                          <w:p w14:paraId="5C0D05E4" w14:textId="77777777" w:rsidR="00F9026C" w:rsidRDefault="00F9026C">
                            <w:pPr>
                              <w:tabs>
                                <w:tab w:val="right" w:leader="underscore" w:pos="9072"/>
                              </w:tabs>
                              <w:snapToGrid w:val="0"/>
                              <w:spacing w:after="120"/>
                              <w:ind w:right="227"/>
                              <w:jc w:val="center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>Miejscowość, data:</w:t>
                            </w:r>
                          </w:p>
                        </w:tc>
                        <w:tc>
                          <w:tcPr>
                            <w:tcW w:w="4606" w:type="dxa"/>
                            <w:shd w:val="clear" w:color="auto" w:fill="auto"/>
                          </w:tcPr>
                          <w:p w14:paraId="7AA7F25D" w14:textId="77777777" w:rsidR="00F9026C" w:rsidRDefault="00F9026C">
                            <w:pPr>
                              <w:tabs>
                                <w:tab w:val="right" w:leader="underscore" w:pos="9072"/>
                              </w:tabs>
                              <w:snapToGrid w:val="0"/>
                              <w:spacing w:after="120"/>
                              <w:ind w:right="227"/>
                              <w:jc w:val="center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>Podpis oferenta:</w:t>
                            </w:r>
                          </w:p>
                        </w:tc>
                      </w:tr>
                    </w:tbl>
                    <w:p w14:paraId="4947FB56" w14:textId="77777777" w:rsidR="00F9026C" w:rsidRDefault="00F9026C" w:rsidP="009B648E">
                      <w:r>
                        <w:t xml:space="preserve"> </w:t>
                      </w:r>
                    </w:p>
                  </w:txbxContent>
                </v:textbox>
                <w10:wrap type="square" side="largest" anchorx="margin"/>
              </v:shape>
            </w:pict>
          </mc:Fallback>
        </mc:AlternateContent>
      </w:r>
    </w:p>
    <w:p w14:paraId="15720CC0" w14:textId="77777777" w:rsidR="009B648E" w:rsidRPr="00F5159B" w:rsidRDefault="009B648E" w:rsidP="009B648E">
      <w:pPr>
        <w:pStyle w:val="Zwykytekst1"/>
        <w:rPr>
          <w:rFonts w:ascii="Arial" w:hAnsi="Arial" w:cs="Arial"/>
          <w:sz w:val="20"/>
          <w:szCs w:val="20"/>
        </w:rPr>
      </w:pPr>
    </w:p>
    <w:p w14:paraId="535FED21" w14:textId="77777777" w:rsidR="009B648E" w:rsidRPr="00F5159B" w:rsidRDefault="009B648E" w:rsidP="009B648E">
      <w:pPr>
        <w:pStyle w:val="Zwykytekst1"/>
        <w:rPr>
          <w:rFonts w:ascii="Arial" w:hAnsi="Arial" w:cs="Arial"/>
          <w:sz w:val="20"/>
          <w:szCs w:val="20"/>
        </w:rPr>
      </w:pPr>
    </w:p>
    <w:p w14:paraId="2218DA7D" w14:textId="77777777" w:rsidR="009B648E" w:rsidRPr="00F5159B" w:rsidRDefault="009B648E" w:rsidP="009B648E">
      <w:pPr>
        <w:pStyle w:val="Zwykytekst1"/>
        <w:rPr>
          <w:rFonts w:ascii="Arial" w:hAnsi="Arial" w:cs="Arial"/>
          <w:sz w:val="20"/>
          <w:szCs w:val="20"/>
        </w:rPr>
      </w:pPr>
      <w:r w:rsidRPr="00F5159B">
        <w:rPr>
          <w:rFonts w:ascii="Arial" w:hAnsi="Arial" w:cs="Arial"/>
          <w:sz w:val="20"/>
          <w:szCs w:val="20"/>
        </w:rPr>
        <w:t>Strona ……… z ………… Oferty</w:t>
      </w:r>
    </w:p>
    <w:p w14:paraId="2E82BC89" w14:textId="77777777" w:rsidR="009B648E" w:rsidRPr="00F5159B" w:rsidRDefault="009B648E" w:rsidP="009B648E">
      <w:pPr>
        <w:pStyle w:val="Zwykytekst1"/>
        <w:pageBreakBefore/>
        <w:rPr>
          <w:rFonts w:ascii="Arial" w:hAnsi="Arial" w:cs="Arial"/>
          <w:sz w:val="20"/>
          <w:szCs w:val="20"/>
        </w:rPr>
      </w:pPr>
      <w:r w:rsidRPr="00F5159B">
        <w:rPr>
          <w:rFonts w:ascii="Arial" w:hAnsi="Arial" w:cs="Arial"/>
          <w:sz w:val="20"/>
          <w:szCs w:val="20"/>
        </w:rPr>
        <w:lastRenderedPageBreak/>
        <w:t>Oświadczam, że:</w:t>
      </w:r>
    </w:p>
    <w:p w14:paraId="6887A66A" w14:textId="77777777" w:rsidR="009B648E" w:rsidRPr="00F5159B" w:rsidRDefault="009B648E" w:rsidP="009B648E">
      <w:pPr>
        <w:pStyle w:val="Zwykytekst1"/>
        <w:rPr>
          <w:rFonts w:ascii="Arial" w:hAnsi="Arial" w:cs="Arial"/>
          <w:sz w:val="20"/>
          <w:szCs w:val="20"/>
        </w:rPr>
      </w:pPr>
    </w:p>
    <w:p w14:paraId="370817C3" w14:textId="77777777" w:rsidR="009B648E" w:rsidRPr="00F5159B" w:rsidRDefault="009B648E" w:rsidP="009B648E">
      <w:pPr>
        <w:numPr>
          <w:ilvl w:val="0"/>
          <w:numId w:val="3"/>
        </w:numPr>
        <w:tabs>
          <w:tab w:val="clear" w:pos="720"/>
          <w:tab w:val="num" w:pos="0"/>
        </w:tabs>
        <w:ind w:left="1004"/>
        <w:jc w:val="both"/>
        <w:rPr>
          <w:rFonts w:ascii="Arial" w:hAnsi="Arial" w:cs="Arial"/>
          <w:sz w:val="20"/>
          <w:szCs w:val="20"/>
        </w:rPr>
      </w:pPr>
      <w:proofErr w:type="gramStart"/>
      <w:r w:rsidRPr="00F5159B">
        <w:rPr>
          <w:rFonts w:ascii="Arial" w:hAnsi="Arial" w:cs="Arial"/>
          <w:sz w:val="20"/>
          <w:szCs w:val="20"/>
        </w:rPr>
        <w:t>posiadam</w:t>
      </w:r>
      <w:proofErr w:type="gramEnd"/>
      <w:r w:rsidRPr="00F5159B">
        <w:rPr>
          <w:rFonts w:ascii="Arial" w:hAnsi="Arial" w:cs="Arial"/>
          <w:sz w:val="20"/>
          <w:szCs w:val="20"/>
        </w:rPr>
        <w:t xml:space="preserve"> niezbędną wiedzę i doświadczenie oraz uprawnienia, dysponuję potencjałem technicznym i/lub osobami zdolnymi do wykonania zamówienia albo przedstawię pisemne zobowiązanie innych podmiotów do udostępnienia potencjału technicznego i osób zdolnych do wykonania zamówienia*;</w:t>
      </w:r>
    </w:p>
    <w:p w14:paraId="4C8452DB" w14:textId="77777777" w:rsidR="009B648E" w:rsidRPr="00F5159B" w:rsidRDefault="009B648E" w:rsidP="009B648E">
      <w:pPr>
        <w:numPr>
          <w:ilvl w:val="0"/>
          <w:numId w:val="3"/>
        </w:numPr>
        <w:tabs>
          <w:tab w:val="clear" w:pos="720"/>
          <w:tab w:val="num" w:pos="0"/>
        </w:tabs>
        <w:ind w:left="1004"/>
        <w:jc w:val="both"/>
        <w:rPr>
          <w:rFonts w:ascii="Arial" w:hAnsi="Arial" w:cs="Arial"/>
          <w:sz w:val="20"/>
          <w:szCs w:val="20"/>
        </w:rPr>
      </w:pPr>
      <w:proofErr w:type="gramStart"/>
      <w:r w:rsidRPr="00F5159B">
        <w:rPr>
          <w:rFonts w:ascii="Arial" w:hAnsi="Arial" w:cs="Arial"/>
          <w:sz w:val="20"/>
          <w:szCs w:val="20"/>
        </w:rPr>
        <w:t>znajduję</w:t>
      </w:r>
      <w:proofErr w:type="gramEnd"/>
      <w:r w:rsidRPr="00F5159B">
        <w:rPr>
          <w:rFonts w:ascii="Arial" w:hAnsi="Arial" w:cs="Arial"/>
          <w:sz w:val="20"/>
          <w:szCs w:val="20"/>
        </w:rPr>
        <w:t xml:space="preserve"> się w sytuacji ekonomicznej i finansowej zapewniającej wykonanie zamówienia;</w:t>
      </w:r>
    </w:p>
    <w:p w14:paraId="0B6B6C2F" w14:textId="77777777" w:rsidR="009B648E" w:rsidRPr="00F5159B" w:rsidRDefault="009B648E" w:rsidP="009B648E">
      <w:pPr>
        <w:numPr>
          <w:ilvl w:val="0"/>
          <w:numId w:val="3"/>
        </w:numPr>
        <w:tabs>
          <w:tab w:val="clear" w:pos="720"/>
          <w:tab w:val="num" w:pos="0"/>
        </w:tabs>
        <w:ind w:left="1004"/>
        <w:jc w:val="both"/>
        <w:rPr>
          <w:rFonts w:ascii="Arial" w:hAnsi="Arial" w:cs="Arial"/>
          <w:sz w:val="20"/>
          <w:szCs w:val="20"/>
        </w:rPr>
      </w:pPr>
      <w:proofErr w:type="gramStart"/>
      <w:r w:rsidRPr="00F5159B">
        <w:rPr>
          <w:rFonts w:ascii="Arial" w:hAnsi="Arial" w:cs="Arial"/>
          <w:sz w:val="20"/>
          <w:szCs w:val="20"/>
        </w:rPr>
        <w:t>zapoznałem</w:t>
      </w:r>
      <w:proofErr w:type="gramEnd"/>
      <w:r w:rsidRPr="00F5159B">
        <w:rPr>
          <w:rFonts w:ascii="Arial" w:hAnsi="Arial" w:cs="Arial"/>
          <w:sz w:val="20"/>
          <w:szCs w:val="20"/>
        </w:rPr>
        <w:t>(</w:t>
      </w:r>
      <w:proofErr w:type="spellStart"/>
      <w:r w:rsidRPr="00F5159B">
        <w:rPr>
          <w:rFonts w:ascii="Arial" w:hAnsi="Arial" w:cs="Arial"/>
          <w:sz w:val="20"/>
          <w:szCs w:val="20"/>
        </w:rPr>
        <w:t>am</w:t>
      </w:r>
      <w:proofErr w:type="spellEnd"/>
      <w:r w:rsidRPr="00F5159B">
        <w:rPr>
          <w:rFonts w:ascii="Arial" w:hAnsi="Arial" w:cs="Arial"/>
          <w:sz w:val="20"/>
          <w:szCs w:val="20"/>
        </w:rPr>
        <w:t>) się z wymogami zapytania ofertowego i nie wnoszę do nich zastrzeżeń;</w:t>
      </w:r>
    </w:p>
    <w:p w14:paraId="33220BA2" w14:textId="77777777" w:rsidR="009B648E" w:rsidRPr="00F5159B" w:rsidRDefault="009B648E" w:rsidP="009B648E">
      <w:pPr>
        <w:numPr>
          <w:ilvl w:val="0"/>
          <w:numId w:val="3"/>
        </w:numPr>
        <w:tabs>
          <w:tab w:val="clear" w:pos="720"/>
          <w:tab w:val="num" w:pos="0"/>
        </w:tabs>
        <w:ind w:left="1004"/>
        <w:jc w:val="both"/>
        <w:rPr>
          <w:rFonts w:ascii="Arial" w:hAnsi="Arial" w:cs="Arial"/>
          <w:sz w:val="20"/>
          <w:szCs w:val="20"/>
        </w:rPr>
      </w:pPr>
      <w:proofErr w:type="gramStart"/>
      <w:r w:rsidRPr="00F5159B">
        <w:rPr>
          <w:rFonts w:ascii="Arial" w:hAnsi="Arial" w:cs="Arial"/>
          <w:sz w:val="20"/>
          <w:szCs w:val="20"/>
        </w:rPr>
        <w:t>uzyskałem</w:t>
      </w:r>
      <w:proofErr w:type="gramEnd"/>
      <w:r w:rsidRPr="00F5159B">
        <w:rPr>
          <w:rFonts w:ascii="Arial" w:hAnsi="Arial" w:cs="Arial"/>
          <w:sz w:val="20"/>
          <w:szCs w:val="20"/>
        </w:rPr>
        <w:t>(</w:t>
      </w:r>
      <w:proofErr w:type="spellStart"/>
      <w:r w:rsidRPr="00F5159B">
        <w:rPr>
          <w:rFonts w:ascii="Arial" w:hAnsi="Arial" w:cs="Arial"/>
          <w:sz w:val="20"/>
          <w:szCs w:val="20"/>
        </w:rPr>
        <w:t>am</w:t>
      </w:r>
      <w:proofErr w:type="spellEnd"/>
      <w:r w:rsidRPr="00F5159B">
        <w:rPr>
          <w:rFonts w:ascii="Arial" w:hAnsi="Arial" w:cs="Arial"/>
          <w:sz w:val="20"/>
          <w:szCs w:val="20"/>
        </w:rPr>
        <w:t>) wszelkie informacje niezbędne do przygotowania oferty i wykonania zamówienia w oferowanym terminie.</w:t>
      </w:r>
    </w:p>
    <w:p w14:paraId="3C252769" w14:textId="77777777" w:rsidR="009B648E" w:rsidRPr="00F5159B" w:rsidRDefault="009B648E" w:rsidP="009B648E">
      <w:pPr>
        <w:numPr>
          <w:ilvl w:val="0"/>
          <w:numId w:val="3"/>
        </w:numPr>
        <w:tabs>
          <w:tab w:val="clear" w:pos="720"/>
          <w:tab w:val="num" w:pos="0"/>
        </w:tabs>
        <w:ind w:left="1004"/>
        <w:jc w:val="both"/>
        <w:rPr>
          <w:rFonts w:ascii="Arial" w:hAnsi="Arial" w:cs="Arial"/>
          <w:sz w:val="20"/>
          <w:szCs w:val="20"/>
        </w:rPr>
      </w:pPr>
      <w:proofErr w:type="gramStart"/>
      <w:r w:rsidRPr="00F5159B">
        <w:rPr>
          <w:rFonts w:ascii="Arial" w:hAnsi="Arial" w:cs="Arial"/>
          <w:sz w:val="20"/>
          <w:szCs w:val="20"/>
        </w:rPr>
        <w:t>zapoznałem</w:t>
      </w:r>
      <w:proofErr w:type="gramEnd"/>
      <w:r w:rsidRPr="00F5159B">
        <w:rPr>
          <w:rFonts w:ascii="Arial" w:hAnsi="Arial" w:cs="Arial"/>
          <w:sz w:val="20"/>
          <w:szCs w:val="20"/>
        </w:rPr>
        <w:t>(</w:t>
      </w:r>
      <w:proofErr w:type="spellStart"/>
      <w:r w:rsidRPr="00F5159B">
        <w:rPr>
          <w:rFonts w:ascii="Arial" w:hAnsi="Arial" w:cs="Arial"/>
          <w:sz w:val="20"/>
          <w:szCs w:val="20"/>
        </w:rPr>
        <w:t>am</w:t>
      </w:r>
      <w:proofErr w:type="spellEnd"/>
      <w:r w:rsidRPr="00F5159B">
        <w:rPr>
          <w:rFonts w:ascii="Arial" w:hAnsi="Arial" w:cs="Arial"/>
          <w:sz w:val="20"/>
          <w:szCs w:val="20"/>
        </w:rPr>
        <w:t>) się ze wszystkimi warunkami wykonania zamówienia i uwzględniłem(</w:t>
      </w:r>
      <w:proofErr w:type="spellStart"/>
      <w:r w:rsidRPr="00F5159B">
        <w:rPr>
          <w:rFonts w:ascii="Arial" w:hAnsi="Arial" w:cs="Arial"/>
          <w:sz w:val="20"/>
          <w:szCs w:val="20"/>
        </w:rPr>
        <w:t>am</w:t>
      </w:r>
      <w:proofErr w:type="spellEnd"/>
      <w:r w:rsidRPr="00F5159B">
        <w:rPr>
          <w:rFonts w:ascii="Arial" w:hAnsi="Arial" w:cs="Arial"/>
          <w:sz w:val="20"/>
          <w:szCs w:val="20"/>
        </w:rPr>
        <w:t>) wszystkie elementy w cenie ofertowej.</w:t>
      </w:r>
    </w:p>
    <w:p w14:paraId="7865ADA6" w14:textId="77777777" w:rsidR="009B648E" w:rsidRPr="00F5159B" w:rsidRDefault="009B648E" w:rsidP="009B648E">
      <w:pPr>
        <w:numPr>
          <w:ilvl w:val="0"/>
          <w:numId w:val="3"/>
        </w:numPr>
        <w:tabs>
          <w:tab w:val="clear" w:pos="720"/>
          <w:tab w:val="num" w:pos="0"/>
        </w:tabs>
        <w:ind w:left="1004"/>
        <w:jc w:val="both"/>
        <w:rPr>
          <w:rFonts w:ascii="Arial" w:hAnsi="Arial" w:cs="Arial"/>
          <w:sz w:val="20"/>
          <w:szCs w:val="20"/>
        </w:rPr>
      </w:pPr>
      <w:proofErr w:type="gramStart"/>
      <w:r w:rsidRPr="00F5159B">
        <w:rPr>
          <w:rFonts w:ascii="Arial" w:hAnsi="Arial" w:cs="Arial"/>
          <w:sz w:val="20"/>
          <w:szCs w:val="20"/>
        </w:rPr>
        <w:t>czuję</w:t>
      </w:r>
      <w:proofErr w:type="gramEnd"/>
      <w:r w:rsidRPr="00F5159B">
        <w:rPr>
          <w:rFonts w:ascii="Arial" w:hAnsi="Arial" w:cs="Arial"/>
          <w:sz w:val="20"/>
          <w:szCs w:val="20"/>
        </w:rPr>
        <w:t xml:space="preserve"> się związany(a) ofertą przez okres 30 dni, licząc od dnia upływu terminu składania ofert,</w:t>
      </w:r>
    </w:p>
    <w:p w14:paraId="6FC3B695" w14:textId="77777777" w:rsidR="009B648E" w:rsidRPr="00F5159B" w:rsidRDefault="009B648E" w:rsidP="009B648E">
      <w:pPr>
        <w:numPr>
          <w:ilvl w:val="0"/>
          <w:numId w:val="3"/>
        </w:numPr>
        <w:tabs>
          <w:tab w:val="clear" w:pos="720"/>
          <w:tab w:val="num" w:pos="0"/>
        </w:tabs>
        <w:ind w:left="1004"/>
        <w:jc w:val="both"/>
        <w:rPr>
          <w:rFonts w:ascii="Arial" w:hAnsi="Arial" w:cs="Arial"/>
          <w:sz w:val="20"/>
          <w:szCs w:val="20"/>
        </w:rPr>
      </w:pPr>
      <w:proofErr w:type="gramStart"/>
      <w:r w:rsidRPr="00F5159B">
        <w:rPr>
          <w:rFonts w:ascii="Arial" w:hAnsi="Arial" w:cs="Arial"/>
          <w:sz w:val="20"/>
          <w:szCs w:val="20"/>
        </w:rPr>
        <w:t>nie</w:t>
      </w:r>
      <w:proofErr w:type="gramEnd"/>
      <w:r w:rsidRPr="00F5159B">
        <w:rPr>
          <w:rFonts w:ascii="Arial" w:hAnsi="Arial" w:cs="Arial"/>
          <w:sz w:val="20"/>
          <w:szCs w:val="20"/>
        </w:rPr>
        <w:t xml:space="preserve"> jestem powiązany osobowo ani kapitałowo z Zamawiającym. </w:t>
      </w:r>
    </w:p>
    <w:p w14:paraId="424066F1" w14:textId="77777777" w:rsidR="009B648E" w:rsidRPr="00F5159B" w:rsidRDefault="009B648E" w:rsidP="009B648E">
      <w:pPr>
        <w:tabs>
          <w:tab w:val="right" w:leader="underscore" w:pos="9072"/>
        </w:tabs>
        <w:spacing w:after="120"/>
        <w:ind w:right="227"/>
        <w:rPr>
          <w:rFonts w:ascii="Arial" w:hAnsi="Arial" w:cs="Arial"/>
          <w:sz w:val="20"/>
          <w:szCs w:val="20"/>
        </w:rPr>
      </w:pPr>
      <w:r w:rsidRPr="00F5159B">
        <w:rPr>
          <w:rFonts w:ascii="Arial" w:hAnsi="Arial" w:cs="Arial"/>
          <w:sz w:val="20"/>
          <w:szCs w:val="20"/>
        </w:rPr>
        <w:t>Akceptuję wzór umowy zawarty w załączniku nr 3 do ogłoszenia i w przypadku przyznania mi zamówienia, zobowiązuję się do zawarcia umowy w terminie i miejscu wskazanym przez Zamawiającego.</w:t>
      </w:r>
    </w:p>
    <w:p w14:paraId="3BBA0C49" w14:textId="77777777" w:rsidR="009B648E" w:rsidRPr="00F5159B" w:rsidRDefault="009B648E" w:rsidP="009B648E">
      <w:pPr>
        <w:tabs>
          <w:tab w:val="right" w:leader="underscore" w:pos="9072"/>
        </w:tabs>
        <w:spacing w:after="120"/>
        <w:ind w:right="227"/>
        <w:rPr>
          <w:rFonts w:ascii="Arial" w:hAnsi="Arial" w:cs="Arial"/>
          <w:sz w:val="20"/>
          <w:szCs w:val="20"/>
        </w:rPr>
      </w:pPr>
      <w:r w:rsidRPr="00F5159B">
        <w:rPr>
          <w:rFonts w:ascii="Arial" w:hAnsi="Arial" w:cs="Arial"/>
          <w:sz w:val="20"/>
          <w:szCs w:val="20"/>
        </w:rPr>
        <w:t>Oferta została złożona na _ _ _ kolejno ponumerowanych stronach, od strony numer 1 do strony numer _ _ _.</w:t>
      </w:r>
    </w:p>
    <w:p w14:paraId="6B76131A" w14:textId="77777777" w:rsidR="009B648E" w:rsidRPr="00F5159B" w:rsidRDefault="009B648E" w:rsidP="009B648E">
      <w:pPr>
        <w:rPr>
          <w:rFonts w:ascii="Arial" w:hAnsi="Arial" w:cs="Arial"/>
          <w:i/>
        </w:rPr>
      </w:pPr>
      <w:r w:rsidRPr="00F5159B">
        <w:rPr>
          <w:rFonts w:ascii="Arial" w:hAnsi="Arial" w:cs="Arial"/>
          <w:i/>
        </w:rPr>
        <w:t>*niewłaściwe wykreślić</w:t>
      </w:r>
    </w:p>
    <w:p w14:paraId="2BC7AA55" w14:textId="77777777" w:rsidR="009B648E" w:rsidRPr="00F5159B" w:rsidRDefault="009B648E" w:rsidP="009B648E">
      <w:pPr>
        <w:jc w:val="both"/>
        <w:rPr>
          <w:rFonts w:ascii="Arial" w:hAnsi="Arial" w:cs="Arial"/>
        </w:rPr>
      </w:pPr>
    </w:p>
    <w:p w14:paraId="25DE4949" w14:textId="77777777" w:rsidR="009B648E" w:rsidRPr="00F5159B" w:rsidRDefault="009B648E" w:rsidP="009B648E">
      <w:pPr>
        <w:tabs>
          <w:tab w:val="right" w:leader="underscore" w:pos="9072"/>
        </w:tabs>
        <w:spacing w:after="120"/>
        <w:ind w:right="227"/>
        <w:rPr>
          <w:rFonts w:ascii="Arial" w:hAnsi="Arial" w:cs="Arial"/>
          <w:b/>
        </w:rPr>
      </w:pPr>
      <w:r w:rsidRPr="00F5159B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0" distR="89535" simplePos="0" relativeHeight="251660288" behindDoc="0" locked="0" layoutInCell="1" allowOverlap="1" wp14:anchorId="66A4C60B" wp14:editId="5A4E82BD">
                <wp:simplePos x="0" y="0"/>
                <wp:positionH relativeFrom="margin">
                  <wp:posOffset>-68580</wp:posOffset>
                </wp:positionH>
                <wp:positionV relativeFrom="paragraph">
                  <wp:posOffset>10160</wp:posOffset>
                </wp:positionV>
                <wp:extent cx="5846445" cy="242570"/>
                <wp:effectExtent l="0" t="0" r="635" b="1270"/>
                <wp:wrapSquare wrapText="largest"/>
                <wp:docPr id="11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6445" cy="24257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4605"/>
                              <w:gridCol w:w="4606"/>
                            </w:tblGrid>
                            <w:tr w:rsidR="00F9026C" w14:paraId="74552878" w14:textId="77777777">
                              <w:tc>
                                <w:tcPr>
                                  <w:tcW w:w="4605" w:type="dxa"/>
                                  <w:shd w:val="clear" w:color="auto" w:fill="auto"/>
                                </w:tcPr>
                                <w:p w14:paraId="361A2C85" w14:textId="77777777" w:rsidR="00F9026C" w:rsidRDefault="00F9026C">
                                  <w:pPr>
                                    <w:tabs>
                                      <w:tab w:val="right" w:leader="underscore" w:pos="9072"/>
                                    </w:tabs>
                                    <w:snapToGrid w:val="0"/>
                                    <w:spacing w:after="120"/>
                                    <w:ind w:right="227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</w:rPr>
                                    <w:t>Miejscowość, data:</w:t>
                                  </w:r>
                                </w:p>
                              </w:tc>
                              <w:tc>
                                <w:tcPr>
                                  <w:tcW w:w="4606" w:type="dxa"/>
                                  <w:shd w:val="clear" w:color="auto" w:fill="auto"/>
                                </w:tcPr>
                                <w:p w14:paraId="252AC1AF" w14:textId="77777777" w:rsidR="00F9026C" w:rsidRDefault="00F9026C">
                                  <w:pPr>
                                    <w:tabs>
                                      <w:tab w:val="right" w:leader="underscore" w:pos="9072"/>
                                    </w:tabs>
                                    <w:snapToGrid w:val="0"/>
                                    <w:spacing w:after="120"/>
                                    <w:ind w:right="227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</w:rPr>
                                    <w:t>Podpis oferenta:</w:t>
                                  </w:r>
                                </w:p>
                              </w:tc>
                            </w:tr>
                          </w:tbl>
                          <w:p w14:paraId="01FE71E4" w14:textId="77777777" w:rsidR="00F9026C" w:rsidRDefault="00F9026C" w:rsidP="009B648E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6" o:spid="_x0000_s1027" type="#_x0000_t202" style="position:absolute;margin-left:-5.4pt;margin-top:.8pt;width:460.35pt;height:19.1pt;z-index:251660288;visibility:visible;mso-wrap-style:square;mso-width-percent:0;mso-height-percent:0;mso-wrap-distance-left:0;mso-wrap-distance-top:0;mso-wrap-distance-right:7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4605"/>
                        <w:gridCol w:w="4606"/>
                      </w:tblGrid>
                      <w:tr w:rsidR="00F9026C" w14:paraId="74552878" w14:textId="77777777">
                        <w:tc>
                          <w:tcPr>
                            <w:tcW w:w="4605" w:type="dxa"/>
                            <w:shd w:val="clear" w:color="auto" w:fill="auto"/>
                          </w:tcPr>
                          <w:p w14:paraId="361A2C85" w14:textId="77777777" w:rsidR="00F9026C" w:rsidRDefault="00F9026C">
                            <w:pPr>
                              <w:tabs>
                                <w:tab w:val="right" w:leader="underscore" w:pos="9072"/>
                              </w:tabs>
                              <w:snapToGrid w:val="0"/>
                              <w:spacing w:after="120"/>
                              <w:ind w:right="227"/>
                              <w:jc w:val="center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>Miejscowość, data:</w:t>
                            </w:r>
                          </w:p>
                        </w:tc>
                        <w:tc>
                          <w:tcPr>
                            <w:tcW w:w="4606" w:type="dxa"/>
                            <w:shd w:val="clear" w:color="auto" w:fill="auto"/>
                          </w:tcPr>
                          <w:p w14:paraId="252AC1AF" w14:textId="77777777" w:rsidR="00F9026C" w:rsidRDefault="00F9026C">
                            <w:pPr>
                              <w:tabs>
                                <w:tab w:val="right" w:leader="underscore" w:pos="9072"/>
                              </w:tabs>
                              <w:snapToGrid w:val="0"/>
                              <w:spacing w:after="120"/>
                              <w:ind w:right="227"/>
                              <w:jc w:val="center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>Podpis oferenta:</w:t>
                            </w:r>
                          </w:p>
                        </w:tc>
                      </w:tr>
                    </w:tbl>
                    <w:p w14:paraId="01FE71E4" w14:textId="77777777" w:rsidR="00F9026C" w:rsidRDefault="00F9026C" w:rsidP="009B648E">
                      <w:r>
                        <w:t xml:space="preserve"> </w:t>
                      </w:r>
                    </w:p>
                  </w:txbxContent>
                </v:textbox>
                <w10:wrap type="square" side="largest" anchorx="margin"/>
              </v:shape>
            </w:pict>
          </mc:Fallback>
        </mc:AlternateContent>
      </w:r>
    </w:p>
    <w:p w14:paraId="5BAE3728" w14:textId="77777777" w:rsidR="009B648E" w:rsidRPr="00F5159B" w:rsidRDefault="009B648E" w:rsidP="009B648E">
      <w:pPr>
        <w:tabs>
          <w:tab w:val="right" w:leader="underscore" w:pos="9072"/>
        </w:tabs>
        <w:spacing w:after="120"/>
        <w:ind w:right="227"/>
        <w:rPr>
          <w:rFonts w:ascii="Arial" w:hAnsi="Arial" w:cs="Arial"/>
          <w:b/>
        </w:rPr>
      </w:pPr>
    </w:p>
    <w:p w14:paraId="4586D7DE" w14:textId="77777777" w:rsidR="009B648E" w:rsidRPr="00F5159B" w:rsidRDefault="009B648E" w:rsidP="009B648E">
      <w:pPr>
        <w:tabs>
          <w:tab w:val="right" w:leader="underscore" w:pos="9072"/>
        </w:tabs>
        <w:spacing w:after="120"/>
        <w:ind w:right="227"/>
        <w:rPr>
          <w:rFonts w:ascii="Arial" w:hAnsi="Arial" w:cs="Arial"/>
          <w:b/>
        </w:rPr>
      </w:pPr>
    </w:p>
    <w:p w14:paraId="61142D6C" w14:textId="77777777" w:rsidR="009B648E" w:rsidRPr="00F5159B" w:rsidRDefault="009B648E" w:rsidP="009B648E">
      <w:pPr>
        <w:tabs>
          <w:tab w:val="right" w:leader="underscore" w:pos="9072"/>
        </w:tabs>
        <w:spacing w:after="120"/>
        <w:ind w:right="227"/>
        <w:rPr>
          <w:rFonts w:ascii="Arial" w:hAnsi="Arial" w:cs="Arial"/>
          <w:b/>
        </w:rPr>
      </w:pPr>
    </w:p>
    <w:p w14:paraId="5E1F76E7" w14:textId="77777777" w:rsidR="009B648E" w:rsidRPr="00F5159B" w:rsidRDefault="009B648E" w:rsidP="009B648E">
      <w:pPr>
        <w:tabs>
          <w:tab w:val="right" w:leader="underscore" w:pos="9072"/>
        </w:tabs>
        <w:spacing w:after="120"/>
        <w:ind w:right="227"/>
        <w:rPr>
          <w:rFonts w:ascii="Arial" w:hAnsi="Arial" w:cs="Arial"/>
          <w:b/>
        </w:rPr>
      </w:pPr>
    </w:p>
    <w:p w14:paraId="7821609E" w14:textId="77777777" w:rsidR="009B648E" w:rsidRPr="00F5159B" w:rsidRDefault="009B648E" w:rsidP="009B648E">
      <w:pPr>
        <w:tabs>
          <w:tab w:val="right" w:leader="underscore" w:pos="9072"/>
        </w:tabs>
        <w:spacing w:after="120"/>
        <w:ind w:right="227"/>
        <w:rPr>
          <w:rFonts w:ascii="Arial" w:hAnsi="Arial" w:cs="Arial"/>
          <w:b/>
        </w:rPr>
      </w:pPr>
    </w:p>
    <w:p w14:paraId="33849266" w14:textId="77777777" w:rsidR="009B648E" w:rsidRPr="00F5159B" w:rsidRDefault="009B648E" w:rsidP="009B648E">
      <w:pPr>
        <w:tabs>
          <w:tab w:val="right" w:leader="underscore" w:pos="9072"/>
        </w:tabs>
        <w:spacing w:after="120"/>
        <w:ind w:right="227"/>
        <w:rPr>
          <w:rFonts w:ascii="Arial" w:hAnsi="Arial" w:cs="Arial"/>
          <w:b/>
        </w:rPr>
      </w:pPr>
    </w:p>
    <w:p w14:paraId="7FF11669" w14:textId="77777777" w:rsidR="009B648E" w:rsidRPr="00F5159B" w:rsidRDefault="009B648E" w:rsidP="009B648E">
      <w:pPr>
        <w:tabs>
          <w:tab w:val="right" w:leader="underscore" w:pos="9072"/>
        </w:tabs>
        <w:spacing w:after="120"/>
        <w:ind w:right="227"/>
        <w:rPr>
          <w:rFonts w:ascii="Arial" w:hAnsi="Arial" w:cs="Arial"/>
          <w:b/>
        </w:rPr>
      </w:pPr>
    </w:p>
    <w:p w14:paraId="5EF5C5A9" w14:textId="77777777" w:rsidR="009B648E" w:rsidRPr="00F5159B" w:rsidRDefault="009B648E" w:rsidP="009B648E">
      <w:pPr>
        <w:tabs>
          <w:tab w:val="right" w:leader="underscore" w:pos="9072"/>
        </w:tabs>
        <w:spacing w:after="120"/>
        <w:ind w:right="227"/>
        <w:rPr>
          <w:rFonts w:ascii="Arial" w:hAnsi="Arial" w:cs="Arial"/>
          <w:b/>
        </w:rPr>
      </w:pPr>
    </w:p>
    <w:p w14:paraId="15ACC6A1" w14:textId="77777777" w:rsidR="009B648E" w:rsidRPr="00F5159B" w:rsidRDefault="009B648E" w:rsidP="009B648E">
      <w:pPr>
        <w:tabs>
          <w:tab w:val="right" w:leader="underscore" w:pos="9072"/>
        </w:tabs>
        <w:spacing w:after="120"/>
        <w:ind w:right="227"/>
        <w:rPr>
          <w:rFonts w:ascii="Arial" w:hAnsi="Arial" w:cs="Arial"/>
          <w:b/>
        </w:rPr>
      </w:pPr>
    </w:p>
    <w:p w14:paraId="204CC6FD" w14:textId="77777777" w:rsidR="009B648E" w:rsidRPr="00F5159B" w:rsidRDefault="009B648E" w:rsidP="009B648E">
      <w:pPr>
        <w:tabs>
          <w:tab w:val="right" w:leader="underscore" w:pos="9072"/>
        </w:tabs>
        <w:spacing w:after="120"/>
        <w:ind w:right="227"/>
        <w:rPr>
          <w:rFonts w:ascii="Arial" w:hAnsi="Arial" w:cs="Arial"/>
          <w:b/>
        </w:rPr>
      </w:pPr>
    </w:p>
    <w:p w14:paraId="3C7A89BD" w14:textId="77777777" w:rsidR="009B648E" w:rsidRPr="00F5159B" w:rsidRDefault="009B648E" w:rsidP="009B648E">
      <w:pPr>
        <w:tabs>
          <w:tab w:val="right" w:leader="underscore" w:pos="9072"/>
        </w:tabs>
        <w:spacing w:after="120"/>
        <w:ind w:right="227"/>
        <w:rPr>
          <w:rFonts w:ascii="Arial" w:hAnsi="Arial" w:cs="Arial"/>
          <w:b/>
        </w:rPr>
      </w:pPr>
    </w:p>
    <w:p w14:paraId="4402E97B" w14:textId="77777777" w:rsidR="009B648E" w:rsidRPr="00F5159B" w:rsidRDefault="009B648E" w:rsidP="009B648E">
      <w:pPr>
        <w:tabs>
          <w:tab w:val="right" w:leader="underscore" w:pos="9072"/>
        </w:tabs>
        <w:spacing w:after="120"/>
        <w:ind w:right="227"/>
        <w:rPr>
          <w:rFonts w:ascii="Arial" w:hAnsi="Arial" w:cs="Arial"/>
          <w:b/>
        </w:rPr>
      </w:pPr>
    </w:p>
    <w:p w14:paraId="3EC3FB03" w14:textId="77777777" w:rsidR="009B648E" w:rsidRPr="00F5159B" w:rsidRDefault="009B648E" w:rsidP="009B648E">
      <w:pPr>
        <w:tabs>
          <w:tab w:val="right" w:leader="underscore" w:pos="9072"/>
        </w:tabs>
        <w:spacing w:after="120"/>
        <w:ind w:right="227"/>
        <w:rPr>
          <w:rFonts w:ascii="Arial" w:hAnsi="Arial" w:cs="Arial"/>
          <w:b/>
        </w:rPr>
      </w:pPr>
    </w:p>
    <w:p w14:paraId="7F816812" w14:textId="77777777" w:rsidR="009B648E" w:rsidRPr="00F5159B" w:rsidRDefault="009B648E" w:rsidP="009B648E">
      <w:pPr>
        <w:tabs>
          <w:tab w:val="right" w:leader="underscore" w:pos="9072"/>
        </w:tabs>
        <w:spacing w:after="120"/>
        <w:ind w:right="227"/>
        <w:rPr>
          <w:rFonts w:ascii="Arial" w:hAnsi="Arial" w:cs="Arial"/>
          <w:b/>
        </w:rPr>
      </w:pPr>
    </w:p>
    <w:p w14:paraId="22826D68" w14:textId="77777777" w:rsidR="009B648E" w:rsidRPr="00F5159B" w:rsidRDefault="009B648E" w:rsidP="009B648E">
      <w:pPr>
        <w:tabs>
          <w:tab w:val="right" w:leader="underscore" w:pos="9072"/>
        </w:tabs>
        <w:spacing w:after="120"/>
        <w:ind w:right="227"/>
        <w:rPr>
          <w:rFonts w:ascii="Arial" w:hAnsi="Arial" w:cs="Arial"/>
          <w:b/>
        </w:rPr>
      </w:pPr>
    </w:p>
    <w:p w14:paraId="00ABF3CB" w14:textId="77777777" w:rsidR="009B648E" w:rsidRPr="00F5159B" w:rsidRDefault="009B648E" w:rsidP="009B648E">
      <w:pPr>
        <w:spacing w:before="120"/>
        <w:rPr>
          <w:rFonts w:ascii="Arial" w:hAnsi="Arial" w:cs="Arial"/>
          <w:sz w:val="20"/>
          <w:szCs w:val="20"/>
        </w:rPr>
      </w:pPr>
      <w:r w:rsidRPr="00F5159B">
        <w:rPr>
          <w:rFonts w:ascii="Arial" w:hAnsi="Arial" w:cs="Arial"/>
          <w:sz w:val="20"/>
          <w:szCs w:val="20"/>
        </w:rPr>
        <w:t>Strona ……… z ………… Oferty</w:t>
      </w:r>
    </w:p>
    <w:p w14:paraId="5FB47162" w14:textId="77777777" w:rsidR="009B648E" w:rsidRPr="00F5159B" w:rsidRDefault="009B648E" w:rsidP="009B648E">
      <w:pPr>
        <w:pStyle w:val="Zwykytekst1"/>
        <w:rPr>
          <w:rFonts w:ascii="Arial" w:hAnsi="Arial" w:cs="Arial"/>
          <w:b/>
          <w:sz w:val="20"/>
          <w:szCs w:val="20"/>
        </w:rPr>
      </w:pPr>
    </w:p>
    <w:p w14:paraId="286EB71D" w14:textId="77777777" w:rsidR="009B648E" w:rsidRPr="00F5159B" w:rsidRDefault="009B648E" w:rsidP="009B648E">
      <w:pPr>
        <w:spacing w:before="120"/>
        <w:jc w:val="right"/>
        <w:rPr>
          <w:rFonts w:ascii="Arial" w:hAnsi="Arial" w:cs="Arial"/>
          <w:sz w:val="20"/>
          <w:szCs w:val="20"/>
        </w:rPr>
      </w:pPr>
    </w:p>
    <w:p w14:paraId="3A7391CD" w14:textId="2C8BC2CA" w:rsidR="009B648E" w:rsidRPr="00F5159B" w:rsidRDefault="009B648E" w:rsidP="009B648E">
      <w:pPr>
        <w:spacing w:before="120"/>
        <w:jc w:val="right"/>
        <w:rPr>
          <w:rFonts w:ascii="Arial" w:hAnsi="Arial" w:cs="Arial"/>
          <w:sz w:val="20"/>
          <w:szCs w:val="20"/>
        </w:rPr>
      </w:pPr>
      <w:r w:rsidRPr="00F5159B">
        <w:rPr>
          <w:rFonts w:ascii="Arial" w:hAnsi="Arial" w:cs="Arial"/>
          <w:sz w:val="20"/>
          <w:szCs w:val="20"/>
        </w:rPr>
        <w:br w:type="page"/>
      </w:r>
      <w:r w:rsidRPr="00F5159B">
        <w:rPr>
          <w:rFonts w:ascii="Arial" w:hAnsi="Arial" w:cs="Arial"/>
          <w:b/>
          <w:bCs/>
          <w:sz w:val="22"/>
          <w:szCs w:val="22"/>
        </w:rPr>
        <w:lastRenderedPageBreak/>
        <w:t xml:space="preserve">Nr </w:t>
      </w:r>
      <w:r w:rsidR="00CB04CD" w:rsidRPr="00F5159B">
        <w:rPr>
          <w:rFonts w:ascii="Arial" w:hAnsi="Arial" w:cs="Arial"/>
          <w:b/>
          <w:bCs/>
          <w:sz w:val="22"/>
          <w:szCs w:val="22"/>
        </w:rPr>
        <w:t xml:space="preserve">postępowania </w:t>
      </w:r>
      <w:r w:rsidR="00D621D7">
        <w:rPr>
          <w:rFonts w:ascii="Arial" w:hAnsi="Arial" w:cs="Arial"/>
          <w:b/>
          <w:bCs/>
          <w:sz w:val="22"/>
          <w:szCs w:val="22"/>
        </w:rPr>
        <w:t>10</w:t>
      </w:r>
      <w:r w:rsidRPr="00F5159B">
        <w:rPr>
          <w:rFonts w:ascii="Arial" w:hAnsi="Arial" w:cs="Arial"/>
          <w:b/>
          <w:bCs/>
          <w:sz w:val="22"/>
          <w:szCs w:val="22"/>
        </w:rPr>
        <w:t>/POIS/2017</w:t>
      </w:r>
    </w:p>
    <w:p w14:paraId="7EAD3D23" w14:textId="77777777" w:rsidR="009B648E" w:rsidRPr="00F5159B" w:rsidRDefault="009B648E" w:rsidP="009B648E">
      <w:pPr>
        <w:spacing w:before="120"/>
        <w:jc w:val="right"/>
        <w:rPr>
          <w:rFonts w:ascii="Arial" w:hAnsi="Arial" w:cs="Arial"/>
          <w:b/>
          <w:sz w:val="20"/>
          <w:szCs w:val="20"/>
        </w:rPr>
      </w:pPr>
      <w:r w:rsidRPr="00F5159B">
        <w:rPr>
          <w:rFonts w:ascii="Arial" w:hAnsi="Arial" w:cs="Arial"/>
          <w:b/>
          <w:sz w:val="20"/>
          <w:szCs w:val="20"/>
        </w:rPr>
        <w:t>Załącznik nr 2</w:t>
      </w:r>
    </w:p>
    <w:p w14:paraId="570F557C" w14:textId="77777777" w:rsidR="009B648E" w:rsidRPr="00F5159B" w:rsidRDefault="009B648E" w:rsidP="009B648E">
      <w:pPr>
        <w:spacing w:before="120"/>
        <w:jc w:val="center"/>
        <w:rPr>
          <w:rFonts w:ascii="Arial" w:hAnsi="Arial" w:cs="Arial"/>
          <w:b/>
          <w:sz w:val="20"/>
          <w:szCs w:val="20"/>
        </w:rPr>
      </w:pPr>
    </w:p>
    <w:p w14:paraId="3853C227" w14:textId="301A7C86" w:rsidR="009B648E" w:rsidRPr="00F5159B" w:rsidRDefault="009B648E" w:rsidP="006F7BFA">
      <w:pPr>
        <w:tabs>
          <w:tab w:val="left" w:pos="2985"/>
        </w:tabs>
        <w:spacing w:line="100" w:lineRule="atLeast"/>
        <w:jc w:val="both"/>
        <w:rPr>
          <w:rFonts w:ascii="Arial" w:hAnsi="Arial" w:cs="Arial"/>
          <w:b/>
          <w:bCs/>
          <w:sz w:val="20"/>
          <w:szCs w:val="20"/>
        </w:rPr>
      </w:pPr>
      <w:r w:rsidRPr="00F5159B">
        <w:rPr>
          <w:rFonts w:ascii="Arial" w:hAnsi="Arial" w:cs="Arial"/>
          <w:b/>
          <w:bCs/>
          <w:sz w:val="20"/>
          <w:szCs w:val="20"/>
        </w:rPr>
        <w:t>DO ZAPYTANIA OFERTOWEGO NA WYZNACZENIE OPTYMALNYCH OBSZARÓW DO REINTRODUKCJI RYSI</w:t>
      </w:r>
      <w:r w:rsidRPr="00F5159B">
        <w:rPr>
          <w:rFonts w:ascii="Arial" w:hAnsi="Arial" w:cs="Arial"/>
          <w:b/>
          <w:sz w:val="20"/>
          <w:szCs w:val="20"/>
        </w:rPr>
        <w:t xml:space="preserve"> </w:t>
      </w:r>
      <w:r w:rsidRPr="00F5159B">
        <w:rPr>
          <w:rFonts w:ascii="Arial" w:hAnsi="Arial" w:cs="Arial"/>
          <w:b/>
          <w:bCs/>
          <w:sz w:val="20"/>
          <w:szCs w:val="20"/>
        </w:rPr>
        <w:t>W RAMACH PROJEKTU „POWRÓT RYSIA DO PÓŁNOCNO-ZACHODNIEJ POLSKI”</w:t>
      </w:r>
    </w:p>
    <w:p w14:paraId="065524FD" w14:textId="6BC937B9" w:rsidR="009B648E" w:rsidRPr="00F5159B" w:rsidRDefault="009B648E" w:rsidP="006F7BFA">
      <w:pPr>
        <w:spacing w:before="120"/>
        <w:jc w:val="center"/>
        <w:rPr>
          <w:rFonts w:ascii="Arial" w:hAnsi="Arial" w:cs="Arial"/>
          <w:b/>
        </w:rPr>
      </w:pPr>
      <w:r w:rsidRPr="00F5159B">
        <w:rPr>
          <w:rFonts w:ascii="Arial" w:hAnsi="Arial" w:cs="Arial"/>
          <w:b/>
        </w:rPr>
        <w:t>OŚWIADCZENIE</w:t>
      </w:r>
    </w:p>
    <w:p w14:paraId="0B78C240" w14:textId="77777777" w:rsidR="009B648E" w:rsidRPr="00F5159B" w:rsidRDefault="009B648E" w:rsidP="009B648E">
      <w:pPr>
        <w:pStyle w:val="akapitzlistcxspdrugie"/>
        <w:spacing w:before="0" w:after="0"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F5159B">
        <w:rPr>
          <w:rFonts w:ascii="Arial" w:hAnsi="Arial" w:cs="Arial"/>
          <w:bCs/>
          <w:sz w:val="20"/>
          <w:szCs w:val="20"/>
        </w:rPr>
        <w:t>Ja, (dane oferenta) ………………… / członek zespołu ………………………………………………………..*</w:t>
      </w:r>
    </w:p>
    <w:p w14:paraId="32C0C5E9" w14:textId="77777777" w:rsidR="009B648E" w:rsidRPr="00F5159B" w:rsidRDefault="009B648E" w:rsidP="009B648E">
      <w:pPr>
        <w:pStyle w:val="akapitzlistcxspdrugie"/>
        <w:spacing w:before="0" w:after="0" w:line="276" w:lineRule="auto"/>
        <w:jc w:val="both"/>
        <w:rPr>
          <w:rFonts w:ascii="Arial" w:hAnsi="Arial" w:cs="Arial"/>
          <w:bCs/>
          <w:sz w:val="20"/>
          <w:szCs w:val="20"/>
        </w:rPr>
      </w:pPr>
    </w:p>
    <w:p w14:paraId="38EB9151" w14:textId="1C937245" w:rsidR="009B648E" w:rsidRPr="00F5159B" w:rsidRDefault="009B648E" w:rsidP="006F7BFA">
      <w:pPr>
        <w:pStyle w:val="akapitzlistcxspdrugie"/>
        <w:spacing w:before="0" w:after="0" w:line="276" w:lineRule="auto"/>
        <w:jc w:val="both"/>
        <w:rPr>
          <w:rFonts w:ascii="Arial" w:hAnsi="Arial" w:cs="Arial"/>
          <w:b/>
          <w:sz w:val="20"/>
          <w:szCs w:val="20"/>
        </w:rPr>
      </w:pPr>
      <w:proofErr w:type="gramStart"/>
      <w:r w:rsidRPr="00F5159B">
        <w:rPr>
          <w:rFonts w:ascii="Arial" w:hAnsi="Arial" w:cs="Arial"/>
          <w:bCs/>
          <w:sz w:val="20"/>
          <w:szCs w:val="20"/>
        </w:rPr>
        <w:t>w</w:t>
      </w:r>
      <w:proofErr w:type="gramEnd"/>
      <w:r w:rsidRPr="00F5159B">
        <w:rPr>
          <w:rFonts w:ascii="Arial" w:hAnsi="Arial" w:cs="Arial"/>
          <w:bCs/>
          <w:sz w:val="20"/>
          <w:szCs w:val="20"/>
        </w:rPr>
        <w:t xml:space="preserve"> ciągu ostatnich 3 lat / w okresie prowadzenia działalności od ……….. (jeżeli był krótszy</w:t>
      </w:r>
      <w:proofErr w:type="gramStart"/>
      <w:r w:rsidRPr="00F5159B">
        <w:rPr>
          <w:rFonts w:ascii="Arial" w:hAnsi="Arial" w:cs="Arial"/>
          <w:bCs/>
          <w:sz w:val="20"/>
          <w:szCs w:val="20"/>
        </w:rPr>
        <w:t>)* opracował</w:t>
      </w:r>
      <w:proofErr w:type="gramEnd"/>
      <w:r w:rsidRPr="00F5159B">
        <w:rPr>
          <w:rFonts w:ascii="Arial" w:hAnsi="Arial" w:cs="Arial"/>
          <w:bCs/>
          <w:sz w:val="20"/>
          <w:szCs w:val="20"/>
        </w:rPr>
        <w:t xml:space="preserve">(em) jako autor / współautor* następujące publikacje </w:t>
      </w:r>
      <w:r w:rsidR="008532B2" w:rsidRPr="00F5159B">
        <w:rPr>
          <w:rFonts w:ascii="Arial" w:hAnsi="Arial" w:cs="Arial"/>
          <w:bCs/>
          <w:sz w:val="20"/>
          <w:szCs w:val="20"/>
        </w:rPr>
        <w:t xml:space="preserve">i opracowania eksperckie </w:t>
      </w:r>
      <w:r w:rsidRPr="00F5159B">
        <w:rPr>
          <w:rFonts w:ascii="Arial" w:hAnsi="Arial" w:cs="Arial"/>
          <w:bCs/>
          <w:sz w:val="20"/>
          <w:szCs w:val="20"/>
        </w:rPr>
        <w:t>dotycząc</w:t>
      </w:r>
      <w:r w:rsidR="008532B2" w:rsidRPr="00F5159B">
        <w:rPr>
          <w:rFonts w:ascii="Arial" w:hAnsi="Arial" w:cs="Arial"/>
          <w:bCs/>
          <w:sz w:val="20"/>
          <w:szCs w:val="20"/>
        </w:rPr>
        <w:t>e</w:t>
      </w:r>
      <w:r w:rsidR="007619AF" w:rsidRPr="00F5159B">
        <w:rPr>
          <w:rFonts w:ascii="Arial" w:hAnsi="Arial" w:cs="Arial"/>
          <w:bCs/>
          <w:sz w:val="20"/>
          <w:szCs w:val="20"/>
        </w:rPr>
        <w:t xml:space="preserve"> biologii lub ekologii </w:t>
      </w:r>
      <w:r w:rsidRPr="00F5159B">
        <w:rPr>
          <w:rFonts w:ascii="Arial" w:hAnsi="Arial" w:cs="Arial"/>
          <w:bCs/>
          <w:sz w:val="20"/>
          <w:szCs w:val="20"/>
        </w:rPr>
        <w:t>ssaków z zastosowaniem metodyki GIS (co najmniej 2):</w:t>
      </w:r>
    </w:p>
    <w:p w14:paraId="4032B0D2" w14:textId="77777777" w:rsidR="009B648E" w:rsidRPr="00F5159B" w:rsidRDefault="009B648E" w:rsidP="009B648E">
      <w:pPr>
        <w:spacing w:before="120"/>
        <w:jc w:val="right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410"/>
        <w:gridCol w:w="2977"/>
        <w:gridCol w:w="3178"/>
      </w:tblGrid>
      <w:tr w:rsidR="00F5159B" w:rsidRPr="00F5159B" w14:paraId="301039D9" w14:textId="77777777" w:rsidTr="001A6209">
        <w:tc>
          <w:tcPr>
            <w:tcW w:w="817" w:type="dxa"/>
            <w:shd w:val="clear" w:color="auto" w:fill="auto"/>
            <w:vAlign w:val="center"/>
          </w:tcPr>
          <w:p w14:paraId="73B64918" w14:textId="77777777" w:rsidR="009B648E" w:rsidRPr="00F5159B" w:rsidRDefault="009B648E" w:rsidP="001A6209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159B">
              <w:rPr>
                <w:rFonts w:ascii="Arial" w:hAnsi="Arial" w:cs="Arial"/>
                <w:sz w:val="20"/>
                <w:szCs w:val="20"/>
              </w:rPr>
              <w:t>L.</w:t>
            </w:r>
            <w:proofErr w:type="gramStart"/>
            <w:r w:rsidRPr="00F5159B">
              <w:rPr>
                <w:rFonts w:ascii="Arial" w:hAnsi="Arial" w:cs="Arial"/>
                <w:sz w:val="20"/>
                <w:szCs w:val="20"/>
              </w:rPr>
              <w:t>p</w:t>
            </w:r>
            <w:proofErr w:type="gramEnd"/>
            <w:r w:rsidRPr="00F5159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31F11A2" w14:textId="251D005F" w:rsidR="009B648E" w:rsidRPr="00F5159B" w:rsidRDefault="009B648E" w:rsidP="001A6209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159B">
              <w:rPr>
                <w:rFonts w:ascii="Arial" w:hAnsi="Arial" w:cs="Arial"/>
                <w:sz w:val="20"/>
                <w:szCs w:val="20"/>
              </w:rPr>
              <w:t>Tytuł publikacji</w:t>
            </w:r>
            <w:r w:rsidR="001630C0" w:rsidRPr="00F5159B">
              <w:rPr>
                <w:rFonts w:ascii="Arial" w:hAnsi="Arial" w:cs="Arial"/>
                <w:sz w:val="20"/>
                <w:szCs w:val="20"/>
              </w:rPr>
              <w:t xml:space="preserve">/opracowania eksperckiego 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49F44DB1" w14:textId="415CF0D0" w:rsidR="009B648E" w:rsidRPr="00F5159B" w:rsidRDefault="001630C0" w:rsidP="001A6209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159B">
              <w:rPr>
                <w:rFonts w:ascii="Arial" w:hAnsi="Arial" w:cs="Arial"/>
                <w:sz w:val="20"/>
                <w:szCs w:val="20"/>
              </w:rPr>
              <w:t>Krótki opis publikacji/opracowania eksperckiego</w:t>
            </w:r>
          </w:p>
        </w:tc>
        <w:tc>
          <w:tcPr>
            <w:tcW w:w="3178" w:type="dxa"/>
            <w:shd w:val="clear" w:color="auto" w:fill="auto"/>
            <w:vAlign w:val="center"/>
          </w:tcPr>
          <w:p w14:paraId="3C5550F9" w14:textId="56C52DE8" w:rsidR="009B648E" w:rsidRPr="00F5159B" w:rsidRDefault="009B648E" w:rsidP="001A6209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159B">
              <w:rPr>
                <w:rFonts w:ascii="Arial" w:hAnsi="Arial" w:cs="Arial"/>
                <w:sz w:val="20"/>
                <w:szCs w:val="20"/>
              </w:rPr>
              <w:t>Data publikacji</w:t>
            </w:r>
            <w:r w:rsidR="001630C0" w:rsidRPr="00F5159B">
              <w:rPr>
                <w:rFonts w:ascii="Arial" w:hAnsi="Arial" w:cs="Arial"/>
                <w:sz w:val="20"/>
                <w:szCs w:val="20"/>
              </w:rPr>
              <w:t>/opracowania eksperckiego</w:t>
            </w:r>
            <w:r w:rsidRPr="00F5159B">
              <w:rPr>
                <w:rFonts w:ascii="Arial" w:hAnsi="Arial" w:cs="Arial"/>
                <w:sz w:val="20"/>
                <w:szCs w:val="20"/>
              </w:rPr>
              <w:t>, współautorzy, miejsce publikacji</w:t>
            </w:r>
            <w:r w:rsidR="001630C0" w:rsidRPr="00F5159B">
              <w:rPr>
                <w:rFonts w:ascii="Arial" w:hAnsi="Arial" w:cs="Arial"/>
                <w:sz w:val="20"/>
                <w:szCs w:val="20"/>
              </w:rPr>
              <w:t>/</w:t>
            </w:r>
            <w:r w:rsidR="001519E9" w:rsidRPr="00F5159B">
              <w:rPr>
                <w:rFonts w:ascii="Arial" w:hAnsi="Arial" w:cs="Arial"/>
                <w:sz w:val="20"/>
                <w:szCs w:val="20"/>
              </w:rPr>
              <w:t xml:space="preserve">zamawiający </w:t>
            </w:r>
            <w:r w:rsidR="001630C0" w:rsidRPr="00F5159B">
              <w:rPr>
                <w:rFonts w:ascii="Arial" w:hAnsi="Arial" w:cs="Arial"/>
                <w:sz w:val="20"/>
                <w:szCs w:val="20"/>
              </w:rPr>
              <w:t>opracowania eksperckiego</w:t>
            </w:r>
          </w:p>
        </w:tc>
      </w:tr>
      <w:tr w:rsidR="00F5159B" w:rsidRPr="00F5159B" w14:paraId="6EBD75C2" w14:textId="77777777" w:rsidTr="001A6209">
        <w:trPr>
          <w:trHeight w:val="324"/>
        </w:trPr>
        <w:tc>
          <w:tcPr>
            <w:tcW w:w="817" w:type="dxa"/>
            <w:shd w:val="clear" w:color="auto" w:fill="auto"/>
            <w:vAlign w:val="center"/>
          </w:tcPr>
          <w:p w14:paraId="7988080E" w14:textId="77777777" w:rsidR="009B648E" w:rsidRPr="00F5159B" w:rsidRDefault="009B648E" w:rsidP="001A6209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159B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2A9F333" w14:textId="77777777" w:rsidR="009B648E" w:rsidRPr="00F5159B" w:rsidRDefault="009B648E" w:rsidP="001A6209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7CE3DDF1" w14:textId="77777777" w:rsidR="009B648E" w:rsidRPr="00F5159B" w:rsidRDefault="009B648E" w:rsidP="001A6209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8" w:type="dxa"/>
            <w:shd w:val="clear" w:color="auto" w:fill="auto"/>
            <w:vAlign w:val="center"/>
          </w:tcPr>
          <w:p w14:paraId="4CC64E7A" w14:textId="77777777" w:rsidR="009B648E" w:rsidRPr="00F5159B" w:rsidRDefault="009B648E" w:rsidP="001A6209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159B" w:rsidRPr="00F5159B" w14:paraId="03F6FC41" w14:textId="77777777" w:rsidTr="001A6209">
        <w:trPr>
          <w:trHeight w:val="371"/>
        </w:trPr>
        <w:tc>
          <w:tcPr>
            <w:tcW w:w="817" w:type="dxa"/>
            <w:shd w:val="clear" w:color="auto" w:fill="auto"/>
            <w:vAlign w:val="center"/>
          </w:tcPr>
          <w:p w14:paraId="755B92B4" w14:textId="77777777" w:rsidR="009B648E" w:rsidRPr="00F5159B" w:rsidRDefault="009B648E" w:rsidP="001A6209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159B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517EDB7" w14:textId="77777777" w:rsidR="009B648E" w:rsidRPr="00F5159B" w:rsidRDefault="009B648E" w:rsidP="001A6209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120755BB" w14:textId="77777777" w:rsidR="009B648E" w:rsidRPr="00F5159B" w:rsidRDefault="009B648E" w:rsidP="001A6209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8" w:type="dxa"/>
            <w:shd w:val="clear" w:color="auto" w:fill="auto"/>
            <w:vAlign w:val="center"/>
          </w:tcPr>
          <w:p w14:paraId="3E70AF04" w14:textId="77777777" w:rsidR="009B648E" w:rsidRPr="00F5159B" w:rsidRDefault="009B648E" w:rsidP="001A6209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159B" w:rsidRPr="00F5159B" w14:paraId="5E1ED6F9" w14:textId="77777777" w:rsidTr="001A6209">
        <w:trPr>
          <w:trHeight w:val="291"/>
        </w:trPr>
        <w:tc>
          <w:tcPr>
            <w:tcW w:w="817" w:type="dxa"/>
            <w:shd w:val="clear" w:color="auto" w:fill="auto"/>
            <w:vAlign w:val="center"/>
          </w:tcPr>
          <w:p w14:paraId="35380E40" w14:textId="77777777" w:rsidR="009B648E" w:rsidRPr="00F5159B" w:rsidRDefault="009B648E" w:rsidP="001A6209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159B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2876F69" w14:textId="77777777" w:rsidR="009B648E" w:rsidRPr="00F5159B" w:rsidRDefault="009B648E" w:rsidP="001A6209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60C9F7E5" w14:textId="77777777" w:rsidR="009B648E" w:rsidRPr="00F5159B" w:rsidRDefault="009B648E" w:rsidP="001A6209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8" w:type="dxa"/>
            <w:shd w:val="clear" w:color="auto" w:fill="auto"/>
            <w:vAlign w:val="center"/>
          </w:tcPr>
          <w:p w14:paraId="3F37E37C" w14:textId="77777777" w:rsidR="009B648E" w:rsidRPr="00F5159B" w:rsidRDefault="009B648E" w:rsidP="001A6209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159B" w:rsidRPr="00F5159B" w14:paraId="4C9579C6" w14:textId="77777777" w:rsidTr="001A6209">
        <w:trPr>
          <w:trHeight w:val="340"/>
        </w:trPr>
        <w:tc>
          <w:tcPr>
            <w:tcW w:w="817" w:type="dxa"/>
            <w:shd w:val="clear" w:color="auto" w:fill="auto"/>
            <w:vAlign w:val="center"/>
          </w:tcPr>
          <w:p w14:paraId="602A00DF" w14:textId="77777777" w:rsidR="009B648E" w:rsidRPr="00F5159B" w:rsidRDefault="009B648E" w:rsidP="001A6209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159B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67052DD" w14:textId="77777777" w:rsidR="009B648E" w:rsidRPr="00F5159B" w:rsidRDefault="009B648E" w:rsidP="001A6209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5E27B8AF" w14:textId="77777777" w:rsidR="009B648E" w:rsidRPr="00F5159B" w:rsidRDefault="009B648E" w:rsidP="001A6209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8" w:type="dxa"/>
            <w:shd w:val="clear" w:color="auto" w:fill="auto"/>
            <w:vAlign w:val="center"/>
          </w:tcPr>
          <w:p w14:paraId="34E4E798" w14:textId="77777777" w:rsidR="009B648E" w:rsidRPr="00F5159B" w:rsidRDefault="009B648E" w:rsidP="001A6209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159B" w:rsidRPr="00F5159B" w14:paraId="1663DDB9" w14:textId="77777777" w:rsidTr="001A6209">
        <w:trPr>
          <w:trHeight w:val="245"/>
        </w:trPr>
        <w:tc>
          <w:tcPr>
            <w:tcW w:w="817" w:type="dxa"/>
            <w:shd w:val="clear" w:color="auto" w:fill="auto"/>
            <w:vAlign w:val="center"/>
          </w:tcPr>
          <w:p w14:paraId="1D6D8CAE" w14:textId="77777777" w:rsidR="009B648E" w:rsidRPr="00F5159B" w:rsidRDefault="009B648E" w:rsidP="001A6209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159B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EBAAA55" w14:textId="77777777" w:rsidR="009B648E" w:rsidRPr="00F5159B" w:rsidRDefault="009B648E" w:rsidP="001A6209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2A253E6B" w14:textId="77777777" w:rsidR="009B648E" w:rsidRPr="00F5159B" w:rsidRDefault="009B648E" w:rsidP="001A6209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8" w:type="dxa"/>
            <w:shd w:val="clear" w:color="auto" w:fill="auto"/>
            <w:vAlign w:val="center"/>
          </w:tcPr>
          <w:p w14:paraId="71D869E8" w14:textId="77777777" w:rsidR="009B648E" w:rsidRPr="00F5159B" w:rsidRDefault="009B648E" w:rsidP="001A6209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648E" w:rsidRPr="00F5159B" w14:paraId="4C24D33A" w14:textId="77777777" w:rsidTr="001A6209">
        <w:trPr>
          <w:trHeight w:val="245"/>
        </w:trPr>
        <w:tc>
          <w:tcPr>
            <w:tcW w:w="817" w:type="dxa"/>
            <w:shd w:val="clear" w:color="auto" w:fill="auto"/>
            <w:vAlign w:val="center"/>
          </w:tcPr>
          <w:p w14:paraId="103DC02D" w14:textId="77777777" w:rsidR="009B648E" w:rsidRPr="00F5159B" w:rsidRDefault="009B648E" w:rsidP="001A6209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159B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C023A24" w14:textId="77777777" w:rsidR="009B648E" w:rsidRPr="00F5159B" w:rsidRDefault="009B648E" w:rsidP="001A6209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6C7D4EF7" w14:textId="77777777" w:rsidR="009B648E" w:rsidRPr="00F5159B" w:rsidRDefault="009B648E" w:rsidP="001A6209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8" w:type="dxa"/>
            <w:shd w:val="clear" w:color="auto" w:fill="auto"/>
            <w:vAlign w:val="center"/>
          </w:tcPr>
          <w:p w14:paraId="1E4B5C68" w14:textId="77777777" w:rsidR="009B648E" w:rsidRPr="00F5159B" w:rsidRDefault="009B648E" w:rsidP="001A6209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BC842EB" w14:textId="77777777" w:rsidR="009B648E" w:rsidRPr="00F5159B" w:rsidRDefault="009B648E" w:rsidP="009B648E">
      <w:pPr>
        <w:spacing w:before="120"/>
        <w:rPr>
          <w:rFonts w:ascii="Arial" w:hAnsi="Arial" w:cs="Arial"/>
          <w:sz w:val="20"/>
          <w:szCs w:val="20"/>
        </w:rPr>
      </w:pPr>
    </w:p>
    <w:p w14:paraId="0CBC0BF6" w14:textId="69636DEF" w:rsidR="009B648E" w:rsidRPr="00F5159B" w:rsidRDefault="009B648E" w:rsidP="009B648E">
      <w:pPr>
        <w:pStyle w:val="akapitzlistcxspdrugie"/>
        <w:spacing w:before="0" w:after="0" w:line="276" w:lineRule="auto"/>
        <w:jc w:val="both"/>
        <w:rPr>
          <w:rFonts w:ascii="Arial" w:hAnsi="Arial" w:cs="Arial"/>
          <w:b/>
          <w:sz w:val="20"/>
          <w:szCs w:val="20"/>
        </w:rPr>
      </w:pPr>
      <w:proofErr w:type="gramStart"/>
      <w:r w:rsidRPr="00F5159B">
        <w:rPr>
          <w:rFonts w:ascii="Arial" w:hAnsi="Arial" w:cs="Arial"/>
          <w:bCs/>
          <w:sz w:val="20"/>
          <w:szCs w:val="20"/>
        </w:rPr>
        <w:t>w</w:t>
      </w:r>
      <w:proofErr w:type="gramEnd"/>
      <w:r w:rsidRPr="00F5159B">
        <w:rPr>
          <w:rFonts w:ascii="Arial" w:hAnsi="Arial" w:cs="Arial"/>
          <w:bCs/>
          <w:sz w:val="20"/>
          <w:szCs w:val="20"/>
        </w:rPr>
        <w:t xml:space="preserve"> ciągu ostatnich 3 lat / w okresie prowadzenia działalności od ……….. (jeżeli był krótszy</w:t>
      </w:r>
      <w:proofErr w:type="gramStart"/>
      <w:r w:rsidRPr="00F5159B">
        <w:rPr>
          <w:rFonts w:ascii="Arial" w:hAnsi="Arial" w:cs="Arial"/>
          <w:bCs/>
          <w:sz w:val="20"/>
          <w:szCs w:val="20"/>
        </w:rPr>
        <w:t>)* opracował</w:t>
      </w:r>
      <w:proofErr w:type="gramEnd"/>
      <w:r w:rsidRPr="00F5159B">
        <w:rPr>
          <w:rFonts w:ascii="Arial" w:hAnsi="Arial" w:cs="Arial"/>
          <w:bCs/>
          <w:sz w:val="20"/>
          <w:szCs w:val="20"/>
        </w:rPr>
        <w:t xml:space="preserve">(em) jako autor / współautor* następujące </w:t>
      </w:r>
      <w:r w:rsidR="008532B2" w:rsidRPr="00F5159B">
        <w:rPr>
          <w:rFonts w:ascii="Arial" w:hAnsi="Arial" w:cs="Arial"/>
          <w:sz w:val="20"/>
          <w:szCs w:val="20"/>
        </w:rPr>
        <w:t>publikacje dotyczące biologii dużych ssaków drapieżnych</w:t>
      </w:r>
      <w:r w:rsidR="00AC2EFB" w:rsidRPr="00F5159B">
        <w:rPr>
          <w:rFonts w:ascii="Arial" w:hAnsi="Arial" w:cs="Arial"/>
          <w:sz w:val="20"/>
          <w:szCs w:val="20"/>
        </w:rPr>
        <w:t xml:space="preserve"> (</w:t>
      </w:r>
      <w:r w:rsidR="00AB5B5A" w:rsidRPr="00F5159B">
        <w:rPr>
          <w:rFonts w:ascii="Arial" w:hAnsi="Arial" w:cs="Arial"/>
          <w:bCs/>
          <w:sz w:val="20"/>
          <w:szCs w:val="20"/>
        </w:rPr>
        <w:t>co najmniej 2)</w:t>
      </w:r>
      <w:r w:rsidRPr="00F5159B">
        <w:rPr>
          <w:rFonts w:ascii="Arial" w:hAnsi="Arial" w:cs="Arial"/>
          <w:bCs/>
          <w:sz w:val="20"/>
          <w:szCs w:val="20"/>
        </w:rPr>
        <w:t>:</w:t>
      </w:r>
    </w:p>
    <w:p w14:paraId="2523A6FF" w14:textId="77777777" w:rsidR="009B648E" w:rsidRPr="00F5159B" w:rsidRDefault="009B648E" w:rsidP="009B648E">
      <w:pPr>
        <w:spacing w:before="12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410"/>
        <w:gridCol w:w="2977"/>
        <w:gridCol w:w="3178"/>
      </w:tblGrid>
      <w:tr w:rsidR="00F5159B" w:rsidRPr="00F5159B" w14:paraId="5D298211" w14:textId="77777777" w:rsidTr="001A6209">
        <w:tc>
          <w:tcPr>
            <w:tcW w:w="817" w:type="dxa"/>
            <w:shd w:val="clear" w:color="auto" w:fill="auto"/>
            <w:vAlign w:val="center"/>
          </w:tcPr>
          <w:p w14:paraId="63CA5B2D" w14:textId="77777777" w:rsidR="009B648E" w:rsidRPr="00F5159B" w:rsidRDefault="009B648E" w:rsidP="001A6209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159B">
              <w:rPr>
                <w:rFonts w:ascii="Arial" w:hAnsi="Arial" w:cs="Arial"/>
                <w:sz w:val="20"/>
                <w:szCs w:val="20"/>
              </w:rPr>
              <w:t>L.</w:t>
            </w:r>
            <w:proofErr w:type="gramStart"/>
            <w:r w:rsidRPr="00F5159B">
              <w:rPr>
                <w:rFonts w:ascii="Arial" w:hAnsi="Arial" w:cs="Arial"/>
                <w:sz w:val="20"/>
                <w:szCs w:val="20"/>
              </w:rPr>
              <w:t>p</w:t>
            </w:r>
            <w:proofErr w:type="gramEnd"/>
            <w:r w:rsidRPr="00F5159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518C5AE" w14:textId="4A042D15" w:rsidR="009B648E" w:rsidRPr="00F5159B" w:rsidRDefault="009B648E" w:rsidP="001519E9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159B">
              <w:rPr>
                <w:rFonts w:ascii="Arial" w:hAnsi="Arial" w:cs="Arial"/>
                <w:sz w:val="20"/>
                <w:szCs w:val="20"/>
              </w:rPr>
              <w:t xml:space="preserve">Tytuł </w:t>
            </w:r>
            <w:r w:rsidR="001519E9" w:rsidRPr="00F5159B">
              <w:rPr>
                <w:rFonts w:ascii="Arial" w:hAnsi="Arial" w:cs="Arial"/>
                <w:sz w:val="20"/>
                <w:szCs w:val="20"/>
              </w:rPr>
              <w:t>publikacji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0264997A" w14:textId="07AEC4EB" w:rsidR="009B648E" w:rsidRPr="00F5159B" w:rsidRDefault="009B648E" w:rsidP="001519E9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159B">
              <w:rPr>
                <w:rFonts w:ascii="Arial" w:hAnsi="Arial" w:cs="Arial"/>
                <w:sz w:val="20"/>
                <w:szCs w:val="20"/>
              </w:rPr>
              <w:t xml:space="preserve">Krótki opis </w:t>
            </w:r>
            <w:r w:rsidR="001519E9" w:rsidRPr="00F5159B">
              <w:rPr>
                <w:rFonts w:ascii="Arial" w:hAnsi="Arial" w:cs="Arial"/>
                <w:sz w:val="20"/>
                <w:szCs w:val="20"/>
              </w:rPr>
              <w:t>publikacji</w:t>
            </w:r>
          </w:p>
        </w:tc>
        <w:tc>
          <w:tcPr>
            <w:tcW w:w="3178" w:type="dxa"/>
            <w:shd w:val="clear" w:color="auto" w:fill="auto"/>
            <w:vAlign w:val="center"/>
          </w:tcPr>
          <w:p w14:paraId="68609B0F" w14:textId="16D90A91" w:rsidR="009B648E" w:rsidRPr="00F5159B" w:rsidRDefault="009B648E" w:rsidP="001519E9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159B">
              <w:rPr>
                <w:rFonts w:ascii="Arial" w:hAnsi="Arial" w:cs="Arial"/>
                <w:sz w:val="20"/>
                <w:szCs w:val="20"/>
              </w:rPr>
              <w:t xml:space="preserve">Data </w:t>
            </w:r>
            <w:r w:rsidR="001519E9" w:rsidRPr="00F5159B">
              <w:rPr>
                <w:rFonts w:ascii="Arial" w:hAnsi="Arial" w:cs="Arial"/>
                <w:sz w:val="20"/>
                <w:szCs w:val="20"/>
              </w:rPr>
              <w:t>publikacji</w:t>
            </w:r>
            <w:r w:rsidRPr="00F5159B">
              <w:rPr>
                <w:rFonts w:ascii="Arial" w:hAnsi="Arial" w:cs="Arial"/>
                <w:sz w:val="20"/>
                <w:szCs w:val="20"/>
              </w:rPr>
              <w:t xml:space="preserve">, współautorzy, </w:t>
            </w:r>
            <w:r w:rsidR="001519E9" w:rsidRPr="00F5159B">
              <w:rPr>
                <w:rFonts w:ascii="Arial" w:hAnsi="Arial" w:cs="Arial"/>
                <w:sz w:val="20"/>
                <w:szCs w:val="20"/>
              </w:rPr>
              <w:t>miejsce publikacji</w:t>
            </w:r>
          </w:p>
        </w:tc>
      </w:tr>
      <w:tr w:rsidR="00F5159B" w:rsidRPr="00F5159B" w14:paraId="6DE0131C" w14:textId="77777777" w:rsidTr="001A6209">
        <w:trPr>
          <w:trHeight w:val="324"/>
        </w:trPr>
        <w:tc>
          <w:tcPr>
            <w:tcW w:w="817" w:type="dxa"/>
            <w:shd w:val="clear" w:color="auto" w:fill="auto"/>
            <w:vAlign w:val="center"/>
          </w:tcPr>
          <w:p w14:paraId="1C6F9B12" w14:textId="77777777" w:rsidR="009B648E" w:rsidRPr="00F5159B" w:rsidRDefault="009B648E" w:rsidP="001A6209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159B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09CD3AA" w14:textId="77777777" w:rsidR="009B648E" w:rsidRPr="00F5159B" w:rsidRDefault="009B648E" w:rsidP="001A6209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1B70D73C" w14:textId="77777777" w:rsidR="009B648E" w:rsidRPr="00F5159B" w:rsidRDefault="009B648E" w:rsidP="001A6209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8" w:type="dxa"/>
            <w:shd w:val="clear" w:color="auto" w:fill="auto"/>
            <w:vAlign w:val="center"/>
          </w:tcPr>
          <w:p w14:paraId="52FDCE4C" w14:textId="77777777" w:rsidR="009B648E" w:rsidRPr="00F5159B" w:rsidRDefault="009B648E" w:rsidP="001A6209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159B" w:rsidRPr="00F5159B" w14:paraId="4CC4A913" w14:textId="77777777" w:rsidTr="001A6209">
        <w:trPr>
          <w:trHeight w:val="371"/>
        </w:trPr>
        <w:tc>
          <w:tcPr>
            <w:tcW w:w="817" w:type="dxa"/>
            <w:shd w:val="clear" w:color="auto" w:fill="auto"/>
            <w:vAlign w:val="center"/>
          </w:tcPr>
          <w:p w14:paraId="484A0512" w14:textId="77777777" w:rsidR="009B648E" w:rsidRPr="00F5159B" w:rsidRDefault="009B648E" w:rsidP="001A6209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159B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AB14C98" w14:textId="77777777" w:rsidR="009B648E" w:rsidRPr="00F5159B" w:rsidRDefault="009B648E" w:rsidP="001A6209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5ED440E1" w14:textId="77777777" w:rsidR="009B648E" w:rsidRPr="00F5159B" w:rsidRDefault="009B648E" w:rsidP="001A6209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8" w:type="dxa"/>
            <w:shd w:val="clear" w:color="auto" w:fill="auto"/>
            <w:vAlign w:val="center"/>
          </w:tcPr>
          <w:p w14:paraId="0FC9D387" w14:textId="77777777" w:rsidR="009B648E" w:rsidRPr="00F5159B" w:rsidRDefault="009B648E" w:rsidP="001A6209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159B" w:rsidRPr="00F5159B" w14:paraId="02D043B8" w14:textId="77777777" w:rsidTr="001A6209">
        <w:trPr>
          <w:trHeight w:val="291"/>
        </w:trPr>
        <w:tc>
          <w:tcPr>
            <w:tcW w:w="817" w:type="dxa"/>
            <w:shd w:val="clear" w:color="auto" w:fill="auto"/>
            <w:vAlign w:val="center"/>
          </w:tcPr>
          <w:p w14:paraId="2F971F3C" w14:textId="77777777" w:rsidR="009B648E" w:rsidRPr="00F5159B" w:rsidRDefault="009B648E" w:rsidP="001A6209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159B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39618C3" w14:textId="77777777" w:rsidR="009B648E" w:rsidRPr="00F5159B" w:rsidRDefault="009B648E" w:rsidP="001A6209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4040D41F" w14:textId="77777777" w:rsidR="009B648E" w:rsidRPr="00F5159B" w:rsidRDefault="009B648E" w:rsidP="001A6209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8" w:type="dxa"/>
            <w:shd w:val="clear" w:color="auto" w:fill="auto"/>
            <w:vAlign w:val="center"/>
          </w:tcPr>
          <w:p w14:paraId="12167697" w14:textId="77777777" w:rsidR="009B648E" w:rsidRPr="00F5159B" w:rsidRDefault="009B648E" w:rsidP="001A6209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159B" w:rsidRPr="00F5159B" w14:paraId="752AB73C" w14:textId="77777777" w:rsidTr="001A6209">
        <w:trPr>
          <w:trHeight w:val="340"/>
        </w:trPr>
        <w:tc>
          <w:tcPr>
            <w:tcW w:w="817" w:type="dxa"/>
            <w:shd w:val="clear" w:color="auto" w:fill="auto"/>
            <w:vAlign w:val="center"/>
          </w:tcPr>
          <w:p w14:paraId="0AC29A8D" w14:textId="77777777" w:rsidR="009B648E" w:rsidRPr="00F5159B" w:rsidRDefault="009B648E" w:rsidP="001A6209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159B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6AFC93F" w14:textId="77777777" w:rsidR="009B648E" w:rsidRPr="00F5159B" w:rsidRDefault="009B648E" w:rsidP="001A6209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00C8654D" w14:textId="77777777" w:rsidR="009B648E" w:rsidRPr="00F5159B" w:rsidRDefault="009B648E" w:rsidP="001A6209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8" w:type="dxa"/>
            <w:shd w:val="clear" w:color="auto" w:fill="auto"/>
            <w:vAlign w:val="center"/>
          </w:tcPr>
          <w:p w14:paraId="22E2E2FD" w14:textId="77777777" w:rsidR="009B648E" w:rsidRPr="00F5159B" w:rsidRDefault="009B648E" w:rsidP="001A6209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159B" w:rsidRPr="00F5159B" w14:paraId="2A9BAD63" w14:textId="77777777" w:rsidTr="001A6209">
        <w:trPr>
          <w:trHeight w:val="245"/>
        </w:trPr>
        <w:tc>
          <w:tcPr>
            <w:tcW w:w="817" w:type="dxa"/>
            <w:shd w:val="clear" w:color="auto" w:fill="auto"/>
            <w:vAlign w:val="center"/>
          </w:tcPr>
          <w:p w14:paraId="02C46E67" w14:textId="77777777" w:rsidR="009B648E" w:rsidRPr="00F5159B" w:rsidRDefault="009B648E" w:rsidP="001A6209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159B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4CC0902" w14:textId="77777777" w:rsidR="009B648E" w:rsidRPr="00F5159B" w:rsidRDefault="009B648E" w:rsidP="001A6209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62827648" w14:textId="77777777" w:rsidR="009B648E" w:rsidRPr="00F5159B" w:rsidRDefault="009B648E" w:rsidP="001A6209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8" w:type="dxa"/>
            <w:shd w:val="clear" w:color="auto" w:fill="auto"/>
            <w:vAlign w:val="center"/>
          </w:tcPr>
          <w:p w14:paraId="42008FDB" w14:textId="77777777" w:rsidR="009B648E" w:rsidRPr="00F5159B" w:rsidRDefault="009B648E" w:rsidP="001A6209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648E" w:rsidRPr="00F5159B" w14:paraId="36F8D23A" w14:textId="77777777" w:rsidTr="001A6209">
        <w:trPr>
          <w:trHeight w:val="245"/>
        </w:trPr>
        <w:tc>
          <w:tcPr>
            <w:tcW w:w="817" w:type="dxa"/>
            <w:shd w:val="clear" w:color="auto" w:fill="auto"/>
            <w:vAlign w:val="center"/>
          </w:tcPr>
          <w:p w14:paraId="315766DD" w14:textId="77777777" w:rsidR="009B648E" w:rsidRPr="00F5159B" w:rsidRDefault="009B648E" w:rsidP="001A6209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159B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111F319" w14:textId="77777777" w:rsidR="009B648E" w:rsidRPr="00F5159B" w:rsidRDefault="009B648E" w:rsidP="001A6209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28A7AC26" w14:textId="77777777" w:rsidR="009B648E" w:rsidRPr="00F5159B" w:rsidRDefault="009B648E" w:rsidP="001A6209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8" w:type="dxa"/>
            <w:shd w:val="clear" w:color="auto" w:fill="auto"/>
            <w:vAlign w:val="center"/>
          </w:tcPr>
          <w:p w14:paraId="4383EBC6" w14:textId="77777777" w:rsidR="009B648E" w:rsidRPr="00F5159B" w:rsidRDefault="009B648E" w:rsidP="001A6209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36B4032" w14:textId="77777777" w:rsidR="009B648E" w:rsidRPr="00F5159B" w:rsidRDefault="009B648E" w:rsidP="009B648E">
      <w:pPr>
        <w:spacing w:before="120"/>
        <w:rPr>
          <w:rFonts w:ascii="Arial" w:hAnsi="Arial" w:cs="Arial"/>
          <w:sz w:val="20"/>
          <w:szCs w:val="20"/>
        </w:rPr>
      </w:pPr>
    </w:p>
    <w:p w14:paraId="548A9E13" w14:textId="77777777" w:rsidR="009B648E" w:rsidRPr="00F5159B" w:rsidRDefault="009B648E" w:rsidP="009B648E">
      <w:pPr>
        <w:spacing w:before="120"/>
        <w:rPr>
          <w:rFonts w:ascii="Arial" w:hAnsi="Arial" w:cs="Arial"/>
          <w:sz w:val="20"/>
          <w:szCs w:val="20"/>
        </w:rPr>
      </w:pPr>
      <w:r w:rsidRPr="00F5159B">
        <w:rPr>
          <w:rFonts w:ascii="Arial" w:hAnsi="Arial" w:cs="Arial"/>
          <w:sz w:val="20"/>
          <w:szCs w:val="20"/>
        </w:rPr>
        <w:t>* - niepotrzebne skreślić</w:t>
      </w:r>
    </w:p>
    <w:p w14:paraId="5C9CF004" w14:textId="77777777" w:rsidR="009B648E" w:rsidRPr="00F5159B" w:rsidRDefault="009B648E" w:rsidP="00BC5C4D">
      <w:pPr>
        <w:spacing w:before="120"/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91"/>
        <w:gridCol w:w="4691"/>
      </w:tblGrid>
      <w:tr w:rsidR="00F5159B" w:rsidRPr="00F5159B" w14:paraId="59754CCF" w14:textId="77777777" w:rsidTr="001A6209">
        <w:tc>
          <w:tcPr>
            <w:tcW w:w="4691" w:type="dxa"/>
            <w:tcBorders>
              <w:top w:val="nil"/>
              <w:left w:val="nil"/>
              <w:bottom w:val="nil"/>
              <w:right w:val="nil"/>
            </w:tcBorders>
          </w:tcPr>
          <w:p w14:paraId="0BB0A552" w14:textId="77777777" w:rsidR="009B648E" w:rsidRPr="00F5159B" w:rsidRDefault="009B648E" w:rsidP="001A6209">
            <w:pPr>
              <w:spacing w:before="120"/>
              <w:rPr>
                <w:rFonts w:ascii="Arial" w:hAnsi="Arial" w:cs="Arial"/>
                <w:sz w:val="20"/>
              </w:rPr>
            </w:pPr>
            <w:r w:rsidRPr="00F5159B">
              <w:rPr>
                <w:rFonts w:ascii="Arial" w:hAnsi="Arial" w:cs="Arial"/>
                <w:sz w:val="20"/>
              </w:rPr>
              <w:t>Data:</w:t>
            </w:r>
          </w:p>
        </w:tc>
        <w:tc>
          <w:tcPr>
            <w:tcW w:w="4691" w:type="dxa"/>
            <w:tcBorders>
              <w:left w:val="nil"/>
            </w:tcBorders>
          </w:tcPr>
          <w:p w14:paraId="12C2E26E" w14:textId="77777777" w:rsidR="009B648E" w:rsidRPr="00F5159B" w:rsidRDefault="009B648E" w:rsidP="001A6209">
            <w:pPr>
              <w:spacing w:before="120"/>
              <w:rPr>
                <w:rFonts w:ascii="Arial" w:hAnsi="Arial" w:cs="Arial"/>
                <w:sz w:val="20"/>
              </w:rPr>
            </w:pPr>
            <w:r w:rsidRPr="00F5159B">
              <w:rPr>
                <w:rFonts w:ascii="Arial" w:hAnsi="Arial" w:cs="Arial"/>
                <w:sz w:val="20"/>
              </w:rPr>
              <w:t>Podpis:</w:t>
            </w:r>
          </w:p>
        </w:tc>
      </w:tr>
    </w:tbl>
    <w:p w14:paraId="0410798B" w14:textId="44AE2422" w:rsidR="009B648E" w:rsidRPr="00F5159B" w:rsidRDefault="009B648E" w:rsidP="002041BD">
      <w:pPr>
        <w:spacing w:before="120"/>
        <w:jc w:val="right"/>
        <w:rPr>
          <w:rFonts w:ascii="Arial" w:hAnsi="Arial" w:cs="Arial"/>
          <w:sz w:val="20"/>
          <w:szCs w:val="20"/>
        </w:rPr>
      </w:pPr>
      <w:r w:rsidRPr="00F5159B">
        <w:rPr>
          <w:rFonts w:ascii="Arial" w:hAnsi="Arial" w:cs="Arial"/>
          <w:sz w:val="20"/>
          <w:szCs w:val="20"/>
        </w:rPr>
        <w:br w:type="page"/>
      </w:r>
      <w:r w:rsidR="00CB04CD" w:rsidRPr="00F5159B">
        <w:rPr>
          <w:rFonts w:ascii="Arial" w:hAnsi="Arial" w:cs="Arial"/>
          <w:b/>
          <w:bCs/>
          <w:sz w:val="22"/>
          <w:szCs w:val="22"/>
        </w:rPr>
        <w:lastRenderedPageBreak/>
        <w:t xml:space="preserve">Nr postępowania </w:t>
      </w:r>
      <w:r w:rsidR="00D621D7">
        <w:rPr>
          <w:rFonts w:ascii="Arial" w:hAnsi="Arial" w:cs="Arial"/>
          <w:b/>
          <w:bCs/>
          <w:sz w:val="22"/>
          <w:szCs w:val="22"/>
        </w:rPr>
        <w:t>10</w:t>
      </w:r>
      <w:r w:rsidRPr="00F5159B">
        <w:rPr>
          <w:rFonts w:ascii="Arial" w:hAnsi="Arial" w:cs="Arial"/>
          <w:b/>
          <w:bCs/>
          <w:sz w:val="22"/>
          <w:szCs w:val="22"/>
        </w:rPr>
        <w:t>/POIS/2017</w:t>
      </w:r>
    </w:p>
    <w:p w14:paraId="071382E5" w14:textId="77777777" w:rsidR="009B648E" w:rsidRPr="00F5159B" w:rsidRDefault="009B648E" w:rsidP="009B648E">
      <w:pPr>
        <w:spacing w:before="120"/>
        <w:jc w:val="right"/>
        <w:rPr>
          <w:rFonts w:ascii="Arial" w:hAnsi="Arial" w:cs="Arial"/>
          <w:b/>
          <w:smallCaps/>
          <w:sz w:val="20"/>
          <w:szCs w:val="20"/>
        </w:rPr>
      </w:pPr>
      <w:r w:rsidRPr="00F5159B">
        <w:rPr>
          <w:rFonts w:ascii="Arial" w:hAnsi="Arial" w:cs="Arial"/>
          <w:b/>
          <w:sz w:val="20"/>
          <w:szCs w:val="20"/>
        </w:rPr>
        <w:t xml:space="preserve">Załącznik nr 3 </w:t>
      </w:r>
    </w:p>
    <w:p w14:paraId="129143EA" w14:textId="77777777" w:rsidR="009B648E" w:rsidRPr="00F5159B" w:rsidRDefault="009B648E" w:rsidP="009B648E">
      <w:pPr>
        <w:tabs>
          <w:tab w:val="left" w:pos="2985"/>
        </w:tabs>
        <w:spacing w:line="100" w:lineRule="atLeast"/>
        <w:jc w:val="both"/>
        <w:rPr>
          <w:rFonts w:ascii="Arial" w:hAnsi="Arial" w:cs="Arial"/>
          <w:b/>
          <w:bCs/>
          <w:sz w:val="20"/>
          <w:szCs w:val="20"/>
        </w:rPr>
      </w:pPr>
      <w:r w:rsidRPr="00F5159B">
        <w:rPr>
          <w:rFonts w:ascii="Arial" w:hAnsi="Arial" w:cs="Arial"/>
          <w:b/>
          <w:sz w:val="20"/>
          <w:szCs w:val="20"/>
        </w:rPr>
        <w:t xml:space="preserve">DO ZAPYTANIA OFERTOWEGO </w:t>
      </w:r>
      <w:r w:rsidRPr="00F5159B">
        <w:rPr>
          <w:rFonts w:ascii="Arial" w:hAnsi="Arial" w:cs="Arial"/>
          <w:b/>
          <w:bCs/>
          <w:sz w:val="20"/>
          <w:szCs w:val="20"/>
        </w:rPr>
        <w:t>NA WYZNACZENIE OPTYMALNYCH OBSZARÓW DO REINTRODUKCJI RYSI</w:t>
      </w:r>
      <w:r w:rsidRPr="00F5159B">
        <w:rPr>
          <w:rFonts w:ascii="Arial" w:hAnsi="Arial" w:cs="Arial"/>
          <w:b/>
          <w:sz w:val="20"/>
          <w:szCs w:val="20"/>
        </w:rPr>
        <w:t xml:space="preserve"> </w:t>
      </w:r>
      <w:r w:rsidRPr="00F5159B">
        <w:rPr>
          <w:rFonts w:ascii="Arial" w:hAnsi="Arial" w:cs="Arial"/>
          <w:b/>
          <w:bCs/>
          <w:sz w:val="20"/>
          <w:szCs w:val="20"/>
        </w:rPr>
        <w:t>W RAMACH PROJEKTU „POWRÓT RYSIA DO PÓŁNOCNO-ZACHODNIEJ POLSKI”</w:t>
      </w:r>
    </w:p>
    <w:p w14:paraId="69E72EBD" w14:textId="77777777" w:rsidR="009B648E" w:rsidRPr="00F5159B" w:rsidRDefault="009B648E" w:rsidP="009B648E">
      <w:pPr>
        <w:tabs>
          <w:tab w:val="left" w:pos="2985"/>
        </w:tabs>
        <w:spacing w:line="100" w:lineRule="atLeast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351879C0" w14:textId="77777777" w:rsidR="00BC5C4D" w:rsidRDefault="009B648E" w:rsidP="009B648E">
      <w:pPr>
        <w:tabs>
          <w:tab w:val="left" w:pos="2985"/>
        </w:tabs>
        <w:spacing w:line="100" w:lineRule="atLeast"/>
        <w:jc w:val="center"/>
        <w:rPr>
          <w:rFonts w:ascii="Arial" w:hAnsi="Arial" w:cs="Arial"/>
          <w:b/>
          <w:sz w:val="20"/>
          <w:szCs w:val="20"/>
          <w:u w:val="single"/>
        </w:rPr>
      </w:pPr>
      <w:proofErr w:type="gramStart"/>
      <w:r w:rsidRPr="00F5159B">
        <w:rPr>
          <w:rFonts w:ascii="Arial" w:hAnsi="Arial" w:cs="Arial"/>
          <w:b/>
          <w:sz w:val="20"/>
          <w:szCs w:val="20"/>
          <w:u w:val="single"/>
        </w:rPr>
        <w:t>UMOWA  NR</w:t>
      </w:r>
      <w:proofErr w:type="gramEnd"/>
      <w:r w:rsidRPr="00F5159B">
        <w:rPr>
          <w:rFonts w:ascii="Arial" w:hAnsi="Arial" w:cs="Arial"/>
          <w:sz w:val="20"/>
          <w:szCs w:val="20"/>
          <w:u w:val="single"/>
        </w:rPr>
        <w:t xml:space="preserve"> </w:t>
      </w:r>
      <w:r w:rsidRPr="00F5159B">
        <w:rPr>
          <w:rFonts w:ascii="Arial" w:hAnsi="Arial" w:cs="Arial"/>
          <w:b/>
          <w:sz w:val="20"/>
          <w:szCs w:val="20"/>
          <w:u w:val="single"/>
        </w:rPr>
        <w:t xml:space="preserve">……… </w:t>
      </w:r>
    </w:p>
    <w:p w14:paraId="64F8F47B" w14:textId="0703848F" w:rsidR="009B648E" w:rsidRPr="00F5159B" w:rsidRDefault="009B648E" w:rsidP="009B648E">
      <w:pPr>
        <w:tabs>
          <w:tab w:val="left" w:pos="2985"/>
        </w:tabs>
        <w:spacing w:line="100" w:lineRule="atLeast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F5159B">
        <w:rPr>
          <w:rFonts w:ascii="Arial" w:hAnsi="Arial" w:cs="Arial"/>
          <w:sz w:val="20"/>
          <w:szCs w:val="20"/>
        </w:rPr>
        <w:t>WZÓR</w:t>
      </w:r>
    </w:p>
    <w:p w14:paraId="3DC7FB22" w14:textId="77777777" w:rsidR="009B648E" w:rsidRPr="00F5159B" w:rsidRDefault="009B648E" w:rsidP="009B648E">
      <w:pPr>
        <w:jc w:val="both"/>
        <w:rPr>
          <w:rFonts w:ascii="Arial" w:hAnsi="Arial" w:cs="Arial"/>
          <w:sz w:val="20"/>
          <w:szCs w:val="20"/>
        </w:rPr>
      </w:pPr>
    </w:p>
    <w:p w14:paraId="3BFA2922" w14:textId="77777777" w:rsidR="009B648E" w:rsidRPr="00F5159B" w:rsidRDefault="009B648E" w:rsidP="009B648E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F5159B">
        <w:rPr>
          <w:rFonts w:ascii="Arial" w:hAnsi="Arial" w:cs="Arial"/>
          <w:sz w:val="20"/>
          <w:szCs w:val="20"/>
        </w:rPr>
        <w:t>zawarta</w:t>
      </w:r>
      <w:proofErr w:type="gramEnd"/>
      <w:r w:rsidRPr="00F5159B">
        <w:rPr>
          <w:rFonts w:ascii="Arial" w:hAnsi="Arial" w:cs="Arial"/>
          <w:sz w:val="20"/>
          <w:szCs w:val="20"/>
        </w:rPr>
        <w:t xml:space="preserve"> dnia …………. </w:t>
      </w:r>
      <w:proofErr w:type="gramStart"/>
      <w:r w:rsidRPr="00F5159B">
        <w:rPr>
          <w:rFonts w:ascii="Arial" w:hAnsi="Arial" w:cs="Arial"/>
          <w:sz w:val="20"/>
          <w:szCs w:val="20"/>
        </w:rPr>
        <w:t>r</w:t>
      </w:r>
      <w:proofErr w:type="gramEnd"/>
      <w:r w:rsidRPr="00F5159B">
        <w:rPr>
          <w:rFonts w:ascii="Arial" w:hAnsi="Arial" w:cs="Arial"/>
          <w:sz w:val="20"/>
          <w:szCs w:val="20"/>
        </w:rPr>
        <w:t>. pomiędzy</w:t>
      </w:r>
    </w:p>
    <w:p w14:paraId="0708D8C5" w14:textId="77777777" w:rsidR="009B648E" w:rsidRPr="00F5159B" w:rsidRDefault="009B648E" w:rsidP="009B648E">
      <w:pPr>
        <w:jc w:val="both"/>
        <w:rPr>
          <w:rFonts w:ascii="Arial" w:hAnsi="Arial" w:cs="Arial"/>
          <w:sz w:val="20"/>
          <w:szCs w:val="20"/>
        </w:rPr>
      </w:pPr>
      <w:r w:rsidRPr="00F5159B">
        <w:rPr>
          <w:rFonts w:ascii="Arial" w:hAnsi="Arial" w:cs="Arial"/>
          <w:sz w:val="20"/>
          <w:szCs w:val="20"/>
        </w:rPr>
        <w:t xml:space="preserve">Zachodniopomorskim Towarzystwem Przyrodniczym, ul. Wąska 13, 71-415 Szczecin, reprezentowanym przez: </w:t>
      </w:r>
    </w:p>
    <w:p w14:paraId="7970A1C1" w14:textId="77777777" w:rsidR="009B648E" w:rsidRPr="00F5159B" w:rsidRDefault="009B648E" w:rsidP="009B648E">
      <w:pPr>
        <w:jc w:val="both"/>
        <w:rPr>
          <w:rFonts w:ascii="Arial" w:hAnsi="Arial" w:cs="Arial"/>
          <w:sz w:val="20"/>
          <w:szCs w:val="20"/>
        </w:rPr>
      </w:pPr>
      <w:r w:rsidRPr="00F5159B">
        <w:rPr>
          <w:rFonts w:ascii="Arial" w:hAnsi="Arial" w:cs="Arial"/>
          <w:sz w:val="20"/>
          <w:szCs w:val="20"/>
        </w:rPr>
        <w:t xml:space="preserve">Pana Macieja Tracza - Wiceprezesa, </w:t>
      </w:r>
    </w:p>
    <w:p w14:paraId="70FA5F0C" w14:textId="77777777" w:rsidR="009B648E" w:rsidRPr="00F5159B" w:rsidRDefault="009B648E" w:rsidP="009B648E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F5159B">
        <w:rPr>
          <w:rFonts w:ascii="Arial" w:hAnsi="Arial" w:cs="Arial"/>
          <w:sz w:val="20"/>
          <w:szCs w:val="20"/>
        </w:rPr>
        <w:t>zwanym</w:t>
      </w:r>
      <w:proofErr w:type="gramEnd"/>
      <w:r w:rsidRPr="00F5159B">
        <w:rPr>
          <w:rFonts w:ascii="Arial" w:hAnsi="Arial" w:cs="Arial"/>
          <w:sz w:val="20"/>
          <w:szCs w:val="20"/>
        </w:rPr>
        <w:t xml:space="preserve"> dalej </w:t>
      </w:r>
      <w:r w:rsidRPr="00F5159B">
        <w:rPr>
          <w:rFonts w:ascii="Arial" w:hAnsi="Arial" w:cs="Arial"/>
          <w:b/>
          <w:sz w:val="20"/>
          <w:szCs w:val="20"/>
        </w:rPr>
        <w:t xml:space="preserve">Zamawiającym </w:t>
      </w:r>
    </w:p>
    <w:p w14:paraId="501D4BF7" w14:textId="77777777" w:rsidR="009B648E" w:rsidRPr="00F5159B" w:rsidRDefault="009B648E" w:rsidP="009B648E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F5159B">
        <w:rPr>
          <w:rFonts w:ascii="Arial" w:hAnsi="Arial" w:cs="Arial"/>
          <w:sz w:val="20"/>
          <w:szCs w:val="20"/>
        </w:rPr>
        <w:t>a</w:t>
      </w:r>
      <w:proofErr w:type="gramEnd"/>
      <w:r w:rsidRPr="00F5159B">
        <w:rPr>
          <w:rFonts w:ascii="Arial" w:hAnsi="Arial" w:cs="Arial"/>
          <w:sz w:val="20"/>
          <w:szCs w:val="20"/>
        </w:rPr>
        <w:t xml:space="preserve"> </w:t>
      </w:r>
    </w:p>
    <w:p w14:paraId="0EF81F45" w14:textId="77777777" w:rsidR="009B648E" w:rsidRPr="00F5159B" w:rsidRDefault="009B648E" w:rsidP="009B648E">
      <w:pPr>
        <w:jc w:val="both"/>
        <w:rPr>
          <w:rFonts w:ascii="Arial" w:hAnsi="Arial" w:cs="Arial"/>
          <w:sz w:val="20"/>
          <w:szCs w:val="20"/>
        </w:rPr>
      </w:pPr>
      <w:r w:rsidRPr="00F5159B">
        <w:rPr>
          <w:rFonts w:ascii="Arial" w:hAnsi="Arial" w:cs="Arial"/>
          <w:sz w:val="20"/>
          <w:szCs w:val="20"/>
        </w:rPr>
        <w:t xml:space="preserve">…………………………., </w:t>
      </w:r>
    </w:p>
    <w:p w14:paraId="5FD45A0E" w14:textId="77777777" w:rsidR="009B648E" w:rsidRPr="00F5159B" w:rsidRDefault="009B648E" w:rsidP="009B648E">
      <w:pPr>
        <w:jc w:val="both"/>
        <w:rPr>
          <w:rFonts w:ascii="Arial" w:hAnsi="Arial" w:cs="Arial"/>
          <w:b/>
          <w:sz w:val="20"/>
          <w:szCs w:val="20"/>
        </w:rPr>
      </w:pPr>
      <w:proofErr w:type="gramStart"/>
      <w:r w:rsidRPr="00F5159B">
        <w:rPr>
          <w:rFonts w:ascii="Arial" w:hAnsi="Arial" w:cs="Arial"/>
          <w:sz w:val="20"/>
          <w:szCs w:val="20"/>
        </w:rPr>
        <w:t>zwanym</w:t>
      </w:r>
      <w:proofErr w:type="gramEnd"/>
      <w:r w:rsidRPr="00F5159B">
        <w:rPr>
          <w:rFonts w:ascii="Arial" w:hAnsi="Arial" w:cs="Arial"/>
          <w:sz w:val="20"/>
          <w:szCs w:val="20"/>
        </w:rPr>
        <w:t xml:space="preserve"> dalej </w:t>
      </w:r>
      <w:r w:rsidRPr="00F5159B">
        <w:rPr>
          <w:rFonts w:ascii="Arial" w:hAnsi="Arial" w:cs="Arial"/>
          <w:b/>
          <w:sz w:val="20"/>
          <w:szCs w:val="20"/>
        </w:rPr>
        <w:t>Wykonawcą.</w:t>
      </w:r>
    </w:p>
    <w:p w14:paraId="708FA991" w14:textId="77777777" w:rsidR="009B648E" w:rsidRPr="00F5159B" w:rsidRDefault="009B648E" w:rsidP="009B648E">
      <w:pPr>
        <w:jc w:val="both"/>
        <w:rPr>
          <w:rFonts w:ascii="Arial" w:hAnsi="Arial" w:cs="Arial"/>
          <w:sz w:val="20"/>
          <w:szCs w:val="20"/>
        </w:rPr>
      </w:pPr>
    </w:p>
    <w:p w14:paraId="526921C0" w14:textId="77777777" w:rsidR="009B648E" w:rsidRPr="00F5159B" w:rsidRDefault="009B648E" w:rsidP="009B648E">
      <w:pPr>
        <w:jc w:val="center"/>
        <w:rPr>
          <w:rFonts w:ascii="Arial" w:hAnsi="Arial" w:cs="Arial"/>
          <w:b/>
          <w:sz w:val="20"/>
          <w:szCs w:val="20"/>
        </w:rPr>
      </w:pPr>
      <w:r w:rsidRPr="00F5159B">
        <w:rPr>
          <w:rFonts w:ascii="Arial" w:hAnsi="Arial" w:cs="Arial"/>
          <w:b/>
          <w:sz w:val="20"/>
          <w:szCs w:val="20"/>
        </w:rPr>
        <w:t>§ 1</w:t>
      </w:r>
    </w:p>
    <w:p w14:paraId="2640A92E" w14:textId="0B0D4DCD" w:rsidR="009B648E" w:rsidRPr="00F5159B" w:rsidRDefault="009B648E" w:rsidP="000B46ED">
      <w:pPr>
        <w:numPr>
          <w:ilvl w:val="0"/>
          <w:numId w:val="5"/>
        </w:numPr>
        <w:tabs>
          <w:tab w:val="left" w:pos="284"/>
        </w:tabs>
        <w:ind w:left="284"/>
        <w:jc w:val="both"/>
        <w:rPr>
          <w:rFonts w:ascii="Arial" w:hAnsi="Arial" w:cs="Arial"/>
          <w:sz w:val="20"/>
          <w:szCs w:val="20"/>
        </w:rPr>
      </w:pPr>
      <w:r w:rsidRPr="00F5159B">
        <w:rPr>
          <w:rFonts w:ascii="Arial" w:hAnsi="Arial" w:cs="Arial"/>
          <w:sz w:val="20"/>
          <w:szCs w:val="20"/>
        </w:rPr>
        <w:t xml:space="preserve">Przedmiot umowy jest współfinansowany ze środków dotacji przyznanej Zamawiającemu na realizację projektu </w:t>
      </w:r>
      <w:r w:rsidRPr="00F5159B">
        <w:rPr>
          <w:rFonts w:ascii="Arial" w:hAnsi="Arial" w:cs="Arial"/>
          <w:b/>
          <w:bCs/>
          <w:sz w:val="20"/>
          <w:szCs w:val="20"/>
        </w:rPr>
        <w:t>POIS.02.04.00-</w:t>
      </w:r>
      <w:r w:rsidR="00073F38" w:rsidRPr="00F5159B">
        <w:rPr>
          <w:rFonts w:ascii="Arial" w:hAnsi="Arial" w:cs="Arial"/>
          <w:b/>
          <w:bCs/>
          <w:sz w:val="20"/>
          <w:szCs w:val="20"/>
        </w:rPr>
        <w:t>00-</w:t>
      </w:r>
      <w:r w:rsidRPr="00F5159B">
        <w:rPr>
          <w:rFonts w:ascii="Arial" w:hAnsi="Arial" w:cs="Arial"/>
          <w:b/>
          <w:bCs/>
          <w:sz w:val="20"/>
          <w:szCs w:val="20"/>
        </w:rPr>
        <w:t xml:space="preserve">0143/16 </w:t>
      </w:r>
      <w:r w:rsidRPr="00F5159B">
        <w:rPr>
          <w:rFonts w:ascii="Arial" w:hAnsi="Arial" w:cs="Arial"/>
          <w:b/>
          <w:sz w:val="20"/>
          <w:szCs w:val="20"/>
        </w:rPr>
        <w:t>„Powrót rysia do północno-zachodniej Polski”</w:t>
      </w:r>
      <w:r w:rsidRPr="00F5159B">
        <w:rPr>
          <w:rFonts w:ascii="Arial" w:hAnsi="Arial" w:cs="Arial"/>
          <w:bCs/>
          <w:sz w:val="20"/>
          <w:szCs w:val="20"/>
        </w:rPr>
        <w:t xml:space="preserve"> współfinansowanego ze środków Funduszu Spójności w ramach Programu Operacyjnego Infrastruktura i Środowisko 2014-2020 (umowa o dofinansowanie projektu z dnia 30.03.2017 </w:t>
      </w:r>
      <w:proofErr w:type="gramStart"/>
      <w:r w:rsidRPr="00F5159B">
        <w:rPr>
          <w:rFonts w:ascii="Arial" w:hAnsi="Arial" w:cs="Arial"/>
          <w:bCs/>
          <w:sz w:val="20"/>
          <w:szCs w:val="20"/>
        </w:rPr>
        <w:t>r</w:t>
      </w:r>
      <w:proofErr w:type="gramEnd"/>
      <w:r w:rsidRPr="00F5159B">
        <w:rPr>
          <w:rFonts w:ascii="Arial" w:hAnsi="Arial" w:cs="Arial"/>
          <w:bCs/>
          <w:sz w:val="20"/>
          <w:szCs w:val="20"/>
        </w:rPr>
        <w:t>. nr POIS.02.04.00-</w:t>
      </w:r>
      <w:r w:rsidR="00F93B95" w:rsidRPr="00F5159B">
        <w:rPr>
          <w:rFonts w:ascii="Arial" w:hAnsi="Arial" w:cs="Arial"/>
          <w:bCs/>
          <w:sz w:val="20"/>
          <w:szCs w:val="20"/>
        </w:rPr>
        <w:t>00-</w:t>
      </w:r>
      <w:r w:rsidRPr="00F5159B">
        <w:rPr>
          <w:rFonts w:ascii="Arial" w:hAnsi="Arial" w:cs="Arial"/>
          <w:bCs/>
          <w:sz w:val="20"/>
          <w:szCs w:val="20"/>
        </w:rPr>
        <w:t>0143/16-00)</w:t>
      </w:r>
      <w:r w:rsidR="001A6209" w:rsidRPr="00F5159B">
        <w:rPr>
          <w:rFonts w:ascii="Arial" w:hAnsi="Arial" w:cs="Arial"/>
          <w:sz w:val="20"/>
          <w:szCs w:val="20"/>
        </w:rPr>
        <w:t xml:space="preserve">, </w:t>
      </w:r>
      <w:proofErr w:type="gramStart"/>
      <w:r w:rsidR="001A6209" w:rsidRPr="00F5159B">
        <w:rPr>
          <w:rFonts w:ascii="Arial" w:hAnsi="Arial" w:cs="Arial"/>
          <w:sz w:val="20"/>
          <w:szCs w:val="20"/>
        </w:rPr>
        <w:t>zwanego</w:t>
      </w:r>
      <w:proofErr w:type="gramEnd"/>
      <w:r w:rsidR="001A6209" w:rsidRPr="00F5159B">
        <w:rPr>
          <w:rFonts w:ascii="Arial" w:hAnsi="Arial" w:cs="Arial"/>
          <w:sz w:val="20"/>
          <w:szCs w:val="20"/>
        </w:rPr>
        <w:t xml:space="preserve"> dalej Projektem.</w:t>
      </w:r>
    </w:p>
    <w:p w14:paraId="19A708CE" w14:textId="77777777" w:rsidR="009B648E" w:rsidRPr="00F5159B" w:rsidRDefault="009B648E" w:rsidP="000B46ED">
      <w:pPr>
        <w:numPr>
          <w:ilvl w:val="0"/>
          <w:numId w:val="5"/>
        </w:numPr>
        <w:tabs>
          <w:tab w:val="left" w:pos="284"/>
        </w:tabs>
        <w:ind w:left="284"/>
        <w:jc w:val="both"/>
        <w:rPr>
          <w:rFonts w:ascii="Arial" w:hAnsi="Arial" w:cs="Arial"/>
          <w:sz w:val="20"/>
          <w:szCs w:val="20"/>
        </w:rPr>
      </w:pPr>
      <w:r w:rsidRPr="00F5159B">
        <w:rPr>
          <w:rFonts w:ascii="Arial" w:hAnsi="Arial" w:cs="Arial"/>
          <w:sz w:val="20"/>
          <w:szCs w:val="20"/>
        </w:rPr>
        <w:t>Wykonawca zobowiązuje się do poddania kontroli przedmiotu umowy w związku z realizacją projektu, o którym mowa w § 1 ust. 1, w tym w szczególności zapewnienia przedstawicielom instytucji kontrolującej dostępu do dokumentacji realizacji umowy.</w:t>
      </w:r>
    </w:p>
    <w:p w14:paraId="38097811" w14:textId="77777777" w:rsidR="009B648E" w:rsidRPr="00F5159B" w:rsidRDefault="009B648E" w:rsidP="000B46ED">
      <w:pPr>
        <w:numPr>
          <w:ilvl w:val="0"/>
          <w:numId w:val="5"/>
        </w:numPr>
        <w:tabs>
          <w:tab w:val="left" w:pos="284"/>
        </w:tabs>
        <w:ind w:left="284"/>
        <w:jc w:val="both"/>
        <w:rPr>
          <w:rFonts w:ascii="Arial" w:hAnsi="Arial" w:cs="Arial"/>
          <w:sz w:val="20"/>
          <w:szCs w:val="20"/>
        </w:rPr>
      </w:pPr>
      <w:r w:rsidRPr="00F5159B">
        <w:rPr>
          <w:rFonts w:ascii="Arial" w:hAnsi="Arial" w:cs="Arial"/>
          <w:sz w:val="20"/>
          <w:szCs w:val="20"/>
        </w:rPr>
        <w:t xml:space="preserve">Wykonawca na każde żądanie Zamawiającego zobowiązuje się przekazywać informacje o przebiegu prowadzonych spraw. </w:t>
      </w:r>
    </w:p>
    <w:p w14:paraId="5E4FE49D" w14:textId="77777777" w:rsidR="009B648E" w:rsidRPr="00F5159B" w:rsidRDefault="009B648E" w:rsidP="000B46ED">
      <w:pPr>
        <w:numPr>
          <w:ilvl w:val="0"/>
          <w:numId w:val="5"/>
        </w:numPr>
        <w:tabs>
          <w:tab w:val="left" w:pos="284"/>
        </w:tabs>
        <w:ind w:left="284"/>
        <w:jc w:val="both"/>
        <w:rPr>
          <w:rFonts w:ascii="Arial" w:hAnsi="Arial" w:cs="Arial"/>
          <w:sz w:val="20"/>
          <w:szCs w:val="20"/>
        </w:rPr>
      </w:pPr>
      <w:r w:rsidRPr="00F5159B">
        <w:rPr>
          <w:rFonts w:ascii="Arial" w:hAnsi="Arial" w:cs="Arial"/>
          <w:sz w:val="20"/>
          <w:szCs w:val="20"/>
        </w:rPr>
        <w:t xml:space="preserve">Na każde żądanie Zamawiającego Wykonawca zobowiązany jest udostępnić lub wydać wszelkie dokumenty związane z wykonywaniem umowy. </w:t>
      </w:r>
    </w:p>
    <w:p w14:paraId="3A023CF8" w14:textId="77777777" w:rsidR="009B648E" w:rsidRPr="00F5159B" w:rsidRDefault="009B648E" w:rsidP="009B648E">
      <w:pPr>
        <w:tabs>
          <w:tab w:val="left" w:pos="284"/>
        </w:tabs>
        <w:ind w:left="284"/>
        <w:jc w:val="both"/>
        <w:rPr>
          <w:rFonts w:ascii="Arial" w:hAnsi="Arial" w:cs="Arial"/>
          <w:sz w:val="20"/>
          <w:szCs w:val="20"/>
        </w:rPr>
      </w:pPr>
    </w:p>
    <w:p w14:paraId="02E9B915" w14:textId="77777777" w:rsidR="009B648E" w:rsidRPr="00F5159B" w:rsidRDefault="009B648E" w:rsidP="009B648E">
      <w:pPr>
        <w:jc w:val="center"/>
        <w:rPr>
          <w:rFonts w:ascii="Arial" w:hAnsi="Arial" w:cs="Arial"/>
          <w:b/>
          <w:sz w:val="20"/>
          <w:szCs w:val="20"/>
        </w:rPr>
      </w:pPr>
      <w:r w:rsidRPr="00F5159B">
        <w:rPr>
          <w:rFonts w:ascii="Arial" w:hAnsi="Arial" w:cs="Arial"/>
          <w:b/>
          <w:sz w:val="20"/>
          <w:szCs w:val="20"/>
        </w:rPr>
        <w:t>§2</w:t>
      </w:r>
    </w:p>
    <w:p w14:paraId="5B6E1CF0" w14:textId="352F3FCA" w:rsidR="000B46ED" w:rsidRPr="00F5159B" w:rsidRDefault="000B46ED" w:rsidP="000A1524">
      <w:pPr>
        <w:pStyle w:val="Akapitzlist"/>
        <w:numPr>
          <w:ilvl w:val="0"/>
          <w:numId w:val="22"/>
        </w:numPr>
        <w:jc w:val="both"/>
        <w:rPr>
          <w:rFonts w:ascii="Arial" w:hAnsi="Arial" w:cs="Arial"/>
        </w:rPr>
      </w:pPr>
      <w:r w:rsidRPr="00F5159B">
        <w:rPr>
          <w:rFonts w:ascii="Arial" w:hAnsi="Arial" w:cs="Arial"/>
        </w:rPr>
        <w:t xml:space="preserve">Przedmiotem </w:t>
      </w:r>
      <w:r w:rsidR="00552593" w:rsidRPr="00F5159B">
        <w:rPr>
          <w:rFonts w:ascii="Arial" w:hAnsi="Arial" w:cs="Arial"/>
        </w:rPr>
        <w:t xml:space="preserve">umowy </w:t>
      </w:r>
      <w:r w:rsidRPr="00F5159B">
        <w:rPr>
          <w:rFonts w:ascii="Arial" w:hAnsi="Arial" w:cs="Arial"/>
        </w:rPr>
        <w:t xml:space="preserve">jest opracowanie eksperckie dla obszaru Projektu, umożliwiające wytypowanie optymalnych terenów </w:t>
      </w:r>
      <w:proofErr w:type="spellStart"/>
      <w:r w:rsidRPr="00F5159B">
        <w:rPr>
          <w:rFonts w:ascii="Arial" w:hAnsi="Arial" w:cs="Arial"/>
        </w:rPr>
        <w:t>reintrodukcji</w:t>
      </w:r>
      <w:proofErr w:type="spellEnd"/>
      <w:r w:rsidRPr="00F5159B">
        <w:rPr>
          <w:rFonts w:ascii="Arial" w:hAnsi="Arial" w:cs="Arial"/>
        </w:rPr>
        <w:t xml:space="preserve"> i lokalizacji zagród </w:t>
      </w:r>
      <w:proofErr w:type="spellStart"/>
      <w:r w:rsidRPr="00F5159B">
        <w:rPr>
          <w:rFonts w:ascii="Arial" w:hAnsi="Arial" w:cs="Arial"/>
        </w:rPr>
        <w:t>wypuszczeniowych</w:t>
      </w:r>
      <w:proofErr w:type="spellEnd"/>
      <w:r w:rsidRPr="00F5159B">
        <w:rPr>
          <w:rFonts w:ascii="Arial" w:hAnsi="Arial" w:cs="Arial"/>
        </w:rPr>
        <w:t xml:space="preserve"> dla rysi, obejmujące</w:t>
      </w:r>
      <w:r w:rsidR="001A6209" w:rsidRPr="00F5159B">
        <w:rPr>
          <w:rFonts w:ascii="Arial" w:hAnsi="Arial" w:cs="Arial"/>
        </w:rPr>
        <w:t>:</w:t>
      </w:r>
    </w:p>
    <w:p w14:paraId="2A5919E1" w14:textId="77777777" w:rsidR="000B46ED" w:rsidRPr="00F5159B" w:rsidRDefault="000B46ED" w:rsidP="000B46ED">
      <w:pPr>
        <w:pStyle w:val="Styl1"/>
        <w:widowControl w:val="0"/>
        <w:spacing w:line="276" w:lineRule="auto"/>
        <w:rPr>
          <w:rFonts w:ascii="Arial" w:hAnsi="Arial" w:cs="Arial"/>
          <w:sz w:val="20"/>
        </w:rPr>
      </w:pPr>
    </w:p>
    <w:p w14:paraId="37428C6E" w14:textId="71715C3B" w:rsidR="000B46ED" w:rsidRPr="00F5159B" w:rsidRDefault="000B46ED" w:rsidP="000B46ED">
      <w:pPr>
        <w:pStyle w:val="Akapitzlist"/>
        <w:numPr>
          <w:ilvl w:val="0"/>
          <w:numId w:val="21"/>
        </w:numPr>
        <w:jc w:val="both"/>
        <w:rPr>
          <w:rFonts w:ascii="Arial" w:hAnsi="Arial" w:cs="Arial"/>
        </w:rPr>
      </w:pPr>
      <w:r w:rsidRPr="00F5159B">
        <w:rPr>
          <w:rFonts w:ascii="Arial" w:hAnsi="Arial" w:cs="Arial"/>
        </w:rPr>
        <w:t xml:space="preserve">Wykonanie analizy HSM (Habitat </w:t>
      </w:r>
      <w:proofErr w:type="spellStart"/>
      <w:r w:rsidRPr="00F5159B">
        <w:rPr>
          <w:rFonts w:ascii="Arial" w:hAnsi="Arial" w:cs="Arial"/>
        </w:rPr>
        <w:t>Suitability</w:t>
      </w:r>
      <w:proofErr w:type="spellEnd"/>
      <w:r w:rsidRPr="00F5159B">
        <w:rPr>
          <w:rFonts w:ascii="Arial" w:hAnsi="Arial" w:cs="Arial"/>
        </w:rPr>
        <w:t xml:space="preserve"> Model</w:t>
      </w:r>
      <w:r w:rsidR="00B84020" w:rsidRPr="00F5159B">
        <w:rPr>
          <w:rFonts w:ascii="Arial" w:hAnsi="Arial" w:cs="Arial"/>
        </w:rPr>
        <w:t xml:space="preserve"> – Model Dostępności Środowiska</w:t>
      </w:r>
      <w:r w:rsidRPr="00F5159B">
        <w:rPr>
          <w:rFonts w:ascii="Arial" w:hAnsi="Arial" w:cs="Arial"/>
        </w:rPr>
        <w:t>)</w:t>
      </w:r>
    </w:p>
    <w:p w14:paraId="0F121A93" w14:textId="77777777" w:rsidR="000B46ED" w:rsidRPr="00F5159B" w:rsidRDefault="000B46ED" w:rsidP="000B46ED">
      <w:pPr>
        <w:ind w:left="360"/>
        <w:jc w:val="both"/>
        <w:rPr>
          <w:rFonts w:ascii="Arial" w:hAnsi="Arial" w:cs="Arial"/>
          <w:b/>
          <w:sz w:val="20"/>
          <w:szCs w:val="20"/>
        </w:rPr>
      </w:pPr>
    </w:p>
    <w:p w14:paraId="44923F3C" w14:textId="77777777" w:rsidR="000B46ED" w:rsidRPr="00F5159B" w:rsidRDefault="000B46ED" w:rsidP="000B46ED">
      <w:pPr>
        <w:jc w:val="both"/>
        <w:rPr>
          <w:rFonts w:ascii="Arial" w:hAnsi="Arial" w:cs="Arial"/>
          <w:sz w:val="20"/>
          <w:szCs w:val="20"/>
        </w:rPr>
      </w:pPr>
      <w:r w:rsidRPr="00F5159B">
        <w:rPr>
          <w:rFonts w:ascii="Arial" w:hAnsi="Arial" w:cs="Arial"/>
          <w:sz w:val="20"/>
          <w:szCs w:val="20"/>
        </w:rPr>
        <w:t>Obszar objęty wykonaniem analizy obejmuje 11 nadleśnictw w granicach województwa zachodniopomorskiego: RDLP Szczecin – Łobez, Dobrzany, Drawno; RDLP Szczecinek – Drawsko, Złocieniec, Świerczyna; RDLP Piła – Kalisz Pomorski, Mirosławiec, Wałcz, Tuczno, Człopa. Analizowany obszar zajmuje około 4 500 km</w:t>
      </w:r>
      <w:r w:rsidRPr="00F5159B">
        <w:rPr>
          <w:rFonts w:ascii="Arial" w:hAnsi="Arial" w:cs="Arial"/>
          <w:sz w:val="20"/>
          <w:szCs w:val="20"/>
          <w:vertAlign w:val="superscript"/>
        </w:rPr>
        <w:t>2</w:t>
      </w:r>
      <w:r w:rsidRPr="00F5159B">
        <w:rPr>
          <w:rFonts w:ascii="Arial" w:hAnsi="Arial" w:cs="Arial"/>
          <w:sz w:val="20"/>
          <w:szCs w:val="20"/>
        </w:rPr>
        <w:t xml:space="preserve">. Analiza przydatności siedlisk dla rysia pod kątem najlepszych miejsc do </w:t>
      </w:r>
      <w:proofErr w:type="spellStart"/>
      <w:r w:rsidRPr="00F5159B">
        <w:rPr>
          <w:rFonts w:ascii="Arial" w:hAnsi="Arial" w:cs="Arial"/>
          <w:sz w:val="20"/>
          <w:szCs w:val="20"/>
        </w:rPr>
        <w:t>reintrodukcji</w:t>
      </w:r>
      <w:proofErr w:type="spellEnd"/>
      <w:r w:rsidRPr="00F5159B">
        <w:rPr>
          <w:rFonts w:ascii="Arial" w:hAnsi="Arial" w:cs="Arial"/>
          <w:sz w:val="20"/>
          <w:szCs w:val="20"/>
        </w:rPr>
        <w:t xml:space="preserve"> i wypuszczania zwierząt zostanie wykonana na podstawie analizy HSM (Habitat </w:t>
      </w:r>
      <w:proofErr w:type="spellStart"/>
      <w:r w:rsidRPr="00F5159B">
        <w:rPr>
          <w:rFonts w:ascii="Arial" w:hAnsi="Arial" w:cs="Arial"/>
          <w:sz w:val="20"/>
          <w:szCs w:val="20"/>
        </w:rPr>
        <w:t>Suitability</w:t>
      </w:r>
      <w:proofErr w:type="spellEnd"/>
      <w:r w:rsidRPr="00F5159B">
        <w:rPr>
          <w:rFonts w:ascii="Arial" w:hAnsi="Arial" w:cs="Arial"/>
          <w:sz w:val="20"/>
          <w:szCs w:val="20"/>
        </w:rPr>
        <w:t xml:space="preserve"> Model). Model zostanie obliczony w oparciu o następujące parametry oparte na wiedzy na temat wymagań ekologicznych rysi: </w:t>
      </w:r>
    </w:p>
    <w:p w14:paraId="3990C5BA" w14:textId="77777777" w:rsidR="000B46ED" w:rsidRPr="00F5159B" w:rsidRDefault="000B46ED" w:rsidP="000B46ED">
      <w:pPr>
        <w:jc w:val="both"/>
        <w:rPr>
          <w:rFonts w:ascii="Arial" w:hAnsi="Arial" w:cs="Arial"/>
          <w:sz w:val="20"/>
          <w:szCs w:val="20"/>
        </w:rPr>
      </w:pPr>
    </w:p>
    <w:p w14:paraId="01FE3DC0" w14:textId="77777777" w:rsidR="000B46ED" w:rsidRPr="00F5159B" w:rsidRDefault="000B46ED" w:rsidP="000C6D68">
      <w:pPr>
        <w:numPr>
          <w:ilvl w:val="0"/>
          <w:numId w:val="33"/>
        </w:numPr>
        <w:jc w:val="both"/>
        <w:rPr>
          <w:rFonts w:ascii="Arial" w:hAnsi="Arial" w:cs="Arial"/>
          <w:sz w:val="20"/>
          <w:szCs w:val="20"/>
        </w:rPr>
      </w:pPr>
      <w:proofErr w:type="gramStart"/>
      <w:r w:rsidRPr="00F5159B">
        <w:rPr>
          <w:rFonts w:ascii="Arial" w:hAnsi="Arial" w:cs="Arial"/>
          <w:sz w:val="20"/>
          <w:szCs w:val="20"/>
        </w:rPr>
        <w:t>wielkość</w:t>
      </w:r>
      <w:proofErr w:type="gramEnd"/>
      <w:r w:rsidRPr="00F5159B">
        <w:rPr>
          <w:rFonts w:ascii="Arial" w:hAnsi="Arial" w:cs="Arial"/>
          <w:sz w:val="20"/>
          <w:szCs w:val="20"/>
        </w:rPr>
        <w:t xml:space="preserve"> i fragmentacja środowisk naturalnych w tym przede wszystkim terenów leśnych</w:t>
      </w:r>
    </w:p>
    <w:p w14:paraId="1193A5AD" w14:textId="77777777" w:rsidR="000B46ED" w:rsidRPr="00F5159B" w:rsidRDefault="000B46ED" w:rsidP="000C6D68">
      <w:pPr>
        <w:numPr>
          <w:ilvl w:val="0"/>
          <w:numId w:val="33"/>
        </w:numPr>
        <w:jc w:val="both"/>
        <w:rPr>
          <w:rFonts w:ascii="Arial" w:hAnsi="Arial" w:cs="Arial"/>
          <w:sz w:val="20"/>
          <w:szCs w:val="20"/>
        </w:rPr>
      </w:pPr>
      <w:proofErr w:type="gramStart"/>
      <w:r w:rsidRPr="00F5159B">
        <w:rPr>
          <w:rFonts w:ascii="Arial" w:hAnsi="Arial" w:cs="Arial"/>
          <w:sz w:val="20"/>
          <w:szCs w:val="20"/>
        </w:rPr>
        <w:t>struktura</w:t>
      </w:r>
      <w:proofErr w:type="gramEnd"/>
      <w:r w:rsidRPr="00F5159B">
        <w:rPr>
          <w:rFonts w:ascii="Arial" w:hAnsi="Arial" w:cs="Arial"/>
          <w:sz w:val="20"/>
          <w:szCs w:val="20"/>
        </w:rPr>
        <w:t xml:space="preserve"> obszarów leśnych (występowanie podszytów, typ drzewostanu, wiek itp.)</w:t>
      </w:r>
    </w:p>
    <w:p w14:paraId="684796CB" w14:textId="77777777" w:rsidR="000B46ED" w:rsidRPr="00F5159B" w:rsidRDefault="000B46ED" w:rsidP="000C6D68">
      <w:pPr>
        <w:numPr>
          <w:ilvl w:val="0"/>
          <w:numId w:val="33"/>
        </w:numPr>
        <w:jc w:val="both"/>
        <w:rPr>
          <w:rFonts w:ascii="Arial" w:hAnsi="Arial" w:cs="Arial"/>
          <w:sz w:val="20"/>
          <w:szCs w:val="20"/>
        </w:rPr>
      </w:pPr>
      <w:proofErr w:type="gramStart"/>
      <w:r w:rsidRPr="00F5159B">
        <w:rPr>
          <w:rFonts w:ascii="Arial" w:hAnsi="Arial" w:cs="Arial"/>
          <w:sz w:val="20"/>
          <w:szCs w:val="20"/>
        </w:rPr>
        <w:t>oddziaływanie</w:t>
      </w:r>
      <w:proofErr w:type="gramEnd"/>
      <w:r w:rsidRPr="00F5159B">
        <w:rPr>
          <w:rFonts w:ascii="Arial" w:hAnsi="Arial" w:cs="Arial"/>
          <w:sz w:val="20"/>
          <w:szCs w:val="20"/>
        </w:rPr>
        <w:t xml:space="preserve"> czynników antropogenicznych (zabudowa, drogi)</w:t>
      </w:r>
    </w:p>
    <w:p w14:paraId="1D70DC64" w14:textId="77777777" w:rsidR="000B46ED" w:rsidRPr="00F5159B" w:rsidRDefault="000B46ED" w:rsidP="000C6D68">
      <w:pPr>
        <w:numPr>
          <w:ilvl w:val="0"/>
          <w:numId w:val="33"/>
        </w:numPr>
        <w:jc w:val="both"/>
        <w:rPr>
          <w:rFonts w:ascii="Arial" w:hAnsi="Arial" w:cs="Arial"/>
          <w:sz w:val="20"/>
          <w:szCs w:val="20"/>
        </w:rPr>
      </w:pPr>
      <w:proofErr w:type="gramStart"/>
      <w:r w:rsidRPr="00F5159B">
        <w:rPr>
          <w:rFonts w:ascii="Arial" w:hAnsi="Arial" w:cs="Arial"/>
          <w:sz w:val="20"/>
          <w:szCs w:val="20"/>
        </w:rPr>
        <w:t>dostępność</w:t>
      </w:r>
      <w:proofErr w:type="gramEnd"/>
      <w:r w:rsidRPr="00F5159B">
        <w:rPr>
          <w:rFonts w:ascii="Arial" w:hAnsi="Arial" w:cs="Arial"/>
          <w:sz w:val="20"/>
          <w:szCs w:val="20"/>
        </w:rPr>
        <w:t xml:space="preserve"> bazy pokarmowej</w:t>
      </w:r>
    </w:p>
    <w:p w14:paraId="0DC3985C" w14:textId="77777777" w:rsidR="000B46ED" w:rsidRPr="00F5159B" w:rsidRDefault="000B46ED" w:rsidP="000C6D68">
      <w:pPr>
        <w:numPr>
          <w:ilvl w:val="0"/>
          <w:numId w:val="33"/>
        </w:numPr>
        <w:jc w:val="both"/>
        <w:rPr>
          <w:rFonts w:ascii="Arial" w:hAnsi="Arial" w:cs="Arial"/>
          <w:sz w:val="20"/>
          <w:szCs w:val="20"/>
        </w:rPr>
      </w:pPr>
      <w:proofErr w:type="gramStart"/>
      <w:r w:rsidRPr="00F5159B">
        <w:rPr>
          <w:rFonts w:ascii="Arial" w:hAnsi="Arial" w:cs="Arial"/>
          <w:sz w:val="20"/>
          <w:szCs w:val="20"/>
        </w:rPr>
        <w:t>łączność</w:t>
      </w:r>
      <w:proofErr w:type="gramEnd"/>
      <w:r w:rsidRPr="00F5159B">
        <w:rPr>
          <w:rFonts w:ascii="Arial" w:hAnsi="Arial" w:cs="Arial"/>
          <w:sz w:val="20"/>
          <w:szCs w:val="20"/>
        </w:rPr>
        <w:t xml:space="preserve"> ekologiczna z obszarami przyległymi</w:t>
      </w:r>
    </w:p>
    <w:p w14:paraId="23B8C575" w14:textId="77777777" w:rsidR="000B46ED" w:rsidRPr="00F5159B" w:rsidRDefault="000B46ED" w:rsidP="000C6D68">
      <w:pPr>
        <w:numPr>
          <w:ilvl w:val="0"/>
          <w:numId w:val="33"/>
        </w:numPr>
        <w:jc w:val="both"/>
        <w:rPr>
          <w:rFonts w:ascii="Arial" w:hAnsi="Arial" w:cs="Arial"/>
          <w:sz w:val="20"/>
          <w:szCs w:val="20"/>
        </w:rPr>
      </w:pPr>
      <w:proofErr w:type="gramStart"/>
      <w:r w:rsidRPr="00F5159B">
        <w:rPr>
          <w:rFonts w:ascii="Arial" w:hAnsi="Arial" w:cs="Arial"/>
          <w:sz w:val="20"/>
          <w:szCs w:val="20"/>
        </w:rPr>
        <w:t>inne</w:t>
      </w:r>
      <w:proofErr w:type="gramEnd"/>
      <w:r w:rsidRPr="00F5159B">
        <w:rPr>
          <w:rFonts w:ascii="Arial" w:hAnsi="Arial" w:cs="Arial"/>
          <w:sz w:val="20"/>
          <w:szCs w:val="20"/>
        </w:rPr>
        <w:t xml:space="preserve"> czynniki mogące mieć wpływ na przydatność siedliska dla rysia</w:t>
      </w:r>
    </w:p>
    <w:p w14:paraId="027BF0A6" w14:textId="77777777" w:rsidR="000B46ED" w:rsidRPr="00F5159B" w:rsidRDefault="000B46ED" w:rsidP="000B46ED">
      <w:pPr>
        <w:ind w:left="720"/>
        <w:jc w:val="both"/>
        <w:rPr>
          <w:rFonts w:ascii="Arial" w:hAnsi="Arial" w:cs="Arial"/>
          <w:sz w:val="20"/>
          <w:szCs w:val="20"/>
        </w:rPr>
      </w:pPr>
    </w:p>
    <w:p w14:paraId="67CBCD4B" w14:textId="77777777" w:rsidR="000B46ED" w:rsidRPr="00F5159B" w:rsidRDefault="000B46ED" w:rsidP="000B46ED">
      <w:pPr>
        <w:pStyle w:val="Akapitzlist"/>
        <w:numPr>
          <w:ilvl w:val="0"/>
          <w:numId w:val="21"/>
        </w:numPr>
        <w:jc w:val="both"/>
        <w:rPr>
          <w:rFonts w:ascii="Arial" w:hAnsi="Arial" w:cs="Arial"/>
        </w:rPr>
      </w:pPr>
      <w:r w:rsidRPr="00F5159B">
        <w:rPr>
          <w:rFonts w:ascii="Arial" w:hAnsi="Arial" w:cs="Arial"/>
        </w:rPr>
        <w:t>Wykonanie analizy uwarunkowań pozabiologicznych</w:t>
      </w:r>
    </w:p>
    <w:p w14:paraId="108FB0E9" w14:textId="77777777" w:rsidR="000B46ED" w:rsidRPr="00F5159B" w:rsidRDefault="000B46ED" w:rsidP="000B46ED">
      <w:pPr>
        <w:jc w:val="both"/>
        <w:rPr>
          <w:rFonts w:ascii="Arial" w:hAnsi="Arial" w:cs="Arial"/>
          <w:sz w:val="20"/>
          <w:szCs w:val="20"/>
        </w:rPr>
      </w:pPr>
      <w:r w:rsidRPr="00F5159B">
        <w:rPr>
          <w:rFonts w:ascii="Arial" w:hAnsi="Arial" w:cs="Arial"/>
          <w:sz w:val="20"/>
          <w:szCs w:val="20"/>
        </w:rPr>
        <w:lastRenderedPageBreak/>
        <w:t>Należy przeanalizować odległości od najbliższej infrastruktury (drogi, zabudowa), możliwość dojazdu, dostępność terenów wojskowych, możliwość uzyskania zgody zarządcy terenu (odpowiedniego nadleśniczego), prace leśne zaplanowane w okresie projektu mające wpływ na lokalizację zagrody, penetrację ludzką (np. sezonowy zbiór runa leśnego).</w:t>
      </w:r>
    </w:p>
    <w:p w14:paraId="73828C05" w14:textId="77777777" w:rsidR="000B46ED" w:rsidRPr="00F5159B" w:rsidRDefault="000B46ED" w:rsidP="000B46ED">
      <w:pPr>
        <w:jc w:val="both"/>
        <w:rPr>
          <w:rFonts w:ascii="Arial" w:hAnsi="Arial" w:cs="Arial"/>
          <w:sz w:val="20"/>
          <w:szCs w:val="20"/>
        </w:rPr>
      </w:pPr>
    </w:p>
    <w:p w14:paraId="7242908D" w14:textId="20D44F82" w:rsidR="000B46ED" w:rsidRPr="00F5159B" w:rsidRDefault="000B46ED" w:rsidP="000B46ED">
      <w:pPr>
        <w:pStyle w:val="Akapitzlist"/>
        <w:numPr>
          <w:ilvl w:val="0"/>
          <w:numId w:val="21"/>
        </w:numPr>
        <w:jc w:val="both"/>
        <w:rPr>
          <w:rFonts w:ascii="Arial" w:hAnsi="Arial" w:cs="Arial"/>
        </w:rPr>
      </w:pPr>
      <w:proofErr w:type="gramStart"/>
      <w:r w:rsidRPr="00F5159B">
        <w:rPr>
          <w:rFonts w:ascii="Arial" w:hAnsi="Arial" w:cs="Arial"/>
        </w:rPr>
        <w:t>Wyznaczenie co</w:t>
      </w:r>
      <w:proofErr w:type="gramEnd"/>
      <w:r w:rsidRPr="00F5159B">
        <w:rPr>
          <w:rFonts w:ascii="Arial" w:hAnsi="Arial" w:cs="Arial"/>
        </w:rPr>
        <w:t xml:space="preserve"> najmniej 2 optymalnych miejsc lokalizacji zagród </w:t>
      </w:r>
      <w:proofErr w:type="spellStart"/>
      <w:r w:rsidRPr="00F5159B">
        <w:rPr>
          <w:rFonts w:ascii="Arial" w:hAnsi="Arial" w:cs="Arial"/>
        </w:rPr>
        <w:t>wypuszczeniowych</w:t>
      </w:r>
      <w:proofErr w:type="spellEnd"/>
      <w:r w:rsidRPr="00F5159B">
        <w:rPr>
          <w:rFonts w:ascii="Arial" w:hAnsi="Arial" w:cs="Arial"/>
        </w:rPr>
        <w:t xml:space="preserve"> z uwzględnieniem czynników opisanych w pkt. </w:t>
      </w:r>
      <w:r w:rsidR="001A6209" w:rsidRPr="00F5159B">
        <w:rPr>
          <w:rFonts w:ascii="Arial" w:hAnsi="Arial" w:cs="Arial"/>
        </w:rPr>
        <w:t>1.1 i 1.2</w:t>
      </w:r>
      <w:r w:rsidRPr="00F5159B">
        <w:rPr>
          <w:rFonts w:ascii="Arial" w:hAnsi="Arial" w:cs="Arial"/>
        </w:rPr>
        <w:t>.</w:t>
      </w:r>
      <w:r w:rsidR="00132E03" w:rsidRPr="00F5159B">
        <w:rPr>
          <w:rFonts w:ascii="Arial" w:hAnsi="Arial" w:cs="Arial"/>
        </w:rPr>
        <w:t xml:space="preserve"> </w:t>
      </w:r>
      <w:proofErr w:type="gramStart"/>
      <w:r w:rsidR="00132E03" w:rsidRPr="00F5159B">
        <w:rPr>
          <w:rFonts w:ascii="Arial" w:hAnsi="Arial" w:cs="Arial"/>
        </w:rPr>
        <w:t>oraz</w:t>
      </w:r>
      <w:proofErr w:type="gramEnd"/>
      <w:r w:rsidR="00132E03" w:rsidRPr="00F5159B">
        <w:rPr>
          <w:rFonts w:ascii="Arial" w:hAnsi="Arial" w:cs="Arial"/>
        </w:rPr>
        <w:t xml:space="preserve"> zgody odpowiednich nadleśniczych na lokalizację zagród </w:t>
      </w:r>
      <w:proofErr w:type="spellStart"/>
      <w:r w:rsidR="00132E03" w:rsidRPr="00F5159B">
        <w:rPr>
          <w:rFonts w:ascii="Arial" w:hAnsi="Arial" w:cs="Arial"/>
        </w:rPr>
        <w:t>wypuszczeniowych</w:t>
      </w:r>
      <w:proofErr w:type="spellEnd"/>
      <w:r w:rsidR="00132E03" w:rsidRPr="00F5159B">
        <w:rPr>
          <w:rFonts w:ascii="Arial" w:hAnsi="Arial" w:cs="Arial"/>
        </w:rPr>
        <w:t xml:space="preserve"> dla rysi</w:t>
      </w:r>
    </w:p>
    <w:p w14:paraId="7EB0716C" w14:textId="77777777" w:rsidR="000B46ED" w:rsidRPr="00F5159B" w:rsidRDefault="000B46ED" w:rsidP="000B46ED">
      <w:pPr>
        <w:ind w:left="360"/>
        <w:jc w:val="both"/>
        <w:rPr>
          <w:rFonts w:ascii="Arial" w:hAnsi="Arial" w:cs="Arial"/>
        </w:rPr>
      </w:pPr>
    </w:p>
    <w:p w14:paraId="51FC3458" w14:textId="316FA62F" w:rsidR="000B46ED" w:rsidRPr="00F5159B" w:rsidRDefault="00B84020" w:rsidP="000B46ED">
      <w:pPr>
        <w:pStyle w:val="Akapitzlist"/>
        <w:numPr>
          <w:ilvl w:val="0"/>
          <w:numId w:val="21"/>
        </w:numPr>
        <w:jc w:val="both"/>
        <w:rPr>
          <w:rFonts w:ascii="Arial" w:hAnsi="Arial" w:cs="Arial"/>
        </w:rPr>
      </w:pPr>
      <w:r w:rsidRPr="00F5159B">
        <w:rPr>
          <w:rFonts w:ascii="Arial" w:hAnsi="Arial" w:cs="Arial"/>
        </w:rPr>
        <w:t xml:space="preserve">Opracowanie </w:t>
      </w:r>
      <w:r w:rsidR="000B46ED" w:rsidRPr="00F5159B">
        <w:rPr>
          <w:rFonts w:ascii="Arial" w:hAnsi="Arial" w:cs="Arial"/>
        </w:rPr>
        <w:t xml:space="preserve">prognozy przyszłego funkcjonowania populacji rysia na obszarze Projektu i terenach przyległych. </w:t>
      </w:r>
    </w:p>
    <w:p w14:paraId="5370F467" w14:textId="77777777" w:rsidR="000B46ED" w:rsidRPr="00F5159B" w:rsidRDefault="000B46ED" w:rsidP="000B46ED">
      <w:pPr>
        <w:jc w:val="both"/>
        <w:rPr>
          <w:rFonts w:ascii="Arial" w:hAnsi="Arial" w:cs="Arial"/>
          <w:sz w:val="20"/>
          <w:szCs w:val="20"/>
        </w:rPr>
      </w:pPr>
    </w:p>
    <w:p w14:paraId="2F5CE47E" w14:textId="70AEFF86" w:rsidR="000B46ED" w:rsidRPr="00F5159B" w:rsidRDefault="000B46ED" w:rsidP="000A1524">
      <w:pPr>
        <w:pStyle w:val="Akapitzlist"/>
        <w:numPr>
          <w:ilvl w:val="0"/>
          <w:numId w:val="22"/>
        </w:numPr>
        <w:jc w:val="both"/>
        <w:rPr>
          <w:rFonts w:ascii="Arial" w:hAnsi="Arial" w:cs="Arial"/>
        </w:rPr>
      </w:pPr>
      <w:r w:rsidRPr="00F5159B">
        <w:rPr>
          <w:rFonts w:ascii="Arial" w:hAnsi="Arial" w:cs="Arial"/>
        </w:rPr>
        <w:t xml:space="preserve">Warunki realizacji </w:t>
      </w:r>
      <w:r w:rsidR="00881930" w:rsidRPr="00F5159B">
        <w:rPr>
          <w:rFonts w:ascii="Arial" w:hAnsi="Arial" w:cs="Arial"/>
        </w:rPr>
        <w:t>umowy</w:t>
      </w:r>
    </w:p>
    <w:p w14:paraId="19B67DC8" w14:textId="77777777" w:rsidR="000B46ED" w:rsidRPr="00F5159B" w:rsidRDefault="000B46ED" w:rsidP="000B46ED">
      <w:pPr>
        <w:jc w:val="both"/>
        <w:rPr>
          <w:rFonts w:ascii="Arial" w:hAnsi="Arial" w:cs="Arial"/>
          <w:b/>
          <w:sz w:val="20"/>
          <w:szCs w:val="20"/>
        </w:rPr>
      </w:pPr>
    </w:p>
    <w:p w14:paraId="09042A7D" w14:textId="18EF7063" w:rsidR="000B46ED" w:rsidRPr="00F5159B" w:rsidRDefault="000B46ED" w:rsidP="00F5159B">
      <w:pPr>
        <w:pStyle w:val="Akapitzlist"/>
        <w:widowControl/>
        <w:numPr>
          <w:ilvl w:val="0"/>
          <w:numId w:val="31"/>
        </w:numPr>
        <w:suppressAutoHyphens w:val="0"/>
        <w:autoSpaceDE/>
        <w:spacing w:after="200" w:line="276" w:lineRule="auto"/>
        <w:ind w:left="360"/>
        <w:contextualSpacing/>
        <w:jc w:val="both"/>
        <w:rPr>
          <w:rFonts w:ascii="Arial" w:hAnsi="Arial" w:cs="Arial"/>
        </w:rPr>
      </w:pPr>
      <w:r w:rsidRPr="00F5159B">
        <w:rPr>
          <w:rFonts w:ascii="Arial" w:hAnsi="Arial" w:cs="Arial"/>
        </w:rPr>
        <w:t>Dostarczenie Zamawiającemu wykonanej analizy HSM w wersji papierowej oraz elektronicznej</w:t>
      </w:r>
      <w:r w:rsidR="00383352" w:rsidRPr="00F5159B">
        <w:rPr>
          <w:rFonts w:ascii="Arial" w:hAnsi="Arial" w:cs="Arial"/>
        </w:rPr>
        <w:t xml:space="preserve"> zawierającej mapy obrazujące zmienność wskaźnika HSM na terenie projektu z dokładnością do obszarów leśnictw oraz z zaznaczonym optymalnym obszarem do </w:t>
      </w:r>
      <w:proofErr w:type="spellStart"/>
      <w:r w:rsidR="00383352" w:rsidRPr="00F5159B">
        <w:rPr>
          <w:rFonts w:ascii="Arial" w:hAnsi="Arial" w:cs="Arial"/>
        </w:rPr>
        <w:t>reintrodukcji</w:t>
      </w:r>
      <w:proofErr w:type="spellEnd"/>
      <w:r w:rsidR="00383352" w:rsidRPr="00F5159B">
        <w:rPr>
          <w:rFonts w:ascii="Arial" w:hAnsi="Arial" w:cs="Arial"/>
        </w:rPr>
        <w:t xml:space="preserve"> i wypuszczania rysi, dokładny opis wyników z podziałem na analizowane wskaźniki oraz prognozę przyszłego funkcjonowania populacji rysia na obszarze Projektu oraz terenach przyległych</w:t>
      </w:r>
      <w:r w:rsidRPr="00F5159B">
        <w:rPr>
          <w:rFonts w:ascii="Arial" w:hAnsi="Arial" w:cs="Arial"/>
        </w:rPr>
        <w:t>.</w:t>
      </w:r>
    </w:p>
    <w:p w14:paraId="7FDEC629" w14:textId="77777777" w:rsidR="000B46ED" w:rsidRPr="00F5159B" w:rsidRDefault="000B46ED" w:rsidP="00F5159B">
      <w:pPr>
        <w:pStyle w:val="Akapitzlist"/>
        <w:widowControl/>
        <w:suppressAutoHyphens w:val="0"/>
        <w:autoSpaceDE/>
        <w:spacing w:after="200" w:line="276" w:lineRule="auto"/>
        <w:ind w:left="66" w:hanging="426"/>
        <w:contextualSpacing/>
        <w:jc w:val="both"/>
        <w:rPr>
          <w:rFonts w:ascii="Arial" w:hAnsi="Arial" w:cs="Arial"/>
        </w:rPr>
      </w:pPr>
    </w:p>
    <w:p w14:paraId="7DC144FD" w14:textId="43188C32" w:rsidR="000B46ED" w:rsidRPr="00F5159B" w:rsidRDefault="000B46ED" w:rsidP="00F5159B">
      <w:pPr>
        <w:pStyle w:val="Akapitzlist"/>
        <w:numPr>
          <w:ilvl w:val="0"/>
          <w:numId w:val="31"/>
        </w:numPr>
        <w:ind w:left="360"/>
        <w:jc w:val="both"/>
        <w:rPr>
          <w:rFonts w:ascii="Arial" w:hAnsi="Arial" w:cs="Arial"/>
        </w:rPr>
      </w:pPr>
      <w:r w:rsidRPr="00F5159B">
        <w:rPr>
          <w:rFonts w:ascii="Arial" w:hAnsi="Arial" w:cs="Arial"/>
        </w:rPr>
        <w:t>Zamawiający wymaga dostarczenia 2 kompletów dokumentacji w wersji papierowej i 2 płyt z wersjami elektronicznymi, przy czym opis analizy i prognozy przyszłego funkcjonowania populacji rysia należy zamieścić w formacie edytowalnym *.</w:t>
      </w:r>
      <w:proofErr w:type="spellStart"/>
      <w:proofErr w:type="gramStart"/>
      <w:r w:rsidRPr="00F5159B">
        <w:rPr>
          <w:rFonts w:ascii="Arial" w:hAnsi="Arial" w:cs="Arial"/>
        </w:rPr>
        <w:t>doc</w:t>
      </w:r>
      <w:proofErr w:type="spellEnd"/>
      <w:proofErr w:type="gramEnd"/>
      <w:r w:rsidRPr="00F5159B">
        <w:rPr>
          <w:rFonts w:ascii="Arial" w:hAnsi="Arial" w:cs="Arial"/>
        </w:rPr>
        <w:t>, *.</w:t>
      </w:r>
      <w:proofErr w:type="spellStart"/>
      <w:r w:rsidRPr="00F5159B">
        <w:rPr>
          <w:rFonts w:ascii="Arial" w:hAnsi="Arial" w:cs="Arial"/>
        </w:rPr>
        <w:t>docx</w:t>
      </w:r>
      <w:proofErr w:type="spellEnd"/>
      <w:r w:rsidRPr="00F5159B">
        <w:rPr>
          <w:rFonts w:ascii="Arial" w:hAnsi="Arial" w:cs="Arial"/>
        </w:rPr>
        <w:t xml:space="preserve">. Mapę analizy HSM należy wykonać w </w:t>
      </w:r>
      <w:proofErr w:type="gramStart"/>
      <w:r w:rsidRPr="00F5159B">
        <w:rPr>
          <w:rFonts w:ascii="Arial" w:hAnsi="Arial" w:cs="Arial"/>
        </w:rPr>
        <w:t>formacie .</w:t>
      </w:r>
      <w:proofErr w:type="spellStart"/>
      <w:proofErr w:type="gramEnd"/>
      <w:r w:rsidRPr="00F5159B">
        <w:rPr>
          <w:rFonts w:ascii="Arial" w:hAnsi="Arial" w:cs="Arial"/>
        </w:rPr>
        <w:t>shp</w:t>
      </w:r>
      <w:proofErr w:type="spellEnd"/>
      <w:r w:rsidRPr="00F5159B">
        <w:rPr>
          <w:rFonts w:ascii="Arial" w:hAnsi="Arial" w:cs="Arial"/>
        </w:rPr>
        <w:t>, w układzie Poland CS94 (EPSG</w:t>
      </w:r>
      <w:proofErr w:type="gramStart"/>
      <w:r w:rsidRPr="00F5159B">
        <w:rPr>
          <w:rFonts w:ascii="Arial" w:hAnsi="Arial" w:cs="Arial"/>
        </w:rPr>
        <w:t>:2180) lub</w:t>
      </w:r>
      <w:proofErr w:type="gramEnd"/>
      <w:r w:rsidRPr="00F5159B">
        <w:rPr>
          <w:rFonts w:ascii="Arial" w:hAnsi="Arial" w:cs="Arial"/>
        </w:rPr>
        <w:t xml:space="preserve"> WGS84 (EPSG:4326). Tabele atrybutów w </w:t>
      </w:r>
      <w:proofErr w:type="gramStart"/>
      <w:r w:rsidRPr="00F5159B">
        <w:rPr>
          <w:rFonts w:ascii="Arial" w:hAnsi="Arial" w:cs="Arial"/>
        </w:rPr>
        <w:t>formacie .</w:t>
      </w:r>
      <w:proofErr w:type="spellStart"/>
      <w:proofErr w:type="gramEnd"/>
      <w:r w:rsidRPr="00F5159B">
        <w:rPr>
          <w:rFonts w:ascii="Arial" w:hAnsi="Arial" w:cs="Arial"/>
        </w:rPr>
        <w:t>dbf</w:t>
      </w:r>
      <w:proofErr w:type="spellEnd"/>
      <w:r w:rsidRPr="00F5159B">
        <w:rPr>
          <w:rFonts w:ascii="Arial" w:hAnsi="Arial" w:cs="Arial"/>
        </w:rPr>
        <w:t xml:space="preserve"> </w:t>
      </w:r>
      <w:proofErr w:type="gramStart"/>
      <w:r w:rsidRPr="00F5159B">
        <w:rPr>
          <w:rFonts w:ascii="Arial" w:hAnsi="Arial" w:cs="Arial"/>
        </w:rPr>
        <w:t>oraz .xls</w:t>
      </w:r>
      <w:proofErr w:type="gramEnd"/>
      <w:r w:rsidRPr="00F5159B">
        <w:rPr>
          <w:rFonts w:ascii="Arial" w:hAnsi="Arial" w:cs="Arial"/>
        </w:rPr>
        <w:t>. Poszczególne zakresy danych muszą stanowić oddzielne warstwy wektorowe.</w:t>
      </w:r>
    </w:p>
    <w:p w14:paraId="327B1914" w14:textId="77777777" w:rsidR="009B648E" w:rsidRPr="00F5159B" w:rsidRDefault="009B648E" w:rsidP="009B648E">
      <w:pPr>
        <w:jc w:val="both"/>
        <w:rPr>
          <w:rFonts w:ascii="Arial" w:hAnsi="Arial" w:cs="Arial"/>
          <w:sz w:val="20"/>
          <w:szCs w:val="20"/>
        </w:rPr>
      </w:pPr>
    </w:p>
    <w:p w14:paraId="377DDA06" w14:textId="77777777" w:rsidR="009B648E" w:rsidRPr="00F5159B" w:rsidRDefault="009B648E" w:rsidP="009B648E">
      <w:pPr>
        <w:jc w:val="both"/>
        <w:rPr>
          <w:rFonts w:ascii="Arial" w:hAnsi="Arial" w:cs="Arial"/>
          <w:sz w:val="20"/>
          <w:szCs w:val="20"/>
        </w:rPr>
      </w:pPr>
    </w:p>
    <w:p w14:paraId="14E99F20" w14:textId="77777777" w:rsidR="001A6209" w:rsidRPr="00F5159B" w:rsidRDefault="001A6209" w:rsidP="001A6209">
      <w:pPr>
        <w:pStyle w:val="Zwykytekst1"/>
        <w:jc w:val="center"/>
        <w:rPr>
          <w:rFonts w:ascii="Arial" w:hAnsi="Arial" w:cs="Arial"/>
          <w:sz w:val="20"/>
        </w:rPr>
      </w:pPr>
      <w:r w:rsidRPr="00F5159B">
        <w:rPr>
          <w:rFonts w:ascii="Arial" w:hAnsi="Arial" w:cs="Arial"/>
          <w:b/>
          <w:sz w:val="20"/>
          <w:szCs w:val="20"/>
        </w:rPr>
        <w:t>§ 3</w:t>
      </w:r>
    </w:p>
    <w:p w14:paraId="618A52CF" w14:textId="1C4DDB3E" w:rsidR="001A6209" w:rsidRPr="00F5159B" w:rsidRDefault="001A6209" w:rsidP="001A6209">
      <w:pPr>
        <w:rPr>
          <w:rFonts w:ascii="Arial" w:hAnsi="Arial" w:cs="Arial"/>
          <w:sz w:val="20"/>
        </w:rPr>
      </w:pPr>
      <w:r w:rsidRPr="00F5159B">
        <w:rPr>
          <w:rFonts w:ascii="Arial" w:hAnsi="Arial" w:cs="Arial"/>
          <w:sz w:val="20"/>
        </w:rPr>
        <w:t xml:space="preserve">Wykonawca zobowiązany jest </w:t>
      </w:r>
      <w:r w:rsidR="004551BD" w:rsidRPr="00F5159B">
        <w:rPr>
          <w:rFonts w:ascii="Arial" w:hAnsi="Arial" w:cs="Arial"/>
          <w:sz w:val="20"/>
        </w:rPr>
        <w:t xml:space="preserve">dostarczyć </w:t>
      </w:r>
      <w:r w:rsidR="00EC66CF" w:rsidRPr="00F5159B">
        <w:rPr>
          <w:rFonts w:ascii="Arial" w:hAnsi="Arial" w:cs="Arial"/>
          <w:sz w:val="20"/>
        </w:rPr>
        <w:t xml:space="preserve">przedmiot umowy </w:t>
      </w:r>
      <w:r w:rsidR="004551BD" w:rsidRPr="00F5159B">
        <w:rPr>
          <w:rFonts w:ascii="Arial" w:hAnsi="Arial" w:cs="Arial"/>
          <w:sz w:val="20"/>
        </w:rPr>
        <w:t xml:space="preserve">opisany w </w:t>
      </w:r>
      <w:r w:rsidR="004551BD" w:rsidRPr="00F5159B">
        <w:rPr>
          <w:rFonts w:ascii="Tahoma" w:hAnsi="Tahoma" w:cs="Tahoma"/>
          <w:sz w:val="20"/>
        </w:rPr>
        <w:t xml:space="preserve">§2 ust. 1 do siedziby Zamawiającego w Jabłonowie 42, 78-650 Mirosławiec (siedziby Dzikiej </w:t>
      </w:r>
      <w:proofErr w:type="gramStart"/>
      <w:r w:rsidR="004551BD" w:rsidRPr="00F5159B">
        <w:rPr>
          <w:rFonts w:ascii="Tahoma" w:hAnsi="Tahoma" w:cs="Tahoma"/>
          <w:sz w:val="20"/>
        </w:rPr>
        <w:t xml:space="preserve">Zagrody)  </w:t>
      </w:r>
      <w:r w:rsidRPr="00F5159B">
        <w:rPr>
          <w:rFonts w:ascii="Arial" w:hAnsi="Arial" w:cs="Arial"/>
          <w:sz w:val="20"/>
        </w:rPr>
        <w:t>w</w:t>
      </w:r>
      <w:proofErr w:type="gramEnd"/>
      <w:r w:rsidRPr="00F5159B">
        <w:rPr>
          <w:rFonts w:ascii="Arial" w:hAnsi="Arial" w:cs="Arial"/>
          <w:sz w:val="20"/>
        </w:rPr>
        <w:t xml:space="preserve"> terminie do </w:t>
      </w:r>
      <w:r w:rsidR="00132048" w:rsidRPr="00F5159B">
        <w:rPr>
          <w:rFonts w:ascii="Arial" w:hAnsi="Arial" w:cs="Arial"/>
          <w:sz w:val="20"/>
        </w:rPr>
        <w:t>31-12-2017</w:t>
      </w:r>
      <w:r w:rsidR="00CD7017" w:rsidRPr="00F5159B">
        <w:rPr>
          <w:rFonts w:ascii="Arial" w:hAnsi="Arial" w:cs="Arial"/>
          <w:sz w:val="20"/>
        </w:rPr>
        <w:t xml:space="preserve"> </w:t>
      </w:r>
      <w:r w:rsidRPr="00F5159B">
        <w:rPr>
          <w:rFonts w:ascii="Arial" w:hAnsi="Arial" w:cs="Arial"/>
          <w:sz w:val="20"/>
        </w:rPr>
        <w:t>r.</w:t>
      </w:r>
    </w:p>
    <w:p w14:paraId="1297B448" w14:textId="77777777" w:rsidR="001A6209" w:rsidRPr="00F5159B" w:rsidRDefault="001A6209" w:rsidP="001A6209">
      <w:pPr>
        <w:spacing w:before="60"/>
        <w:jc w:val="both"/>
        <w:rPr>
          <w:rFonts w:ascii="Arial" w:hAnsi="Arial" w:cs="Arial"/>
          <w:sz w:val="20"/>
        </w:rPr>
      </w:pPr>
    </w:p>
    <w:p w14:paraId="60EBE2E7" w14:textId="77777777" w:rsidR="001A6209" w:rsidRPr="00F5159B" w:rsidRDefault="001A6209" w:rsidP="001A6209">
      <w:pPr>
        <w:pStyle w:val="Tekstpodstawowy"/>
        <w:jc w:val="center"/>
        <w:rPr>
          <w:rFonts w:ascii="Arial" w:hAnsi="Arial" w:cs="Arial"/>
          <w:sz w:val="20"/>
        </w:rPr>
      </w:pPr>
      <w:r w:rsidRPr="00F5159B">
        <w:rPr>
          <w:rFonts w:ascii="Arial" w:hAnsi="Arial" w:cs="Arial"/>
          <w:b/>
          <w:sz w:val="20"/>
        </w:rPr>
        <w:t>§4</w:t>
      </w:r>
    </w:p>
    <w:p w14:paraId="546CB353" w14:textId="77777777" w:rsidR="001A6209" w:rsidRPr="00F5159B" w:rsidRDefault="001A6209" w:rsidP="001A6209">
      <w:pPr>
        <w:numPr>
          <w:ilvl w:val="0"/>
          <w:numId w:val="26"/>
        </w:numPr>
        <w:tabs>
          <w:tab w:val="clear" w:pos="360"/>
          <w:tab w:val="num" w:pos="284"/>
        </w:tabs>
        <w:jc w:val="both"/>
        <w:rPr>
          <w:rFonts w:ascii="Arial" w:hAnsi="Arial" w:cs="Arial"/>
          <w:sz w:val="20"/>
        </w:rPr>
      </w:pPr>
      <w:r w:rsidRPr="00F5159B">
        <w:rPr>
          <w:rFonts w:ascii="Arial" w:hAnsi="Arial" w:cs="Arial"/>
          <w:sz w:val="20"/>
        </w:rPr>
        <w:t xml:space="preserve">Ustala się łączną cenę przedmiotu umowy w wysokości: ……. </w:t>
      </w:r>
      <w:proofErr w:type="gramStart"/>
      <w:r w:rsidRPr="00F5159B">
        <w:rPr>
          <w:rFonts w:ascii="Arial" w:hAnsi="Arial" w:cs="Arial"/>
          <w:sz w:val="20"/>
        </w:rPr>
        <w:t>zł</w:t>
      </w:r>
      <w:proofErr w:type="gramEnd"/>
      <w:r w:rsidRPr="00F5159B">
        <w:rPr>
          <w:rFonts w:ascii="Arial" w:hAnsi="Arial" w:cs="Arial"/>
          <w:sz w:val="20"/>
        </w:rPr>
        <w:t xml:space="preserve"> brutto, słownie: ………………………………złotych.</w:t>
      </w:r>
    </w:p>
    <w:p w14:paraId="69285735" w14:textId="56E75EBD" w:rsidR="001A6209" w:rsidRPr="00F5159B" w:rsidRDefault="001A6209" w:rsidP="001A6209">
      <w:pPr>
        <w:numPr>
          <w:ilvl w:val="0"/>
          <w:numId w:val="26"/>
        </w:numPr>
        <w:tabs>
          <w:tab w:val="clear" w:pos="360"/>
          <w:tab w:val="num" w:pos="284"/>
        </w:tabs>
        <w:jc w:val="both"/>
        <w:rPr>
          <w:rFonts w:ascii="Arial" w:hAnsi="Arial" w:cs="Arial"/>
          <w:b/>
          <w:sz w:val="20"/>
        </w:rPr>
      </w:pPr>
      <w:r w:rsidRPr="00F5159B">
        <w:rPr>
          <w:rFonts w:ascii="Arial" w:hAnsi="Arial" w:cs="Arial"/>
          <w:sz w:val="20"/>
        </w:rPr>
        <w:t>Przekazanie należności na konto Wykonawcy nastąpi po podpisaniu protokołu odbioru i przedstawieniu przez Wykonawcę faktury/rachunku w terminie 30 dni, pod warunkiem posiadania przez Zamawiającego na koncie środków zaliczki na realizację Projektu.</w:t>
      </w:r>
    </w:p>
    <w:p w14:paraId="49932CD5" w14:textId="656D66E8" w:rsidR="001A6209" w:rsidRPr="00BC5C4D" w:rsidRDefault="001A6209" w:rsidP="001A6209">
      <w:pPr>
        <w:numPr>
          <w:ilvl w:val="0"/>
          <w:numId w:val="26"/>
        </w:numPr>
        <w:tabs>
          <w:tab w:val="clear" w:pos="360"/>
          <w:tab w:val="num" w:pos="284"/>
        </w:tabs>
        <w:jc w:val="both"/>
        <w:rPr>
          <w:rFonts w:ascii="Arial" w:hAnsi="Arial" w:cs="Arial"/>
          <w:b/>
          <w:sz w:val="20"/>
        </w:rPr>
      </w:pPr>
      <w:r w:rsidRPr="00F5159B">
        <w:rPr>
          <w:rFonts w:ascii="Arial" w:hAnsi="Arial" w:cs="Arial"/>
          <w:sz w:val="20"/>
        </w:rPr>
        <w:t>Jeżeli Zamawiający nie będzie dysponować środkami zaliczki na realizację Projektu w terminie płatności 30 dni, wypłata nastąpi niezwłocznie po otrzymaniu środków zaliczki, nie później jednak niż w terminie 60 dni.</w:t>
      </w:r>
    </w:p>
    <w:p w14:paraId="2D011234" w14:textId="77777777" w:rsidR="00BC5C4D" w:rsidRPr="00F5159B" w:rsidRDefault="00BC5C4D" w:rsidP="001A6209">
      <w:pPr>
        <w:numPr>
          <w:ilvl w:val="0"/>
          <w:numId w:val="26"/>
        </w:numPr>
        <w:tabs>
          <w:tab w:val="clear" w:pos="360"/>
          <w:tab w:val="num" w:pos="284"/>
        </w:tabs>
        <w:jc w:val="both"/>
        <w:rPr>
          <w:rFonts w:ascii="Arial" w:hAnsi="Arial" w:cs="Arial"/>
          <w:b/>
          <w:sz w:val="20"/>
        </w:rPr>
      </w:pPr>
    </w:p>
    <w:p w14:paraId="7ACFCA78" w14:textId="77777777" w:rsidR="007833A6" w:rsidRPr="00F5159B" w:rsidRDefault="007833A6" w:rsidP="007833A6">
      <w:pPr>
        <w:jc w:val="center"/>
        <w:rPr>
          <w:rFonts w:ascii="Arial" w:hAnsi="Arial" w:cs="Arial"/>
          <w:b/>
          <w:sz w:val="20"/>
          <w:szCs w:val="20"/>
        </w:rPr>
      </w:pPr>
      <w:r w:rsidRPr="00F5159B">
        <w:rPr>
          <w:rFonts w:ascii="Arial" w:hAnsi="Arial" w:cs="Arial"/>
          <w:b/>
          <w:sz w:val="20"/>
          <w:szCs w:val="20"/>
        </w:rPr>
        <w:t>§5</w:t>
      </w:r>
    </w:p>
    <w:p w14:paraId="1097460C" w14:textId="77777777" w:rsidR="007833A6" w:rsidRPr="00F5159B" w:rsidRDefault="007833A6" w:rsidP="007833A6">
      <w:pPr>
        <w:pStyle w:val="Tekstpodstawowywcity"/>
        <w:ind w:firstLine="0"/>
        <w:jc w:val="both"/>
        <w:rPr>
          <w:rFonts w:ascii="Arial" w:hAnsi="Arial" w:cs="Arial"/>
          <w:b w:val="0"/>
          <w:color w:val="auto"/>
          <w:sz w:val="20"/>
          <w:szCs w:val="20"/>
        </w:rPr>
      </w:pPr>
      <w:r w:rsidRPr="00F5159B">
        <w:rPr>
          <w:rFonts w:ascii="Arial" w:hAnsi="Arial" w:cs="Arial"/>
          <w:b w:val="0"/>
          <w:color w:val="auto"/>
          <w:sz w:val="20"/>
          <w:szCs w:val="20"/>
        </w:rPr>
        <w:t>Za koordynację wykonania umowy odpowiedzialni są:</w:t>
      </w:r>
    </w:p>
    <w:p w14:paraId="1666F5C8" w14:textId="77777777" w:rsidR="007833A6" w:rsidRPr="00F5159B" w:rsidRDefault="007833A6" w:rsidP="007833A6">
      <w:pPr>
        <w:pStyle w:val="Tekstpodstawowywcity"/>
        <w:ind w:left="360" w:firstLine="0"/>
        <w:jc w:val="both"/>
        <w:rPr>
          <w:rFonts w:ascii="Arial" w:hAnsi="Arial" w:cs="Arial"/>
          <w:b w:val="0"/>
          <w:color w:val="auto"/>
          <w:sz w:val="20"/>
          <w:szCs w:val="20"/>
        </w:rPr>
      </w:pPr>
    </w:p>
    <w:p w14:paraId="06EFAEB6" w14:textId="77777777" w:rsidR="007833A6" w:rsidRPr="00F5159B" w:rsidRDefault="007833A6" w:rsidP="007833A6">
      <w:pPr>
        <w:ind w:firstLine="360"/>
        <w:rPr>
          <w:rFonts w:ascii="Arial" w:hAnsi="Arial" w:cs="Arial"/>
          <w:sz w:val="20"/>
          <w:szCs w:val="20"/>
        </w:rPr>
      </w:pPr>
      <w:r w:rsidRPr="00F5159B">
        <w:rPr>
          <w:rFonts w:ascii="Arial" w:hAnsi="Arial" w:cs="Arial"/>
          <w:sz w:val="20"/>
          <w:szCs w:val="20"/>
        </w:rPr>
        <w:t>– ze strony Zamawiającego – Magdalena Tracz</w:t>
      </w:r>
    </w:p>
    <w:p w14:paraId="340E204F" w14:textId="77777777" w:rsidR="007833A6" w:rsidRPr="00F5159B" w:rsidRDefault="007833A6" w:rsidP="007833A6">
      <w:pPr>
        <w:ind w:firstLine="360"/>
        <w:rPr>
          <w:rFonts w:ascii="Arial" w:hAnsi="Arial" w:cs="Arial"/>
          <w:sz w:val="20"/>
          <w:szCs w:val="20"/>
        </w:rPr>
      </w:pPr>
      <w:r w:rsidRPr="00F5159B">
        <w:rPr>
          <w:rFonts w:ascii="Arial" w:hAnsi="Arial" w:cs="Arial"/>
          <w:sz w:val="20"/>
          <w:szCs w:val="20"/>
        </w:rPr>
        <w:t>– ze strony Wykonawcy  – ………………………</w:t>
      </w:r>
    </w:p>
    <w:p w14:paraId="4F0A7A88" w14:textId="77777777" w:rsidR="007833A6" w:rsidRPr="00F5159B" w:rsidRDefault="007833A6" w:rsidP="001A6209">
      <w:pPr>
        <w:numPr>
          <w:ilvl w:val="0"/>
          <w:numId w:val="26"/>
        </w:numPr>
        <w:tabs>
          <w:tab w:val="clear" w:pos="360"/>
          <w:tab w:val="num" w:pos="284"/>
        </w:tabs>
        <w:jc w:val="both"/>
        <w:rPr>
          <w:rFonts w:ascii="Arial" w:hAnsi="Arial" w:cs="Arial"/>
          <w:b/>
          <w:sz w:val="20"/>
          <w:szCs w:val="20"/>
        </w:rPr>
      </w:pPr>
    </w:p>
    <w:p w14:paraId="4BA68736" w14:textId="77777777" w:rsidR="001A6209" w:rsidRPr="00F5159B" w:rsidRDefault="001A6209" w:rsidP="001A6209">
      <w:pPr>
        <w:pStyle w:val="Tekstpodstawowy"/>
        <w:jc w:val="center"/>
        <w:rPr>
          <w:rFonts w:ascii="Arial" w:hAnsi="Arial" w:cs="Arial"/>
          <w:b/>
          <w:sz w:val="20"/>
        </w:rPr>
      </w:pPr>
    </w:p>
    <w:p w14:paraId="4E9DFF3A" w14:textId="71E09696" w:rsidR="001A6209" w:rsidRPr="00F5159B" w:rsidRDefault="001A6209" w:rsidP="001A6209">
      <w:pPr>
        <w:pStyle w:val="Tekstpodstawowy"/>
        <w:jc w:val="center"/>
        <w:rPr>
          <w:rFonts w:ascii="Arial" w:hAnsi="Arial" w:cs="Arial"/>
          <w:b/>
          <w:sz w:val="20"/>
        </w:rPr>
      </w:pPr>
      <w:r w:rsidRPr="00F5159B">
        <w:rPr>
          <w:rFonts w:ascii="Arial" w:hAnsi="Arial" w:cs="Arial"/>
          <w:b/>
          <w:sz w:val="20"/>
        </w:rPr>
        <w:t xml:space="preserve">§ </w:t>
      </w:r>
      <w:r w:rsidR="00BB0C92" w:rsidRPr="00F5159B">
        <w:rPr>
          <w:rFonts w:ascii="Arial" w:hAnsi="Arial" w:cs="Arial"/>
          <w:b/>
          <w:sz w:val="20"/>
        </w:rPr>
        <w:t>6</w:t>
      </w:r>
    </w:p>
    <w:p w14:paraId="39C7062B" w14:textId="5978EE3E" w:rsidR="00132E03" w:rsidRPr="00F5159B" w:rsidRDefault="00132E03" w:rsidP="00132E03">
      <w:pPr>
        <w:pStyle w:val="Zwykytekst1"/>
        <w:rPr>
          <w:rFonts w:ascii="Arial" w:hAnsi="Arial" w:cs="Arial"/>
          <w:sz w:val="20"/>
        </w:rPr>
      </w:pPr>
      <w:r w:rsidRPr="00F5159B">
        <w:rPr>
          <w:rFonts w:ascii="Arial" w:hAnsi="Arial" w:cs="Arial"/>
          <w:sz w:val="20"/>
        </w:rPr>
        <w:t xml:space="preserve">Wykonawca zobowiązuje się zapłacić Zamawiającemu karę umowną w wysokości 10% łącznej wartości przedmiotu umowy, gdy Wykonawca odstąpi od umowy z powodu okoliczności, za które sam </w:t>
      </w:r>
      <w:r w:rsidRPr="00F5159B">
        <w:rPr>
          <w:rFonts w:ascii="Arial" w:hAnsi="Arial" w:cs="Arial"/>
          <w:sz w:val="20"/>
        </w:rPr>
        <w:lastRenderedPageBreak/>
        <w:t xml:space="preserve">odpowiada, a za opóźnienie w wykonaniu Umowy w stosunku do terminu, o którym mowa w § </w:t>
      </w:r>
      <w:r w:rsidR="001A2692" w:rsidRPr="00F5159B">
        <w:rPr>
          <w:rFonts w:ascii="Arial" w:hAnsi="Arial" w:cs="Arial"/>
          <w:sz w:val="20"/>
        </w:rPr>
        <w:t>3</w:t>
      </w:r>
      <w:r w:rsidRPr="00F5159B">
        <w:rPr>
          <w:rFonts w:ascii="Arial" w:hAnsi="Arial" w:cs="Arial"/>
          <w:sz w:val="20"/>
        </w:rPr>
        <w:t xml:space="preserve"> - w wysokości 0,5% wynagrodzenia określonego w § </w:t>
      </w:r>
      <w:r w:rsidR="001A2692" w:rsidRPr="00F5159B">
        <w:rPr>
          <w:rFonts w:ascii="Arial" w:hAnsi="Arial" w:cs="Arial"/>
          <w:sz w:val="20"/>
        </w:rPr>
        <w:t>4</w:t>
      </w:r>
      <w:r w:rsidRPr="00F5159B">
        <w:rPr>
          <w:rFonts w:ascii="Arial" w:hAnsi="Arial" w:cs="Arial"/>
          <w:sz w:val="20"/>
        </w:rPr>
        <w:t xml:space="preserve"> ust. 1 za każdy dzień opóźnienia.</w:t>
      </w:r>
    </w:p>
    <w:p w14:paraId="54EDC2E9" w14:textId="77777777" w:rsidR="009B648E" w:rsidRPr="00F5159B" w:rsidRDefault="009B648E" w:rsidP="009B648E">
      <w:pPr>
        <w:pStyle w:val="Zwykytekst1"/>
        <w:rPr>
          <w:rFonts w:ascii="Arial" w:hAnsi="Arial" w:cs="Arial"/>
        </w:rPr>
      </w:pPr>
    </w:p>
    <w:p w14:paraId="3048927B" w14:textId="77777777" w:rsidR="009B648E" w:rsidRPr="00F5159B" w:rsidRDefault="009B648E" w:rsidP="009B648E">
      <w:pPr>
        <w:pStyle w:val="Zwykytekst1"/>
        <w:rPr>
          <w:rFonts w:ascii="Arial" w:hAnsi="Arial" w:cs="Arial"/>
          <w:sz w:val="20"/>
          <w:szCs w:val="20"/>
        </w:rPr>
      </w:pPr>
    </w:p>
    <w:p w14:paraId="6B285704" w14:textId="587F4CEB" w:rsidR="009B648E" w:rsidRPr="00F5159B" w:rsidRDefault="001A2692" w:rsidP="009B648E">
      <w:pPr>
        <w:pStyle w:val="Zwykytekst1"/>
        <w:jc w:val="center"/>
        <w:rPr>
          <w:rFonts w:ascii="Arial" w:hAnsi="Arial" w:cs="Arial"/>
          <w:b/>
          <w:sz w:val="20"/>
          <w:szCs w:val="20"/>
        </w:rPr>
      </w:pPr>
      <w:r w:rsidRPr="00F5159B">
        <w:rPr>
          <w:rFonts w:ascii="Arial" w:hAnsi="Arial" w:cs="Arial"/>
          <w:b/>
          <w:sz w:val="20"/>
          <w:szCs w:val="20"/>
        </w:rPr>
        <w:t>§7</w:t>
      </w:r>
    </w:p>
    <w:p w14:paraId="45E517AD" w14:textId="39FA6C38" w:rsidR="009B648E" w:rsidRPr="00F5159B" w:rsidRDefault="00A87B8D" w:rsidP="001A2692">
      <w:pPr>
        <w:pStyle w:val="Zwykytekst1"/>
        <w:numPr>
          <w:ilvl w:val="0"/>
          <w:numId w:val="11"/>
        </w:numPr>
        <w:ind w:left="284" w:hanging="284"/>
        <w:rPr>
          <w:rFonts w:ascii="Arial" w:hAnsi="Arial" w:cs="Arial"/>
          <w:sz w:val="20"/>
          <w:szCs w:val="20"/>
        </w:rPr>
      </w:pPr>
      <w:r w:rsidRPr="00F5159B">
        <w:rPr>
          <w:rFonts w:ascii="Arial" w:hAnsi="Arial" w:cs="Arial"/>
          <w:sz w:val="20"/>
          <w:szCs w:val="20"/>
        </w:rPr>
        <w:t>Zamawiający dopuszcza</w:t>
      </w:r>
      <w:r w:rsidR="009B648E" w:rsidRPr="00F5159B">
        <w:rPr>
          <w:rFonts w:ascii="Arial" w:hAnsi="Arial" w:cs="Arial"/>
          <w:sz w:val="20"/>
          <w:szCs w:val="20"/>
        </w:rPr>
        <w:t xml:space="preserve"> możliwość wydłużenia terminu realizacji umowy o maksymalnie 1 miesią</w:t>
      </w:r>
      <w:r w:rsidR="001A2692" w:rsidRPr="00F5159B">
        <w:rPr>
          <w:rFonts w:ascii="Arial" w:hAnsi="Arial" w:cs="Arial"/>
          <w:sz w:val="20"/>
          <w:szCs w:val="20"/>
        </w:rPr>
        <w:t xml:space="preserve">c </w:t>
      </w:r>
      <w:r w:rsidR="009B648E" w:rsidRPr="00F5159B">
        <w:rPr>
          <w:rFonts w:ascii="Arial" w:hAnsi="Arial" w:cs="Arial"/>
          <w:sz w:val="20"/>
          <w:szCs w:val="20"/>
        </w:rPr>
        <w:t xml:space="preserve">w </w:t>
      </w:r>
      <w:r w:rsidRPr="00F5159B">
        <w:rPr>
          <w:rFonts w:ascii="Arial" w:hAnsi="Arial" w:cs="Arial"/>
          <w:sz w:val="20"/>
          <w:szCs w:val="20"/>
        </w:rPr>
        <w:t>przypadku trudności</w:t>
      </w:r>
      <w:r w:rsidR="001A2692" w:rsidRPr="00F5159B">
        <w:rPr>
          <w:rFonts w:ascii="Arial" w:hAnsi="Arial" w:cs="Arial"/>
          <w:sz w:val="20"/>
          <w:szCs w:val="20"/>
        </w:rPr>
        <w:t xml:space="preserve"> uzgodnienia lokalizacji zagród </w:t>
      </w:r>
      <w:proofErr w:type="spellStart"/>
      <w:r w:rsidR="001A2692" w:rsidRPr="00F5159B">
        <w:rPr>
          <w:rFonts w:ascii="Arial" w:hAnsi="Arial" w:cs="Arial"/>
          <w:sz w:val="20"/>
          <w:szCs w:val="20"/>
        </w:rPr>
        <w:t>wypuszczeniowych</w:t>
      </w:r>
      <w:proofErr w:type="spellEnd"/>
      <w:r w:rsidR="001A2692" w:rsidRPr="00F5159B">
        <w:rPr>
          <w:rFonts w:ascii="Arial" w:hAnsi="Arial" w:cs="Arial"/>
          <w:sz w:val="20"/>
          <w:szCs w:val="20"/>
        </w:rPr>
        <w:t xml:space="preserve"> z właściwymi nadleśnictwami</w:t>
      </w:r>
      <w:r w:rsidR="00BD0867" w:rsidRPr="00F5159B">
        <w:rPr>
          <w:rFonts w:ascii="Arial" w:hAnsi="Arial" w:cs="Arial"/>
          <w:sz w:val="20"/>
          <w:szCs w:val="20"/>
        </w:rPr>
        <w:t>.</w:t>
      </w:r>
    </w:p>
    <w:p w14:paraId="49EF11DA" w14:textId="77777777" w:rsidR="009B648E" w:rsidRPr="00F5159B" w:rsidRDefault="009B648E" w:rsidP="001A2692">
      <w:pPr>
        <w:pStyle w:val="Zwykytekst1"/>
        <w:numPr>
          <w:ilvl w:val="0"/>
          <w:numId w:val="11"/>
        </w:numPr>
        <w:ind w:left="284" w:hanging="284"/>
        <w:rPr>
          <w:rFonts w:ascii="Arial" w:hAnsi="Arial" w:cs="Arial"/>
          <w:sz w:val="20"/>
          <w:szCs w:val="20"/>
        </w:rPr>
      </w:pPr>
      <w:r w:rsidRPr="00F5159B">
        <w:rPr>
          <w:rFonts w:ascii="Arial" w:hAnsi="Arial" w:cs="Arial"/>
          <w:sz w:val="20"/>
          <w:szCs w:val="20"/>
        </w:rPr>
        <w:t xml:space="preserve">W sprawach nieunormowanych niniejszą umową mają zastosowanie przepisy Kodeksu cywilnego. </w:t>
      </w:r>
    </w:p>
    <w:p w14:paraId="037F3D79" w14:textId="77777777" w:rsidR="00BB0C92" w:rsidRPr="00F5159B" w:rsidRDefault="009B648E" w:rsidP="00F5159B">
      <w:pPr>
        <w:pStyle w:val="Zwykytekst1"/>
        <w:numPr>
          <w:ilvl w:val="0"/>
          <w:numId w:val="11"/>
        </w:numPr>
        <w:ind w:left="284" w:hanging="284"/>
        <w:rPr>
          <w:rFonts w:ascii="Arial" w:hAnsi="Arial" w:cs="Arial"/>
          <w:sz w:val="20"/>
          <w:szCs w:val="20"/>
        </w:rPr>
      </w:pPr>
      <w:r w:rsidRPr="00F5159B">
        <w:rPr>
          <w:rFonts w:ascii="Arial" w:hAnsi="Arial" w:cs="Arial"/>
          <w:sz w:val="20"/>
          <w:szCs w:val="20"/>
        </w:rPr>
        <w:t xml:space="preserve">Zmiana umowy wymaga pod rygorem nieważności formy pisemnej. </w:t>
      </w:r>
    </w:p>
    <w:p w14:paraId="14FB3B17" w14:textId="436600AE" w:rsidR="00BB0C92" w:rsidRPr="00F5159B" w:rsidRDefault="00BB0C92" w:rsidP="00F5159B">
      <w:pPr>
        <w:pStyle w:val="Zwykytekst1"/>
        <w:numPr>
          <w:ilvl w:val="0"/>
          <w:numId w:val="11"/>
        </w:numPr>
        <w:ind w:left="284" w:hanging="284"/>
        <w:rPr>
          <w:rFonts w:ascii="Arial" w:hAnsi="Arial" w:cs="Arial"/>
          <w:sz w:val="20"/>
          <w:szCs w:val="20"/>
        </w:rPr>
      </w:pPr>
      <w:proofErr w:type="spellStart"/>
      <w:r w:rsidRPr="00F5159B">
        <w:rPr>
          <w:rFonts w:ascii="Arial" w:hAnsi="Arial" w:cs="Arial"/>
          <w:sz w:val="20"/>
          <w:szCs w:val="20"/>
        </w:rPr>
        <w:t>Załącznikami</w:t>
      </w:r>
      <w:proofErr w:type="spellEnd"/>
      <w:r w:rsidRPr="00F5159B">
        <w:rPr>
          <w:rFonts w:ascii="Arial" w:hAnsi="Arial" w:cs="Arial"/>
          <w:sz w:val="20"/>
          <w:szCs w:val="20"/>
        </w:rPr>
        <w:t xml:space="preserve"> do niniejszej umowy </w:t>
      </w:r>
      <w:proofErr w:type="spellStart"/>
      <w:r w:rsidRPr="00F5159B">
        <w:rPr>
          <w:rFonts w:ascii="Arial" w:hAnsi="Arial" w:cs="Arial"/>
          <w:sz w:val="20"/>
          <w:szCs w:val="20"/>
        </w:rPr>
        <w:t>sa</w:t>
      </w:r>
      <w:proofErr w:type="spellEnd"/>
      <w:r w:rsidRPr="00F5159B">
        <w:rPr>
          <w:rFonts w:ascii="Arial" w:hAnsi="Arial" w:cs="Arial"/>
          <w:sz w:val="20"/>
          <w:szCs w:val="20"/>
        </w:rPr>
        <w:t xml:space="preserve">̨: </w:t>
      </w:r>
    </w:p>
    <w:p w14:paraId="05169BA7" w14:textId="77777777" w:rsidR="00BB0C92" w:rsidRPr="00F5159B" w:rsidRDefault="00BB0C92" w:rsidP="00BB0C92">
      <w:pPr>
        <w:numPr>
          <w:ilvl w:val="1"/>
          <w:numId w:val="11"/>
        </w:numPr>
        <w:suppressAutoHyphens w:val="0"/>
        <w:spacing w:before="100" w:beforeAutospacing="1" w:after="100" w:afterAutospacing="1"/>
        <w:rPr>
          <w:rFonts w:ascii="Arial" w:eastAsia="Calibri" w:hAnsi="Arial" w:cs="Arial"/>
          <w:sz w:val="20"/>
          <w:szCs w:val="20"/>
          <w:lang w:eastAsia="ar-SA"/>
        </w:rPr>
      </w:pPr>
      <w:r w:rsidRPr="00F5159B">
        <w:rPr>
          <w:rFonts w:ascii="Arial" w:eastAsia="Calibri" w:hAnsi="Arial" w:cs="Arial"/>
          <w:sz w:val="20"/>
          <w:szCs w:val="20"/>
          <w:lang w:eastAsia="ar-SA"/>
        </w:rPr>
        <w:t>Zapytanie ofertowe – załącznik nr 1</w:t>
      </w:r>
    </w:p>
    <w:p w14:paraId="1CBFBCBC" w14:textId="77777777" w:rsidR="005B587E" w:rsidRPr="00F5159B" w:rsidRDefault="00BB0C92" w:rsidP="00F5159B">
      <w:pPr>
        <w:numPr>
          <w:ilvl w:val="1"/>
          <w:numId w:val="11"/>
        </w:numPr>
        <w:suppressAutoHyphens w:val="0"/>
        <w:spacing w:before="100" w:beforeAutospacing="1" w:after="100" w:afterAutospacing="1"/>
        <w:rPr>
          <w:rFonts w:ascii="Arial" w:eastAsia="Calibri" w:hAnsi="Arial" w:cs="Arial"/>
          <w:sz w:val="20"/>
          <w:szCs w:val="20"/>
          <w:lang w:eastAsia="ar-SA"/>
        </w:rPr>
      </w:pPr>
      <w:r w:rsidRPr="00F5159B">
        <w:rPr>
          <w:rFonts w:ascii="Arial" w:eastAsia="Calibri" w:hAnsi="Arial" w:cs="Arial"/>
          <w:sz w:val="20"/>
          <w:szCs w:val="20"/>
          <w:lang w:eastAsia="ar-SA"/>
        </w:rPr>
        <w:t xml:space="preserve">Oferta wykonawcy – załącznik nr 2 </w:t>
      </w:r>
    </w:p>
    <w:p w14:paraId="47735BB7" w14:textId="58C828B5" w:rsidR="00BB0C92" w:rsidRPr="00F5159B" w:rsidRDefault="00BB0C92" w:rsidP="00F5159B">
      <w:pPr>
        <w:numPr>
          <w:ilvl w:val="0"/>
          <w:numId w:val="11"/>
        </w:numPr>
        <w:suppressAutoHyphens w:val="0"/>
        <w:spacing w:before="100" w:beforeAutospacing="1" w:after="100" w:afterAutospacing="1"/>
        <w:ind w:left="284" w:hanging="284"/>
        <w:rPr>
          <w:rFonts w:ascii="Arial" w:hAnsi="Arial" w:cs="Arial"/>
          <w:sz w:val="20"/>
          <w:szCs w:val="20"/>
        </w:rPr>
      </w:pPr>
      <w:proofErr w:type="spellStart"/>
      <w:r w:rsidRPr="00F5159B">
        <w:rPr>
          <w:rFonts w:ascii="Tahoma" w:eastAsia="Calibri" w:hAnsi="Tahoma" w:cs="Tahoma"/>
          <w:sz w:val="20"/>
          <w:szCs w:val="20"/>
          <w:lang w:eastAsia="ar-SA"/>
        </w:rPr>
        <w:t>Załączniki</w:t>
      </w:r>
      <w:proofErr w:type="spellEnd"/>
      <w:r w:rsidRPr="00F5159B">
        <w:rPr>
          <w:rFonts w:ascii="Tahoma" w:eastAsia="Calibri" w:hAnsi="Tahoma" w:cs="Tahoma"/>
          <w:sz w:val="20"/>
          <w:szCs w:val="20"/>
          <w:lang w:eastAsia="ar-SA"/>
        </w:rPr>
        <w:t xml:space="preserve"> wymienione w ust. 4 </w:t>
      </w:r>
      <w:proofErr w:type="spellStart"/>
      <w:r w:rsidRPr="00F5159B">
        <w:rPr>
          <w:rFonts w:ascii="Tahoma" w:eastAsia="Calibri" w:hAnsi="Tahoma" w:cs="Tahoma"/>
          <w:sz w:val="20"/>
          <w:szCs w:val="20"/>
          <w:lang w:eastAsia="ar-SA"/>
        </w:rPr>
        <w:t>stanowia</w:t>
      </w:r>
      <w:proofErr w:type="spellEnd"/>
      <w:r w:rsidRPr="00F5159B">
        <w:rPr>
          <w:rFonts w:ascii="Tahoma" w:eastAsia="Calibri" w:hAnsi="Tahoma" w:cs="Tahoma"/>
          <w:sz w:val="20"/>
          <w:szCs w:val="20"/>
          <w:lang w:eastAsia="ar-SA"/>
        </w:rPr>
        <w:t xml:space="preserve">̨ integralną </w:t>
      </w:r>
      <w:proofErr w:type="spellStart"/>
      <w:r w:rsidRPr="00F5159B">
        <w:rPr>
          <w:rFonts w:ascii="Tahoma" w:eastAsia="Calibri" w:hAnsi="Tahoma" w:cs="Tahoma"/>
          <w:sz w:val="20"/>
          <w:szCs w:val="20"/>
          <w:lang w:eastAsia="ar-SA"/>
        </w:rPr>
        <w:t>częśc</w:t>
      </w:r>
      <w:proofErr w:type="spellEnd"/>
      <w:r w:rsidRPr="00F5159B">
        <w:rPr>
          <w:rFonts w:ascii="Tahoma" w:eastAsia="Calibri" w:hAnsi="Tahoma" w:cs="Tahoma"/>
          <w:sz w:val="20"/>
          <w:szCs w:val="20"/>
          <w:lang w:eastAsia="ar-SA"/>
        </w:rPr>
        <w:t xml:space="preserve">́ umowy. </w:t>
      </w:r>
    </w:p>
    <w:p w14:paraId="78E725CF" w14:textId="77777777" w:rsidR="009B648E" w:rsidRPr="00F5159B" w:rsidRDefault="009B648E" w:rsidP="009B648E">
      <w:pPr>
        <w:pStyle w:val="Zwykytekst1"/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</w:p>
    <w:p w14:paraId="56A26039" w14:textId="77777777" w:rsidR="009B648E" w:rsidRPr="00F5159B" w:rsidRDefault="009B648E" w:rsidP="009B648E">
      <w:pPr>
        <w:pStyle w:val="Zwykytekst1"/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  <w:r w:rsidRPr="00F5159B">
        <w:rPr>
          <w:rFonts w:ascii="Arial" w:hAnsi="Arial" w:cs="Arial"/>
          <w:sz w:val="20"/>
          <w:szCs w:val="20"/>
        </w:rPr>
        <w:t xml:space="preserve">Umowa została sporządzona w dwóch jednobrzmiących egzemplarzach, jednym dla Wykonawcy i jednym dla Zamawiającego. </w:t>
      </w:r>
    </w:p>
    <w:tbl>
      <w:tblPr>
        <w:tblpPr w:leftFromText="141" w:rightFromText="141" w:vertAnchor="text" w:horzAnchor="margin" w:tblpY="938"/>
        <w:tblW w:w="0" w:type="auto"/>
        <w:tblLook w:val="04A0" w:firstRow="1" w:lastRow="0" w:firstColumn="1" w:lastColumn="0" w:noHBand="0" w:noVBand="1"/>
      </w:tblPr>
      <w:tblGrid>
        <w:gridCol w:w="4691"/>
        <w:gridCol w:w="4691"/>
      </w:tblGrid>
      <w:tr w:rsidR="00F5159B" w:rsidRPr="00F5159B" w14:paraId="7CC8B17B" w14:textId="77777777" w:rsidTr="001A6209">
        <w:tc>
          <w:tcPr>
            <w:tcW w:w="4691" w:type="dxa"/>
          </w:tcPr>
          <w:p w14:paraId="2E524572" w14:textId="77777777" w:rsidR="009B648E" w:rsidRPr="00F5159B" w:rsidRDefault="009B648E" w:rsidP="001A6209">
            <w:pPr>
              <w:pStyle w:val="Zwykytekst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5159B">
              <w:rPr>
                <w:rFonts w:ascii="Arial" w:hAnsi="Arial" w:cs="Arial"/>
                <w:b/>
                <w:sz w:val="22"/>
                <w:szCs w:val="22"/>
              </w:rPr>
              <w:t>Podpis Zamawiającego</w:t>
            </w:r>
          </w:p>
        </w:tc>
        <w:tc>
          <w:tcPr>
            <w:tcW w:w="4691" w:type="dxa"/>
          </w:tcPr>
          <w:p w14:paraId="253EFEFB" w14:textId="77777777" w:rsidR="009B648E" w:rsidRPr="00F5159B" w:rsidRDefault="009B648E" w:rsidP="001A6209">
            <w:pPr>
              <w:pStyle w:val="Zwykytekst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5159B">
              <w:rPr>
                <w:rFonts w:ascii="Arial" w:hAnsi="Arial" w:cs="Arial"/>
                <w:b/>
                <w:sz w:val="22"/>
                <w:szCs w:val="22"/>
              </w:rPr>
              <w:t>Podpis Wykonawcy</w:t>
            </w:r>
          </w:p>
        </w:tc>
      </w:tr>
    </w:tbl>
    <w:p w14:paraId="3A4DB4C5" w14:textId="77777777" w:rsidR="009B648E" w:rsidRPr="00F5159B" w:rsidRDefault="009B648E" w:rsidP="009B648E">
      <w:pPr>
        <w:pStyle w:val="Zwykytekst1"/>
        <w:rPr>
          <w:rFonts w:ascii="Arial" w:hAnsi="Arial" w:cs="Arial"/>
          <w:sz w:val="20"/>
          <w:szCs w:val="20"/>
        </w:rPr>
        <w:sectPr w:rsidR="009B648E" w:rsidRPr="00F5159B" w:rsidSect="001A6209">
          <w:headerReference w:type="default" r:id="rId12"/>
          <w:footerReference w:type="default" r:id="rId13"/>
          <w:pgSz w:w="11906" w:h="16838" w:code="9"/>
          <w:pgMar w:top="1134" w:right="1332" w:bottom="1418" w:left="1332" w:header="57" w:footer="737" w:gutter="0"/>
          <w:pgNumType w:start="1"/>
          <w:cols w:space="708"/>
          <w:docGrid w:linePitch="360"/>
        </w:sectPr>
      </w:pPr>
    </w:p>
    <w:p w14:paraId="31CF5D7E" w14:textId="77777777" w:rsidR="00B63A0F" w:rsidRPr="00F5159B" w:rsidRDefault="00B63A0F">
      <w:pPr>
        <w:rPr>
          <w:rFonts w:ascii="Arial" w:hAnsi="Arial" w:cs="Arial"/>
        </w:rPr>
      </w:pPr>
    </w:p>
    <w:sectPr w:rsidR="00B63A0F" w:rsidRPr="00F5159B" w:rsidSect="001A6209">
      <w:headerReference w:type="default" r:id="rId14"/>
      <w:footerReference w:type="default" r:id="rId15"/>
      <w:pgSz w:w="11906" w:h="16838"/>
      <w:pgMar w:top="765" w:right="964" w:bottom="963" w:left="1701" w:header="709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3A7EBA" w14:textId="77777777" w:rsidR="004F61CB" w:rsidRDefault="004F61CB">
      <w:r>
        <w:separator/>
      </w:r>
    </w:p>
  </w:endnote>
  <w:endnote w:type="continuationSeparator" w:id="0">
    <w:p w14:paraId="33851C88" w14:textId="77777777" w:rsidR="004F61CB" w:rsidRDefault="004F6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6AA8A2" w14:textId="00650734" w:rsidR="00BC5C4D" w:rsidRDefault="00BC5C4D" w:rsidP="00BC5C4D">
    <w:pPr>
      <w:jc w:val="center"/>
      <w:rPr>
        <w:lang w:val="en-US"/>
      </w:rPr>
    </w:pPr>
    <w:r>
      <w:rPr>
        <w:noProof/>
        <w:lang w:eastAsia="pl-PL"/>
      </w:rPr>
      <w:drawing>
        <wp:inline distT="0" distB="0" distL="0" distR="0" wp14:anchorId="3491E77E" wp14:editId="09864DD8">
          <wp:extent cx="4600575" cy="923925"/>
          <wp:effectExtent l="0" t="0" r="9525" b="9525"/>
          <wp:docPr id="3" name="Obraz 3" descr="Opis: C:\Users\Piotr Jaworek\AppData\Local\Microsoft\Windows\INetCache\Content.Word\FE_IS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pis: C:\Users\Piotr Jaworek\AppData\Local\Microsoft\Windows\INetCache\Content.Word\FE_IS_RGB-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00575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B478194" w14:textId="5152B8CB" w:rsidR="00F9026C" w:rsidRDefault="00F9026C" w:rsidP="001A6209">
    <w:pPr>
      <w:pStyle w:val="Stopka"/>
      <w:jc w:val="center"/>
    </w:pPr>
  </w:p>
  <w:p w14:paraId="1142F52B" w14:textId="77777777" w:rsidR="00F9026C" w:rsidRDefault="00F9026C" w:rsidP="001A6209">
    <w:pPr>
      <w:pStyle w:val="Stopk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CD2ED3" w14:textId="77777777" w:rsidR="00F9026C" w:rsidRDefault="00F9026C">
    <w:pPr>
      <w:ind w:right="360"/>
      <w:rPr>
        <w:lang w:eastAsia="pl-PL"/>
      </w:rPr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27E02D5F" wp14:editId="5E396CBA">
              <wp:simplePos x="0" y="0"/>
              <wp:positionH relativeFrom="page">
                <wp:posOffset>6871335</wp:posOffset>
              </wp:positionH>
              <wp:positionV relativeFrom="paragraph">
                <wp:posOffset>635</wp:posOffset>
              </wp:positionV>
              <wp:extent cx="73660" cy="172085"/>
              <wp:effectExtent l="635" t="635" r="1905" b="5080"/>
              <wp:wrapSquare wrapText="largest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660" cy="1720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026520" w14:textId="77777777" w:rsidR="00F9026C" w:rsidRDefault="00F9026C">
                          <w:pPr>
                            <w:pStyle w:val="Stopka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541.05pt;margin-top:.05pt;width:5.8pt;height:13.5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" stroked="f">
              <v:fill opacity="0"/>
              <v:textbox inset="0,0,0,0">
                <w:txbxContent>
                  <w:p w14:paraId="54026520" w14:textId="77777777" w:rsidR="00F9026C" w:rsidRDefault="00F9026C">
                    <w:pPr>
                      <w:pStyle w:val="Stopka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  <w:p w14:paraId="3E8A2D85" w14:textId="77777777" w:rsidR="00F9026C" w:rsidRDefault="00F9026C" w:rsidP="001A6209">
    <w:pPr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0868EA" w14:textId="77777777" w:rsidR="004F61CB" w:rsidRDefault="004F61CB">
      <w:r>
        <w:separator/>
      </w:r>
    </w:p>
  </w:footnote>
  <w:footnote w:type="continuationSeparator" w:id="0">
    <w:p w14:paraId="17BA9B0F" w14:textId="77777777" w:rsidR="004F61CB" w:rsidRDefault="004F61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FC7C82" w14:textId="31F00168" w:rsidR="00F9026C" w:rsidRPr="006B6B51" w:rsidRDefault="00F9026C">
    <w:pPr>
      <w:pStyle w:val="Nagwek"/>
      <w:rPr>
        <w:rFonts w:ascii="Tahoma" w:hAnsi="Tahoma" w:cs="Tahoma"/>
        <w:sz w:val="20"/>
        <w:szCs w:val="20"/>
      </w:rPr>
    </w:pPr>
    <w:r w:rsidRPr="006B6B51">
      <w:rPr>
        <w:rFonts w:ascii="Tahoma" w:hAnsi="Tahoma" w:cs="Tahoma"/>
        <w:sz w:val="20"/>
        <w:szCs w:val="20"/>
      </w:rPr>
      <w:fldChar w:fldCharType="begin"/>
    </w:r>
    <w:r w:rsidRPr="006B6B51">
      <w:rPr>
        <w:rFonts w:ascii="Tahoma" w:hAnsi="Tahoma" w:cs="Tahoma"/>
        <w:sz w:val="20"/>
        <w:szCs w:val="20"/>
      </w:rPr>
      <w:instrText>PAGE   \* MERGEFORMAT</w:instrText>
    </w:r>
    <w:r w:rsidRPr="006B6B51">
      <w:rPr>
        <w:rFonts w:ascii="Tahoma" w:hAnsi="Tahoma" w:cs="Tahoma"/>
        <w:sz w:val="20"/>
        <w:szCs w:val="20"/>
      </w:rPr>
      <w:fldChar w:fldCharType="separate"/>
    </w:r>
    <w:r w:rsidR="000C6D68" w:rsidRPr="000C6D68">
      <w:rPr>
        <w:rFonts w:ascii="Tahoma" w:hAnsi="Tahoma" w:cs="Tahoma"/>
        <w:noProof/>
        <w:sz w:val="20"/>
        <w:szCs w:val="20"/>
        <w:lang w:val="pl-PL"/>
      </w:rPr>
      <w:t>4</w:t>
    </w:r>
    <w:r w:rsidRPr="006B6B51">
      <w:rPr>
        <w:rFonts w:ascii="Tahoma" w:hAnsi="Tahoma" w:cs="Tahoma"/>
        <w:sz w:val="20"/>
        <w:szCs w:val="20"/>
      </w:rPr>
      <w:fldChar w:fldCharType="end"/>
    </w:r>
  </w:p>
  <w:p w14:paraId="72416DCD" w14:textId="77777777" w:rsidR="00F9026C" w:rsidRDefault="00F9026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8EE36A" w14:textId="77777777" w:rsidR="00F9026C" w:rsidRDefault="00F9026C"/>
  <w:p w14:paraId="77B70770" w14:textId="77777777" w:rsidR="00F9026C" w:rsidRDefault="00F9026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0908960"/>
    <w:lvl w:ilvl="0">
      <w:start w:val="1"/>
      <w:numFmt w:val="decimal"/>
      <w:lvlText w:val="%1."/>
      <w:lvlJc w:val="right"/>
      <w:pPr>
        <w:tabs>
          <w:tab w:val="num" w:pos="227"/>
        </w:tabs>
        <w:ind w:left="227" w:hanging="227"/>
      </w:pPr>
      <w:rPr>
        <w:rFonts w:ascii="Symbol" w:hAnsi="Symbol" w:cs="Symbol"/>
      </w:rPr>
    </w:lvl>
    <w:lvl w:ilvl="1">
      <w:start w:val="1"/>
      <w:numFmt w:val="decimal"/>
      <w:pStyle w:val="Lista-kontynuacja21"/>
      <w:lvlText w:val="%1.%2."/>
      <w:lvlJc w:val="right"/>
      <w:pPr>
        <w:tabs>
          <w:tab w:val="num" w:pos="822"/>
        </w:tabs>
        <w:ind w:left="822" w:hanging="170"/>
      </w:pPr>
      <w:rPr>
        <w:rFonts w:ascii="Tahoma" w:hAnsi="Tahoma" w:cs="Tahoma" w:hint="default"/>
      </w:rPr>
    </w:lvl>
    <w:lvl w:ilvl="2">
      <w:start w:val="1"/>
      <w:numFmt w:val="lowerLetter"/>
      <w:lvlText w:val="%3)"/>
      <w:lvlJc w:val="right"/>
      <w:pPr>
        <w:tabs>
          <w:tab w:val="num" w:pos="935"/>
        </w:tabs>
        <w:ind w:left="935" w:hanging="170"/>
      </w:pPr>
      <w:rPr>
        <w:rFonts w:ascii="Wingdings" w:hAnsi="Wingdings" w:cs="Wingdings"/>
      </w:rPr>
    </w:lvl>
    <w:lvl w:ilvl="3">
      <w:start w:val="1"/>
      <w:numFmt w:val="decimal"/>
      <w:lvlText w:val="%1.%2.%3.%4."/>
      <w:lvlJc w:val="left"/>
      <w:pPr>
        <w:tabs>
          <w:tab w:val="num" w:pos="709"/>
        </w:tabs>
        <w:ind w:left="709" w:hanging="851"/>
      </w:pPr>
      <w:rPr>
        <w:rFonts w:ascii="Times New Roman" w:hAnsi="Times New Roman" w:cs="Times New Roman"/>
        <w:b/>
        <w:bCs/>
        <w:i w:val="0"/>
        <w:iCs w:val="0"/>
        <w:sz w:val="30"/>
        <w:szCs w:val="30"/>
      </w:rPr>
    </w:lvl>
    <w:lvl w:ilvl="4">
      <w:start w:val="1"/>
      <w:numFmt w:val="decimal"/>
      <w:lvlText w:val="%2.%3.%4.%5."/>
      <w:lvlJc w:val="left"/>
      <w:pPr>
        <w:tabs>
          <w:tab w:val="num" w:pos="992"/>
        </w:tabs>
        <w:ind w:left="992" w:hanging="1134"/>
      </w:pPr>
      <w:rPr>
        <w:rFonts w:ascii="Times New Roman" w:hAnsi="Times New Roman" w:cs="Times New Roman"/>
        <w:b/>
        <w:bCs/>
        <w:i w:val="0"/>
        <w:iCs w:val="0"/>
        <w:sz w:val="30"/>
        <w:szCs w:val="30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">
    <w:nsid w:val="00000009"/>
    <w:multiLevelType w:val="multilevel"/>
    <w:tmpl w:val="00000009"/>
    <w:name w:val="WW8Num9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cs="Wingdings"/>
        <w:b/>
        <w:bCs/>
      </w:rPr>
    </w:lvl>
    <w:lvl w:ilvl="1">
      <w:numFmt w:val="bullet"/>
      <w:lvlText w:val="־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  <w:b w:val="0"/>
        <w:b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F"/>
    <w:multiLevelType w:val="singleLevel"/>
    <w:tmpl w:val="42169CB4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4">
    <w:nsid w:val="00000012"/>
    <w:multiLevelType w:val="multilevel"/>
    <w:tmpl w:val="00000012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14"/>
    <w:multiLevelType w:val="multilevel"/>
    <w:tmpl w:val="00000014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450009"/>
    <w:multiLevelType w:val="hybridMultilevel"/>
    <w:tmpl w:val="21F058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5814FE7"/>
    <w:multiLevelType w:val="hybridMultilevel"/>
    <w:tmpl w:val="DD92B8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7991D04"/>
    <w:multiLevelType w:val="hybridMultilevel"/>
    <w:tmpl w:val="C3CCECA8"/>
    <w:lvl w:ilvl="0" w:tplc="537E6138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9">
    <w:nsid w:val="099E1BDB"/>
    <w:multiLevelType w:val="hybridMultilevel"/>
    <w:tmpl w:val="2BF235E2"/>
    <w:lvl w:ilvl="0" w:tplc="DBD87EC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1261250"/>
    <w:multiLevelType w:val="hybridMultilevel"/>
    <w:tmpl w:val="59CC6D72"/>
    <w:lvl w:ilvl="0" w:tplc="8398DCC8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A223D4E"/>
    <w:multiLevelType w:val="multilevel"/>
    <w:tmpl w:val="15D29E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>
    <w:nsid w:val="21A31DEF"/>
    <w:multiLevelType w:val="hybridMultilevel"/>
    <w:tmpl w:val="10003384"/>
    <w:lvl w:ilvl="0" w:tplc="04090019">
      <w:start w:val="1"/>
      <w:numFmt w:val="lowerLetter"/>
      <w:lvlText w:val="%1."/>
      <w:lvlJc w:val="left"/>
      <w:pPr>
        <w:ind w:left="7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>
    <w:nsid w:val="229F5CEE"/>
    <w:multiLevelType w:val="multilevel"/>
    <w:tmpl w:val="B8169C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>
    <w:nsid w:val="23181745"/>
    <w:multiLevelType w:val="hybridMultilevel"/>
    <w:tmpl w:val="EB98E21A"/>
    <w:lvl w:ilvl="0" w:tplc="ADD07F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2502F0"/>
    <w:multiLevelType w:val="hybridMultilevel"/>
    <w:tmpl w:val="B7105EC0"/>
    <w:lvl w:ilvl="0" w:tplc="83B2D8B0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A56C60"/>
    <w:multiLevelType w:val="hybridMultilevel"/>
    <w:tmpl w:val="BCB2A1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3306BA"/>
    <w:multiLevelType w:val="hybridMultilevel"/>
    <w:tmpl w:val="110EBC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110E27"/>
    <w:multiLevelType w:val="hybridMultilevel"/>
    <w:tmpl w:val="346A263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5A007B9"/>
    <w:multiLevelType w:val="hybridMultilevel"/>
    <w:tmpl w:val="90B86114"/>
    <w:lvl w:ilvl="0" w:tplc="B4049E0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A4239E3"/>
    <w:multiLevelType w:val="hybridMultilevel"/>
    <w:tmpl w:val="F538FA68"/>
    <w:lvl w:ilvl="0" w:tplc="8398DCC8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137597"/>
    <w:multiLevelType w:val="hybridMultilevel"/>
    <w:tmpl w:val="ECA8834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4803D6"/>
    <w:multiLevelType w:val="multilevel"/>
    <w:tmpl w:val="C7243CF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3">
    <w:nsid w:val="42BA1D17"/>
    <w:multiLevelType w:val="hybridMultilevel"/>
    <w:tmpl w:val="64383A92"/>
    <w:lvl w:ilvl="0" w:tplc="8398DCC8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8C73F84"/>
    <w:multiLevelType w:val="hybridMultilevel"/>
    <w:tmpl w:val="B31E18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75111F"/>
    <w:multiLevelType w:val="hybridMultilevel"/>
    <w:tmpl w:val="F82A14BA"/>
    <w:lvl w:ilvl="0" w:tplc="04090019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>
    <w:nsid w:val="519B7233"/>
    <w:multiLevelType w:val="hybridMultilevel"/>
    <w:tmpl w:val="032AA98A"/>
    <w:lvl w:ilvl="0" w:tplc="4672035E">
      <w:start w:val="1"/>
      <w:numFmt w:val="decimal"/>
      <w:lvlText w:val="%1."/>
      <w:lvlJc w:val="left"/>
      <w:pPr>
        <w:ind w:left="7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7">
    <w:nsid w:val="5C0166DD"/>
    <w:multiLevelType w:val="hybridMultilevel"/>
    <w:tmpl w:val="0F26A8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2B33E3"/>
    <w:multiLevelType w:val="hybridMultilevel"/>
    <w:tmpl w:val="8E5A8E4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DA07C84"/>
    <w:multiLevelType w:val="hybridMultilevel"/>
    <w:tmpl w:val="8C8695CA"/>
    <w:lvl w:ilvl="0" w:tplc="8398DCC8">
      <w:start w:val="1"/>
      <w:numFmt w:val="decimal"/>
      <w:lvlText w:val="2.%1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731F496A"/>
    <w:multiLevelType w:val="multilevel"/>
    <w:tmpl w:val="5E404D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1">
    <w:nsid w:val="7845420E"/>
    <w:multiLevelType w:val="hybridMultilevel"/>
    <w:tmpl w:val="85326A18"/>
    <w:lvl w:ilvl="0" w:tplc="8398DCC8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BF3759B"/>
    <w:multiLevelType w:val="hybridMultilevel"/>
    <w:tmpl w:val="14FC8D04"/>
    <w:lvl w:ilvl="0" w:tplc="488EC8E0">
      <w:start w:val="1"/>
      <w:numFmt w:val="decimal"/>
      <w:lvlText w:val="1.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D515341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0"/>
  </w:num>
  <w:num w:numId="6">
    <w:abstractNumId w:val="19"/>
  </w:num>
  <w:num w:numId="7">
    <w:abstractNumId w:val="14"/>
  </w:num>
  <w:num w:numId="8">
    <w:abstractNumId w:val="29"/>
  </w:num>
  <w:num w:numId="9">
    <w:abstractNumId w:val="7"/>
  </w:num>
  <w:num w:numId="10">
    <w:abstractNumId w:val="22"/>
  </w:num>
  <w:num w:numId="11">
    <w:abstractNumId w:val="13"/>
  </w:num>
  <w:num w:numId="12">
    <w:abstractNumId w:val="26"/>
  </w:num>
  <w:num w:numId="13">
    <w:abstractNumId w:val="16"/>
  </w:num>
  <w:num w:numId="14">
    <w:abstractNumId w:val="9"/>
  </w:num>
  <w:num w:numId="15">
    <w:abstractNumId w:val="27"/>
  </w:num>
  <w:num w:numId="16">
    <w:abstractNumId w:val="24"/>
  </w:num>
  <w:num w:numId="17">
    <w:abstractNumId w:val="25"/>
  </w:num>
  <w:num w:numId="18">
    <w:abstractNumId w:val="12"/>
  </w:num>
  <w:num w:numId="19">
    <w:abstractNumId w:val="21"/>
  </w:num>
  <w:num w:numId="20">
    <w:abstractNumId w:val="8"/>
  </w:num>
  <w:num w:numId="21">
    <w:abstractNumId w:val="32"/>
  </w:num>
  <w:num w:numId="22">
    <w:abstractNumId w:val="6"/>
  </w:num>
  <w:num w:numId="23">
    <w:abstractNumId w:val="31"/>
  </w:num>
  <w:num w:numId="24">
    <w:abstractNumId w:val="23"/>
  </w:num>
  <w:num w:numId="25">
    <w:abstractNumId w:val="10"/>
  </w:num>
  <w:num w:numId="26">
    <w:abstractNumId w:val="3"/>
  </w:num>
  <w:num w:numId="27">
    <w:abstractNumId w:val="18"/>
  </w:num>
  <w:num w:numId="28">
    <w:abstractNumId w:val="28"/>
  </w:num>
  <w:num w:numId="29">
    <w:abstractNumId w:val="33"/>
  </w:num>
  <w:num w:numId="30">
    <w:abstractNumId w:val="11"/>
  </w:num>
  <w:num w:numId="31">
    <w:abstractNumId w:val="20"/>
  </w:num>
  <w:num w:numId="32">
    <w:abstractNumId w:val="17"/>
  </w:num>
  <w:num w:numId="33">
    <w:abstractNumId w:val="15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48E"/>
    <w:rsid w:val="000614F1"/>
    <w:rsid w:val="00073F38"/>
    <w:rsid w:val="00075550"/>
    <w:rsid w:val="00096E31"/>
    <w:rsid w:val="000A1524"/>
    <w:rsid w:val="000B302B"/>
    <w:rsid w:val="000B46ED"/>
    <w:rsid w:val="000C6D68"/>
    <w:rsid w:val="000F7747"/>
    <w:rsid w:val="001210D9"/>
    <w:rsid w:val="00127032"/>
    <w:rsid w:val="00132048"/>
    <w:rsid w:val="00132E03"/>
    <w:rsid w:val="00136843"/>
    <w:rsid w:val="00142D25"/>
    <w:rsid w:val="0014693C"/>
    <w:rsid w:val="001519E9"/>
    <w:rsid w:val="001630C0"/>
    <w:rsid w:val="00196B56"/>
    <w:rsid w:val="001A2692"/>
    <w:rsid w:val="001A6209"/>
    <w:rsid w:val="001B712F"/>
    <w:rsid w:val="001F3098"/>
    <w:rsid w:val="002041BD"/>
    <w:rsid w:val="00250DDE"/>
    <w:rsid w:val="00272741"/>
    <w:rsid w:val="00292EDB"/>
    <w:rsid w:val="002A74C0"/>
    <w:rsid w:val="002F1B77"/>
    <w:rsid w:val="00304E88"/>
    <w:rsid w:val="003078EA"/>
    <w:rsid w:val="00344E0C"/>
    <w:rsid w:val="00353674"/>
    <w:rsid w:val="003618E6"/>
    <w:rsid w:val="0038103F"/>
    <w:rsid w:val="00383352"/>
    <w:rsid w:val="00406E06"/>
    <w:rsid w:val="00413DAA"/>
    <w:rsid w:val="004365F2"/>
    <w:rsid w:val="004551BD"/>
    <w:rsid w:val="0045718E"/>
    <w:rsid w:val="00473922"/>
    <w:rsid w:val="004D2DCB"/>
    <w:rsid w:val="004F61CB"/>
    <w:rsid w:val="00520096"/>
    <w:rsid w:val="00552593"/>
    <w:rsid w:val="005B093B"/>
    <w:rsid w:val="005B587E"/>
    <w:rsid w:val="00650C50"/>
    <w:rsid w:val="00663E72"/>
    <w:rsid w:val="00673DA9"/>
    <w:rsid w:val="00683F81"/>
    <w:rsid w:val="006C68A6"/>
    <w:rsid w:val="006D33B1"/>
    <w:rsid w:val="006F7BFA"/>
    <w:rsid w:val="007262D4"/>
    <w:rsid w:val="00743CB8"/>
    <w:rsid w:val="00753EC4"/>
    <w:rsid w:val="00754FA4"/>
    <w:rsid w:val="00756F50"/>
    <w:rsid w:val="00760489"/>
    <w:rsid w:val="007619AF"/>
    <w:rsid w:val="007833A6"/>
    <w:rsid w:val="007D0286"/>
    <w:rsid w:val="00822680"/>
    <w:rsid w:val="008532B2"/>
    <w:rsid w:val="00857D2E"/>
    <w:rsid w:val="00881930"/>
    <w:rsid w:val="0089165E"/>
    <w:rsid w:val="008F1C60"/>
    <w:rsid w:val="0095359B"/>
    <w:rsid w:val="00984DAB"/>
    <w:rsid w:val="009954CA"/>
    <w:rsid w:val="009B648E"/>
    <w:rsid w:val="009D3CCF"/>
    <w:rsid w:val="009F6C6B"/>
    <w:rsid w:val="00A57000"/>
    <w:rsid w:val="00A87B8D"/>
    <w:rsid w:val="00AA16B1"/>
    <w:rsid w:val="00AB5B5A"/>
    <w:rsid w:val="00AC2EFB"/>
    <w:rsid w:val="00AC3FE0"/>
    <w:rsid w:val="00AD54BA"/>
    <w:rsid w:val="00B2672D"/>
    <w:rsid w:val="00B37D7B"/>
    <w:rsid w:val="00B51710"/>
    <w:rsid w:val="00B63A0F"/>
    <w:rsid w:val="00B84020"/>
    <w:rsid w:val="00BA6E98"/>
    <w:rsid w:val="00BB0C92"/>
    <w:rsid w:val="00BB13CF"/>
    <w:rsid w:val="00BC5C4D"/>
    <w:rsid w:val="00BD0867"/>
    <w:rsid w:val="00BF1BAA"/>
    <w:rsid w:val="00C0718B"/>
    <w:rsid w:val="00C30190"/>
    <w:rsid w:val="00C56B7D"/>
    <w:rsid w:val="00C65CE1"/>
    <w:rsid w:val="00C76ABA"/>
    <w:rsid w:val="00CB04CD"/>
    <w:rsid w:val="00CD7017"/>
    <w:rsid w:val="00D17FAE"/>
    <w:rsid w:val="00D621D7"/>
    <w:rsid w:val="00DA11B0"/>
    <w:rsid w:val="00E024E9"/>
    <w:rsid w:val="00E3781E"/>
    <w:rsid w:val="00E45529"/>
    <w:rsid w:val="00E7487C"/>
    <w:rsid w:val="00E81F1E"/>
    <w:rsid w:val="00EC66CF"/>
    <w:rsid w:val="00EF0FBE"/>
    <w:rsid w:val="00F0272C"/>
    <w:rsid w:val="00F04403"/>
    <w:rsid w:val="00F433B1"/>
    <w:rsid w:val="00F5159B"/>
    <w:rsid w:val="00F5552B"/>
    <w:rsid w:val="00F9026C"/>
    <w:rsid w:val="00F93B95"/>
    <w:rsid w:val="00FD6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7FC2868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page number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648E"/>
    <w:pPr>
      <w:suppressAutoHyphens/>
    </w:pPr>
    <w:rPr>
      <w:rFonts w:ascii="Times New Roman" w:eastAsia="Times New Roman" w:hAnsi="Times New Roman" w:cs="Times New Roman"/>
      <w:lang w:val="pl-PL" w:eastAsia="zh-CN"/>
    </w:rPr>
  </w:style>
  <w:style w:type="paragraph" w:styleId="Nagwek1">
    <w:name w:val="heading 1"/>
    <w:basedOn w:val="Normalny"/>
    <w:next w:val="Normalny"/>
    <w:link w:val="Nagwek1Znak"/>
    <w:qFormat/>
    <w:rsid w:val="009B648E"/>
    <w:pPr>
      <w:keepNext/>
      <w:ind w:firstLine="708"/>
      <w:outlineLvl w:val="0"/>
    </w:pPr>
    <w:rPr>
      <w:b/>
      <w:bCs/>
      <w:sz w:val="44"/>
      <w:lang w:val="x-none"/>
    </w:rPr>
  </w:style>
  <w:style w:type="paragraph" w:styleId="Nagwek2">
    <w:name w:val="heading 2"/>
    <w:basedOn w:val="Normalny"/>
    <w:next w:val="Normalny"/>
    <w:link w:val="Nagwek2Znak"/>
    <w:qFormat/>
    <w:rsid w:val="009B648E"/>
    <w:pPr>
      <w:keepNext/>
      <w:outlineLvl w:val="1"/>
    </w:pPr>
    <w:rPr>
      <w:i/>
      <w:iCs/>
      <w:sz w:val="20"/>
    </w:rPr>
  </w:style>
  <w:style w:type="paragraph" w:styleId="Nagwek3">
    <w:name w:val="heading 3"/>
    <w:basedOn w:val="Normalny"/>
    <w:next w:val="Normalny"/>
    <w:link w:val="Nagwek3Znak"/>
    <w:qFormat/>
    <w:rsid w:val="009B648E"/>
    <w:pPr>
      <w:keepNext/>
      <w:ind w:firstLine="4140"/>
      <w:jc w:val="both"/>
      <w:outlineLvl w:val="2"/>
    </w:pPr>
    <w:rPr>
      <w:sz w:val="28"/>
    </w:rPr>
  </w:style>
  <w:style w:type="paragraph" w:styleId="Nagwek4">
    <w:name w:val="heading 4"/>
    <w:basedOn w:val="Normalny"/>
    <w:next w:val="Normalny"/>
    <w:link w:val="Nagwek4Znak"/>
    <w:qFormat/>
    <w:rsid w:val="009B648E"/>
    <w:pPr>
      <w:keepNext/>
      <w:ind w:firstLine="720"/>
      <w:jc w:val="both"/>
      <w:outlineLvl w:val="3"/>
    </w:pPr>
    <w:rPr>
      <w:rFonts w:ascii="Arial" w:hAnsi="Arial" w:cs="Arial"/>
      <w:i/>
      <w:iCs/>
      <w:sz w:val="22"/>
    </w:rPr>
  </w:style>
  <w:style w:type="paragraph" w:styleId="Nagwek5">
    <w:name w:val="heading 5"/>
    <w:basedOn w:val="Normalny"/>
    <w:next w:val="Normalny"/>
    <w:link w:val="Nagwek5Znak"/>
    <w:qFormat/>
    <w:rsid w:val="009B648E"/>
    <w:pPr>
      <w:keepNext/>
      <w:ind w:firstLine="3960"/>
      <w:jc w:val="both"/>
      <w:outlineLvl w:val="4"/>
    </w:pPr>
    <w:rPr>
      <w:rFonts w:ascii="Arial" w:hAnsi="Arial" w:cs="Arial"/>
      <w:sz w:val="28"/>
    </w:rPr>
  </w:style>
  <w:style w:type="paragraph" w:styleId="Nagwek6">
    <w:name w:val="heading 6"/>
    <w:basedOn w:val="Normalny"/>
    <w:next w:val="Normalny"/>
    <w:link w:val="Nagwek6Znak"/>
    <w:qFormat/>
    <w:rsid w:val="009B648E"/>
    <w:pPr>
      <w:keepNext/>
      <w:ind w:firstLine="7380"/>
      <w:outlineLvl w:val="5"/>
    </w:pPr>
    <w:rPr>
      <w:rFonts w:ascii="Arial" w:hAnsi="Arial" w:cs="Arial"/>
      <w:sz w:val="28"/>
    </w:rPr>
  </w:style>
  <w:style w:type="paragraph" w:styleId="Nagwek7">
    <w:name w:val="heading 7"/>
    <w:basedOn w:val="Normalny"/>
    <w:next w:val="Normalny"/>
    <w:link w:val="Nagwek7Znak"/>
    <w:qFormat/>
    <w:rsid w:val="009B648E"/>
    <w:pPr>
      <w:keepNext/>
      <w:ind w:left="5220"/>
      <w:outlineLvl w:val="6"/>
    </w:pPr>
    <w:rPr>
      <w:rFonts w:ascii="Arial" w:hAnsi="Arial" w:cs="Arial"/>
      <w:b/>
      <w:bCs/>
      <w:color w:val="333333"/>
    </w:rPr>
  </w:style>
  <w:style w:type="paragraph" w:styleId="Nagwek8">
    <w:name w:val="heading 8"/>
    <w:basedOn w:val="Normalny"/>
    <w:next w:val="Normalny"/>
    <w:link w:val="Nagwek8Znak"/>
    <w:qFormat/>
    <w:rsid w:val="009B648E"/>
    <w:pPr>
      <w:keepNext/>
      <w:outlineLvl w:val="7"/>
    </w:pPr>
    <w:rPr>
      <w:rFonts w:ascii="Garamond" w:hAnsi="Garamond" w:cs="Garamond"/>
      <w:sz w:val="28"/>
    </w:rPr>
  </w:style>
  <w:style w:type="paragraph" w:styleId="Nagwek9">
    <w:name w:val="heading 9"/>
    <w:basedOn w:val="Normalny"/>
    <w:next w:val="Normalny"/>
    <w:link w:val="Nagwek9Znak"/>
    <w:qFormat/>
    <w:rsid w:val="009B648E"/>
    <w:pPr>
      <w:keepNext/>
      <w:outlineLvl w:val="8"/>
    </w:pPr>
    <w:rPr>
      <w:rFonts w:ascii="Garamond" w:hAnsi="Garamond" w:cs="Garamond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B648E"/>
    <w:rPr>
      <w:rFonts w:ascii="Times New Roman" w:eastAsia="Times New Roman" w:hAnsi="Times New Roman" w:cs="Times New Roman"/>
      <w:b/>
      <w:bCs/>
      <w:sz w:val="44"/>
      <w:lang w:val="x-none" w:eastAsia="zh-CN"/>
    </w:rPr>
  </w:style>
  <w:style w:type="character" w:customStyle="1" w:styleId="Nagwek2Znak">
    <w:name w:val="Nagłówek 2 Znak"/>
    <w:basedOn w:val="Domylnaczcionkaakapitu"/>
    <w:link w:val="Nagwek2"/>
    <w:rsid w:val="009B648E"/>
    <w:rPr>
      <w:rFonts w:ascii="Times New Roman" w:eastAsia="Times New Roman" w:hAnsi="Times New Roman" w:cs="Times New Roman"/>
      <w:i/>
      <w:iCs/>
      <w:sz w:val="20"/>
      <w:lang w:val="pl-PL" w:eastAsia="zh-CN"/>
    </w:rPr>
  </w:style>
  <w:style w:type="character" w:customStyle="1" w:styleId="Nagwek3Znak">
    <w:name w:val="Nagłówek 3 Znak"/>
    <w:basedOn w:val="Domylnaczcionkaakapitu"/>
    <w:link w:val="Nagwek3"/>
    <w:rsid w:val="009B648E"/>
    <w:rPr>
      <w:rFonts w:ascii="Times New Roman" w:eastAsia="Times New Roman" w:hAnsi="Times New Roman" w:cs="Times New Roman"/>
      <w:sz w:val="28"/>
      <w:lang w:val="pl-PL" w:eastAsia="zh-CN"/>
    </w:rPr>
  </w:style>
  <w:style w:type="character" w:customStyle="1" w:styleId="Nagwek4Znak">
    <w:name w:val="Nagłówek 4 Znak"/>
    <w:basedOn w:val="Domylnaczcionkaakapitu"/>
    <w:link w:val="Nagwek4"/>
    <w:rsid w:val="009B648E"/>
    <w:rPr>
      <w:rFonts w:ascii="Arial" w:eastAsia="Times New Roman" w:hAnsi="Arial" w:cs="Arial"/>
      <w:i/>
      <w:iCs/>
      <w:sz w:val="22"/>
      <w:lang w:val="pl-PL" w:eastAsia="zh-CN"/>
    </w:rPr>
  </w:style>
  <w:style w:type="character" w:customStyle="1" w:styleId="Nagwek5Znak">
    <w:name w:val="Nagłówek 5 Znak"/>
    <w:basedOn w:val="Domylnaczcionkaakapitu"/>
    <w:link w:val="Nagwek5"/>
    <w:rsid w:val="009B648E"/>
    <w:rPr>
      <w:rFonts w:ascii="Arial" w:eastAsia="Times New Roman" w:hAnsi="Arial" w:cs="Arial"/>
      <w:sz w:val="28"/>
      <w:lang w:val="pl-PL" w:eastAsia="zh-CN"/>
    </w:rPr>
  </w:style>
  <w:style w:type="character" w:customStyle="1" w:styleId="Nagwek6Znak">
    <w:name w:val="Nagłówek 6 Znak"/>
    <w:basedOn w:val="Domylnaczcionkaakapitu"/>
    <w:link w:val="Nagwek6"/>
    <w:rsid w:val="009B648E"/>
    <w:rPr>
      <w:rFonts w:ascii="Arial" w:eastAsia="Times New Roman" w:hAnsi="Arial" w:cs="Arial"/>
      <w:sz w:val="28"/>
      <w:lang w:val="pl-PL" w:eastAsia="zh-CN"/>
    </w:rPr>
  </w:style>
  <w:style w:type="character" w:customStyle="1" w:styleId="Nagwek7Znak">
    <w:name w:val="Nagłówek 7 Znak"/>
    <w:basedOn w:val="Domylnaczcionkaakapitu"/>
    <w:link w:val="Nagwek7"/>
    <w:rsid w:val="009B648E"/>
    <w:rPr>
      <w:rFonts w:ascii="Arial" w:eastAsia="Times New Roman" w:hAnsi="Arial" w:cs="Arial"/>
      <w:b/>
      <w:bCs/>
      <w:color w:val="333333"/>
      <w:lang w:val="pl-PL" w:eastAsia="zh-CN"/>
    </w:rPr>
  </w:style>
  <w:style w:type="character" w:customStyle="1" w:styleId="Nagwek8Znak">
    <w:name w:val="Nagłówek 8 Znak"/>
    <w:basedOn w:val="Domylnaczcionkaakapitu"/>
    <w:link w:val="Nagwek8"/>
    <w:rsid w:val="009B648E"/>
    <w:rPr>
      <w:rFonts w:ascii="Garamond" w:eastAsia="Times New Roman" w:hAnsi="Garamond" w:cs="Garamond"/>
      <w:sz w:val="28"/>
      <w:lang w:val="pl-PL" w:eastAsia="zh-CN"/>
    </w:rPr>
  </w:style>
  <w:style w:type="character" w:customStyle="1" w:styleId="Nagwek9Znak">
    <w:name w:val="Nagłówek 9 Znak"/>
    <w:basedOn w:val="Domylnaczcionkaakapitu"/>
    <w:link w:val="Nagwek9"/>
    <w:rsid w:val="009B648E"/>
    <w:rPr>
      <w:rFonts w:ascii="Garamond" w:eastAsia="Times New Roman" w:hAnsi="Garamond" w:cs="Garamond"/>
      <w:i/>
      <w:iCs/>
      <w:lang w:val="pl-PL" w:eastAsia="zh-CN"/>
    </w:rPr>
  </w:style>
  <w:style w:type="character" w:customStyle="1" w:styleId="WW8Num1z0">
    <w:name w:val="WW8Num1z0"/>
    <w:rsid w:val="009B648E"/>
    <w:rPr>
      <w:rFonts w:ascii="Symbol" w:hAnsi="Symbol" w:cs="Symbol"/>
    </w:rPr>
  </w:style>
  <w:style w:type="character" w:customStyle="1" w:styleId="WW8Num1z1">
    <w:name w:val="WW8Num1z1"/>
    <w:rsid w:val="009B648E"/>
    <w:rPr>
      <w:rFonts w:ascii="Courier New" w:hAnsi="Courier New" w:cs="Courier New"/>
    </w:rPr>
  </w:style>
  <w:style w:type="character" w:customStyle="1" w:styleId="WW8Num1z2">
    <w:name w:val="WW8Num1z2"/>
    <w:rsid w:val="009B648E"/>
    <w:rPr>
      <w:rFonts w:ascii="Wingdings" w:hAnsi="Wingdings" w:cs="Wingdings"/>
    </w:rPr>
  </w:style>
  <w:style w:type="character" w:customStyle="1" w:styleId="WW8Num1z3">
    <w:name w:val="WW8Num1z3"/>
    <w:rsid w:val="009B648E"/>
    <w:rPr>
      <w:rFonts w:ascii="Times New Roman" w:hAnsi="Times New Roman" w:cs="Times New Roman"/>
      <w:b/>
      <w:bCs/>
      <w:i w:val="0"/>
      <w:iCs w:val="0"/>
      <w:sz w:val="30"/>
      <w:szCs w:val="30"/>
    </w:rPr>
  </w:style>
  <w:style w:type="character" w:customStyle="1" w:styleId="WW8Num1z5">
    <w:name w:val="WW8Num1z5"/>
    <w:rsid w:val="009B648E"/>
    <w:rPr>
      <w:rFonts w:cs="Times New Roman"/>
    </w:rPr>
  </w:style>
  <w:style w:type="character" w:customStyle="1" w:styleId="WW8Num3z0">
    <w:name w:val="WW8Num3z0"/>
    <w:rsid w:val="009B648E"/>
    <w:rPr>
      <w:b/>
    </w:rPr>
  </w:style>
  <w:style w:type="character" w:customStyle="1" w:styleId="WW8Num3z1">
    <w:name w:val="WW8Num3z1"/>
    <w:rsid w:val="009B648E"/>
    <w:rPr>
      <w:rFonts w:ascii="Times New Roman" w:eastAsia="Times New Roman" w:hAnsi="Times New Roman" w:cs="Times New Roman"/>
    </w:rPr>
  </w:style>
  <w:style w:type="character" w:customStyle="1" w:styleId="WW8Num4z0">
    <w:name w:val="WW8Num4z0"/>
    <w:rsid w:val="009B648E"/>
    <w:rPr>
      <w:rFonts w:cs="Times New Roman"/>
    </w:rPr>
  </w:style>
  <w:style w:type="character" w:customStyle="1" w:styleId="WW8Num4z1">
    <w:name w:val="WW8Num4z1"/>
    <w:rsid w:val="009B648E"/>
    <w:rPr>
      <w:rFonts w:ascii="Symbol" w:hAnsi="Symbol" w:cs="Symbol"/>
    </w:rPr>
  </w:style>
  <w:style w:type="character" w:customStyle="1" w:styleId="WW8Num9z0">
    <w:name w:val="WW8Num9z0"/>
    <w:rsid w:val="009B648E"/>
    <w:rPr>
      <w:rFonts w:ascii="Wingdings" w:hAnsi="Wingdings" w:cs="Wingdings"/>
      <w:b/>
      <w:bCs/>
    </w:rPr>
  </w:style>
  <w:style w:type="character" w:customStyle="1" w:styleId="WW8Num9z1">
    <w:name w:val="WW8Num9z1"/>
    <w:rsid w:val="009B648E"/>
    <w:rPr>
      <w:rFonts w:cs="Times New Roman"/>
      <w:b w:val="0"/>
      <w:bCs w:val="0"/>
    </w:rPr>
  </w:style>
  <w:style w:type="character" w:customStyle="1" w:styleId="WW8Num11z1">
    <w:name w:val="WW8Num11z1"/>
    <w:rsid w:val="009B648E"/>
    <w:rPr>
      <w:rFonts w:cs="Times New Roman"/>
      <w:b/>
    </w:rPr>
  </w:style>
  <w:style w:type="character" w:customStyle="1" w:styleId="WW8Num11z2">
    <w:name w:val="WW8Num11z2"/>
    <w:rsid w:val="009B648E"/>
    <w:rPr>
      <w:rFonts w:cs="Times New Roman"/>
    </w:rPr>
  </w:style>
  <w:style w:type="character" w:customStyle="1" w:styleId="Absatz-Standardschriftart">
    <w:name w:val="Absatz-Standardschriftart"/>
    <w:rsid w:val="009B648E"/>
  </w:style>
  <w:style w:type="character" w:customStyle="1" w:styleId="Domylnaczcionkaakapitu3">
    <w:name w:val="Domyślna czcionka akapitu3"/>
    <w:rsid w:val="009B648E"/>
  </w:style>
  <w:style w:type="character" w:customStyle="1" w:styleId="WW-Absatz-Standardschriftart">
    <w:name w:val="WW-Absatz-Standardschriftart"/>
    <w:rsid w:val="009B648E"/>
  </w:style>
  <w:style w:type="character" w:customStyle="1" w:styleId="WW8Num8z0">
    <w:name w:val="WW8Num8z0"/>
    <w:rsid w:val="009B648E"/>
    <w:rPr>
      <w:rFonts w:ascii="Calibri" w:eastAsia="Times New Roman" w:hAnsi="Calibri" w:cs="Times New Roman"/>
      <w:b w:val="0"/>
      <w:bCs w:val="0"/>
      <w:i w:val="0"/>
      <w:iCs w:val="0"/>
      <w:caps w:val="0"/>
      <w:smallCaps w:val="0"/>
      <w:spacing w:val="0"/>
      <w:w w:val="93"/>
      <w:kern w:val="1"/>
      <w:position w:val="0"/>
      <w:sz w:val="25"/>
      <w:szCs w:val="25"/>
      <w:vertAlign w:val="baseline"/>
    </w:rPr>
  </w:style>
  <w:style w:type="character" w:customStyle="1" w:styleId="WW8Num19z0">
    <w:name w:val="WW8Num19z0"/>
    <w:rsid w:val="009B648E"/>
    <w:rPr>
      <w:rFonts w:ascii="Wingdings" w:hAnsi="Wingdings" w:cs="Wingdings"/>
    </w:rPr>
  </w:style>
  <w:style w:type="character" w:customStyle="1" w:styleId="WW8Num19z1">
    <w:name w:val="WW8Num19z1"/>
    <w:rsid w:val="009B648E"/>
    <w:rPr>
      <w:rFonts w:ascii="Courier New" w:hAnsi="Courier New" w:cs="Courier New"/>
    </w:rPr>
  </w:style>
  <w:style w:type="character" w:customStyle="1" w:styleId="WW8Num21z1">
    <w:name w:val="WW8Num21z1"/>
    <w:rsid w:val="009B648E"/>
    <w:rPr>
      <w:rFonts w:ascii="Symbol" w:hAnsi="Symbol" w:cs="Symbol"/>
    </w:rPr>
  </w:style>
  <w:style w:type="character" w:customStyle="1" w:styleId="WW8Num21z2">
    <w:name w:val="WW8Num21z2"/>
    <w:rsid w:val="009B648E"/>
    <w:rPr>
      <w:rFonts w:cs="Times New Roman"/>
    </w:rPr>
  </w:style>
  <w:style w:type="character" w:customStyle="1" w:styleId="WW8Num23z0">
    <w:name w:val="WW8Num23z0"/>
    <w:rsid w:val="009B648E"/>
    <w:rPr>
      <w:rFonts w:cs="Times New Roman"/>
    </w:rPr>
  </w:style>
  <w:style w:type="character" w:customStyle="1" w:styleId="WW8Num23z1">
    <w:name w:val="WW8Num23z1"/>
    <w:rsid w:val="009B648E"/>
    <w:rPr>
      <w:rFonts w:ascii="Symbol" w:hAnsi="Symbol" w:cs="Symbol"/>
    </w:rPr>
  </w:style>
  <w:style w:type="character" w:customStyle="1" w:styleId="Domylnaczcionkaakapitu2">
    <w:name w:val="Domyślna czcionka akapitu2"/>
    <w:rsid w:val="009B648E"/>
  </w:style>
  <w:style w:type="character" w:customStyle="1" w:styleId="WW8Num5z0">
    <w:name w:val="WW8Num5z0"/>
    <w:rsid w:val="009B648E"/>
    <w:rPr>
      <w:rFonts w:cs="Times New Roman"/>
      <w:b/>
      <w:bCs/>
    </w:rPr>
  </w:style>
  <w:style w:type="character" w:customStyle="1" w:styleId="WW8Num5z1">
    <w:name w:val="WW8Num5z1"/>
    <w:rsid w:val="009B648E"/>
    <w:rPr>
      <w:rFonts w:cs="Times New Roman"/>
      <w:b/>
      <w:bCs w:val="0"/>
    </w:rPr>
  </w:style>
  <w:style w:type="character" w:customStyle="1" w:styleId="WW8Num5z2">
    <w:name w:val="WW8Num5z2"/>
    <w:rsid w:val="009B648E"/>
    <w:rPr>
      <w:rFonts w:ascii="Symbol" w:hAnsi="Symbol" w:cs="Symbol"/>
    </w:rPr>
  </w:style>
  <w:style w:type="character" w:customStyle="1" w:styleId="WW8Num5z3">
    <w:name w:val="WW8Num5z3"/>
    <w:rsid w:val="009B648E"/>
    <w:rPr>
      <w:rFonts w:cs="Times New Roman"/>
    </w:rPr>
  </w:style>
  <w:style w:type="character" w:customStyle="1" w:styleId="WW8Num6z0">
    <w:name w:val="WW8Num6z0"/>
    <w:rsid w:val="009B648E"/>
    <w:rPr>
      <w:rFonts w:ascii="Symbol" w:hAnsi="Symbol" w:cs="Symbol"/>
    </w:rPr>
  </w:style>
  <w:style w:type="character" w:customStyle="1" w:styleId="WW8Num6z1">
    <w:name w:val="WW8Num6z1"/>
    <w:rsid w:val="009B648E"/>
    <w:rPr>
      <w:rFonts w:ascii="Courier New" w:hAnsi="Courier New" w:cs="Courier New"/>
    </w:rPr>
  </w:style>
  <w:style w:type="character" w:customStyle="1" w:styleId="WW8Num6z2">
    <w:name w:val="WW8Num6z2"/>
    <w:rsid w:val="009B648E"/>
    <w:rPr>
      <w:rFonts w:ascii="Wingdings" w:hAnsi="Wingdings" w:cs="Wingdings"/>
    </w:rPr>
  </w:style>
  <w:style w:type="character" w:customStyle="1" w:styleId="WW8Num7z0">
    <w:name w:val="WW8Num7z0"/>
    <w:rsid w:val="009B648E"/>
    <w:rPr>
      <w:b/>
      <w:bCs/>
    </w:rPr>
  </w:style>
  <w:style w:type="character" w:customStyle="1" w:styleId="WW8Num8z1">
    <w:name w:val="WW8Num8z1"/>
    <w:rsid w:val="009B648E"/>
    <w:rPr>
      <w:rFonts w:ascii="Times New Roman" w:hAnsi="Times New Roman" w:cs="Times New Roman"/>
      <w:b w:val="0"/>
      <w:bCs w:val="0"/>
      <w:i w:val="0"/>
      <w:iCs w:val="0"/>
      <w:sz w:val="26"/>
      <w:szCs w:val="26"/>
    </w:rPr>
  </w:style>
  <w:style w:type="character" w:customStyle="1" w:styleId="WW8Num8z2">
    <w:name w:val="WW8Num8z2"/>
    <w:rsid w:val="009B648E"/>
    <w:rPr>
      <w:rFonts w:ascii="Garamond" w:hAnsi="Garamond" w:cs="Garamond"/>
      <w:b w:val="0"/>
      <w:bCs w:val="0"/>
      <w:i w:val="0"/>
      <w:iCs w:val="0"/>
      <w:spacing w:val="0"/>
      <w:w w:val="93"/>
      <w:kern w:val="1"/>
      <w:position w:val="0"/>
      <w:sz w:val="24"/>
      <w:szCs w:val="24"/>
      <w:u w:val="none"/>
      <w:vertAlign w:val="baseline"/>
    </w:rPr>
  </w:style>
  <w:style w:type="character" w:customStyle="1" w:styleId="WW8Num8z3">
    <w:name w:val="WW8Num8z3"/>
    <w:rsid w:val="009B648E"/>
    <w:rPr>
      <w:rFonts w:ascii="Times New Roman" w:hAnsi="Times New Roman" w:cs="Times New Roman"/>
      <w:b/>
      <w:bCs/>
      <w:i w:val="0"/>
      <w:iCs w:val="0"/>
      <w:sz w:val="30"/>
      <w:szCs w:val="30"/>
    </w:rPr>
  </w:style>
  <w:style w:type="character" w:customStyle="1" w:styleId="WW8Num8z5">
    <w:name w:val="WW8Num8z5"/>
    <w:rsid w:val="009B648E"/>
    <w:rPr>
      <w:rFonts w:cs="Times New Roman"/>
    </w:rPr>
  </w:style>
  <w:style w:type="character" w:customStyle="1" w:styleId="WW8Num9z2">
    <w:name w:val="WW8Num9z2"/>
    <w:rsid w:val="009B648E"/>
    <w:rPr>
      <w:rFonts w:ascii="Symbol" w:hAnsi="Symbol" w:cs="Symbol"/>
    </w:rPr>
  </w:style>
  <w:style w:type="character" w:customStyle="1" w:styleId="WW8Num9z3">
    <w:name w:val="WW8Num9z3"/>
    <w:rsid w:val="009B648E"/>
    <w:rPr>
      <w:rFonts w:cs="Times New Roman"/>
    </w:rPr>
  </w:style>
  <w:style w:type="character" w:customStyle="1" w:styleId="WW8Num11z0">
    <w:name w:val="WW8Num11z0"/>
    <w:rsid w:val="009B648E"/>
    <w:rPr>
      <w:rFonts w:cs="Times New Roman"/>
    </w:rPr>
  </w:style>
  <w:style w:type="character" w:customStyle="1" w:styleId="WW8Num12z0">
    <w:name w:val="WW8Num12z0"/>
    <w:rsid w:val="009B648E"/>
    <w:rPr>
      <w:rFonts w:cs="Times New Roman"/>
      <w:b/>
    </w:rPr>
  </w:style>
  <w:style w:type="character" w:customStyle="1" w:styleId="WW8Num12z1">
    <w:name w:val="WW8Num12z1"/>
    <w:rsid w:val="009B648E"/>
    <w:rPr>
      <w:rFonts w:cs="Times New Roman"/>
    </w:rPr>
  </w:style>
  <w:style w:type="character" w:customStyle="1" w:styleId="WW8Num13z0">
    <w:name w:val="WW8Num13z0"/>
    <w:rsid w:val="009B648E"/>
    <w:rPr>
      <w:rFonts w:ascii="Symbol" w:hAnsi="Symbol" w:cs="Symbol"/>
    </w:rPr>
  </w:style>
  <w:style w:type="character" w:customStyle="1" w:styleId="WW8Num13z1">
    <w:name w:val="WW8Num13z1"/>
    <w:rsid w:val="009B648E"/>
    <w:rPr>
      <w:rFonts w:ascii="Courier New" w:hAnsi="Courier New" w:cs="Courier New"/>
    </w:rPr>
  </w:style>
  <w:style w:type="character" w:customStyle="1" w:styleId="WW8Num13z2">
    <w:name w:val="WW8Num13z2"/>
    <w:rsid w:val="009B648E"/>
    <w:rPr>
      <w:rFonts w:ascii="Wingdings" w:hAnsi="Wingdings" w:cs="Wingdings"/>
    </w:rPr>
  </w:style>
  <w:style w:type="character" w:customStyle="1" w:styleId="WW8Num14z0">
    <w:name w:val="WW8Num14z0"/>
    <w:rsid w:val="009B648E"/>
    <w:rPr>
      <w:rFonts w:ascii="Symbol" w:hAnsi="Symbol" w:cs="Symbol"/>
    </w:rPr>
  </w:style>
  <w:style w:type="character" w:customStyle="1" w:styleId="WW8Num14z1">
    <w:name w:val="WW8Num14z1"/>
    <w:rsid w:val="009B648E"/>
    <w:rPr>
      <w:rFonts w:ascii="Courier New" w:hAnsi="Courier New" w:cs="Courier New"/>
    </w:rPr>
  </w:style>
  <w:style w:type="character" w:customStyle="1" w:styleId="WW8Num14z2">
    <w:name w:val="WW8Num14z2"/>
    <w:rsid w:val="009B648E"/>
    <w:rPr>
      <w:rFonts w:ascii="Wingdings" w:hAnsi="Wingdings" w:cs="Wingdings"/>
    </w:rPr>
  </w:style>
  <w:style w:type="character" w:customStyle="1" w:styleId="WW8Num15z0">
    <w:name w:val="WW8Num15z0"/>
    <w:rsid w:val="009B648E"/>
    <w:rPr>
      <w:rFonts w:ascii="Wingdings" w:hAnsi="Wingdings" w:cs="Wingdings"/>
    </w:rPr>
  </w:style>
  <w:style w:type="character" w:customStyle="1" w:styleId="WW8Num15z1">
    <w:name w:val="WW8Num15z1"/>
    <w:rsid w:val="009B648E"/>
    <w:rPr>
      <w:rFonts w:ascii="Courier New" w:hAnsi="Courier New" w:cs="Courier New"/>
    </w:rPr>
  </w:style>
  <w:style w:type="character" w:customStyle="1" w:styleId="WW8Num15z3">
    <w:name w:val="WW8Num15z3"/>
    <w:rsid w:val="009B648E"/>
    <w:rPr>
      <w:rFonts w:ascii="Symbol" w:hAnsi="Symbol" w:cs="Symbol"/>
    </w:rPr>
  </w:style>
  <w:style w:type="character" w:customStyle="1" w:styleId="WW8Num16z0">
    <w:name w:val="WW8Num16z0"/>
    <w:rsid w:val="009B648E"/>
    <w:rPr>
      <w:b/>
    </w:rPr>
  </w:style>
  <w:style w:type="character" w:customStyle="1" w:styleId="WW8Num17z0">
    <w:name w:val="WW8Num17z0"/>
    <w:rsid w:val="009B648E"/>
    <w:rPr>
      <w:rFonts w:cs="Times New Roman"/>
    </w:rPr>
  </w:style>
  <w:style w:type="character" w:customStyle="1" w:styleId="WW8Num17z1">
    <w:name w:val="WW8Num17z1"/>
    <w:rsid w:val="009B648E"/>
    <w:rPr>
      <w:rFonts w:ascii="Symbol" w:hAnsi="Symbol" w:cs="Symbol"/>
    </w:rPr>
  </w:style>
  <w:style w:type="character" w:customStyle="1" w:styleId="WW8Num18z0">
    <w:name w:val="WW8Num18z0"/>
    <w:rsid w:val="009B648E"/>
    <w:rPr>
      <w:rFonts w:cs="Times New Roman"/>
    </w:rPr>
  </w:style>
  <w:style w:type="character" w:customStyle="1" w:styleId="WW8Num18z1">
    <w:name w:val="WW8Num18z1"/>
    <w:rsid w:val="009B648E"/>
    <w:rPr>
      <w:rFonts w:cs="Times New Roman"/>
      <w:b/>
      <w:bCs/>
    </w:rPr>
  </w:style>
  <w:style w:type="character" w:customStyle="1" w:styleId="WW8Num19z3">
    <w:name w:val="WW8Num19z3"/>
    <w:rsid w:val="009B648E"/>
    <w:rPr>
      <w:rFonts w:ascii="Symbol" w:hAnsi="Symbol" w:cs="Symbol"/>
    </w:rPr>
  </w:style>
  <w:style w:type="character" w:customStyle="1" w:styleId="WW8Num20z0">
    <w:name w:val="WW8Num20z0"/>
    <w:rsid w:val="009B648E"/>
    <w:rPr>
      <w:rFonts w:ascii="Wingdings" w:hAnsi="Wingdings" w:cs="Wingdings"/>
    </w:rPr>
  </w:style>
  <w:style w:type="character" w:customStyle="1" w:styleId="WW8Num20z1">
    <w:name w:val="WW8Num20z1"/>
    <w:rsid w:val="009B648E"/>
    <w:rPr>
      <w:rFonts w:ascii="Courier New" w:hAnsi="Courier New" w:cs="Courier New"/>
    </w:rPr>
  </w:style>
  <w:style w:type="character" w:customStyle="1" w:styleId="WW8Num20z3">
    <w:name w:val="WW8Num20z3"/>
    <w:rsid w:val="009B648E"/>
    <w:rPr>
      <w:rFonts w:ascii="Symbol" w:hAnsi="Symbol" w:cs="Symbol"/>
    </w:rPr>
  </w:style>
  <w:style w:type="character" w:customStyle="1" w:styleId="Domylnaczcionkaakapitu1">
    <w:name w:val="Domyślna czcionka akapitu1"/>
    <w:rsid w:val="009B648E"/>
  </w:style>
  <w:style w:type="character" w:styleId="Hipercze">
    <w:name w:val="Hyperlink"/>
    <w:rsid w:val="009B648E"/>
    <w:rPr>
      <w:color w:val="0000FF"/>
      <w:u w:val="single"/>
    </w:rPr>
  </w:style>
  <w:style w:type="character" w:styleId="UyteHipercze">
    <w:name w:val="FollowedHyperlink"/>
    <w:rsid w:val="009B648E"/>
    <w:rPr>
      <w:color w:val="800080"/>
      <w:u w:val="single"/>
    </w:rPr>
  </w:style>
  <w:style w:type="character" w:customStyle="1" w:styleId="ZnakZnak4">
    <w:name w:val="Znak Znak4"/>
    <w:rsid w:val="009B648E"/>
    <w:rPr>
      <w:b/>
      <w:bCs/>
      <w:sz w:val="44"/>
      <w:szCs w:val="24"/>
    </w:rPr>
  </w:style>
  <w:style w:type="character" w:customStyle="1" w:styleId="ZnakZnak3">
    <w:name w:val="Znak Znak3"/>
    <w:rsid w:val="009B648E"/>
    <w:rPr>
      <w:sz w:val="24"/>
      <w:szCs w:val="24"/>
    </w:rPr>
  </w:style>
  <w:style w:type="character" w:customStyle="1" w:styleId="ZnakZnak2">
    <w:name w:val="Znak Znak2"/>
    <w:rsid w:val="009B648E"/>
    <w:rPr>
      <w:rFonts w:ascii="Tahoma" w:hAnsi="Tahoma" w:cs="Tahoma"/>
      <w:sz w:val="16"/>
      <w:szCs w:val="16"/>
    </w:rPr>
  </w:style>
  <w:style w:type="character" w:customStyle="1" w:styleId="ZnakZnak1">
    <w:name w:val="Znak Znak1"/>
    <w:rsid w:val="009B648E"/>
    <w:rPr>
      <w:color w:val="545454"/>
      <w:spacing w:val="-13"/>
      <w:sz w:val="24"/>
      <w:szCs w:val="22"/>
      <w:shd w:val="clear" w:color="auto" w:fill="FFFFFF"/>
    </w:rPr>
  </w:style>
  <w:style w:type="character" w:customStyle="1" w:styleId="ZnakZnak">
    <w:name w:val="Znak Znak"/>
    <w:basedOn w:val="Domylnaczcionkaakapitu1"/>
    <w:rsid w:val="009B648E"/>
  </w:style>
  <w:style w:type="character" w:customStyle="1" w:styleId="Znakiprzypiswkocowych">
    <w:name w:val="Znaki przypisów końcowych"/>
    <w:rsid w:val="009B648E"/>
    <w:rPr>
      <w:vertAlign w:val="superscript"/>
    </w:rPr>
  </w:style>
  <w:style w:type="character" w:customStyle="1" w:styleId="Znakiprzypiswdolnych">
    <w:name w:val="Znaki przypisów dolnych"/>
    <w:rsid w:val="009B648E"/>
    <w:rPr>
      <w:vertAlign w:val="superscript"/>
    </w:rPr>
  </w:style>
  <w:style w:type="character" w:styleId="Numerstrony">
    <w:name w:val="page number"/>
    <w:basedOn w:val="Domylnaczcionkaakapitu1"/>
    <w:rsid w:val="009B648E"/>
  </w:style>
  <w:style w:type="character" w:customStyle="1" w:styleId="WW8Num51z0">
    <w:name w:val="WW8Num51z0"/>
    <w:rsid w:val="009B648E"/>
    <w:rPr>
      <w:rFonts w:ascii="Symbol" w:hAnsi="Symbol" w:cs="Symbol"/>
    </w:rPr>
  </w:style>
  <w:style w:type="character" w:customStyle="1" w:styleId="WW8Num51z1">
    <w:name w:val="WW8Num51z1"/>
    <w:rsid w:val="009B648E"/>
    <w:rPr>
      <w:rFonts w:ascii="Courier New" w:hAnsi="Courier New" w:cs="Courier New"/>
    </w:rPr>
  </w:style>
  <w:style w:type="character" w:customStyle="1" w:styleId="WW8Num51z2">
    <w:name w:val="WW8Num51z2"/>
    <w:rsid w:val="009B648E"/>
    <w:rPr>
      <w:rFonts w:ascii="Wingdings" w:hAnsi="Wingdings" w:cs="Wingdings"/>
    </w:rPr>
  </w:style>
  <w:style w:type="paragraph" w:customStyle="1" w:styleId="Nagwek30">
    <w:name w:val="Nagłówek3"/>
    <w:basedOn w:val="Normalny"/>
    <w:next w:val="Tekstpodstawowy"/>
    <w:rsid w:val="009B648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rsid w:val="009B648E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9B648E"/>
    <w:rPr>
      <w:rFonts w:ascii="Times New Roman" w:eastAsia="Times New Roman" w:hAnsi="Times New Roman" w:cs="Times New Roman"/>
      <w:lang w:val="pl-PL" w:eastAsia="zh-CN"/>
    </w:rPr>
  </w:style>
  <w:style w:type="paragraph" w:styleId="Lista">
    <w:name w:val="List"/>
    <w:basedOn w:val="Normalny"/>
    <w:rsid w:val="009B648E"/>
    <w:pPr>
      <w:autoSpaceDE w:val="0"/>
      <w:spacing w:before="90" w:line="380" w:lineRule="atLeast"/>
      <w:jc w:val="both"/>
    </w:pPr>
    <w:rPr>
      <w:w w:val="89"/>
      <w:sz w:val="25"/>
      <w:szCs w:val="25"/>
    </w:rPr>
  </w:style>
  <w:style w:type="paragraph" w:styleId="Legenda">
    <w:name w:val="caption"/>
    <w:basedOn w:val="Normalny"/>
    <w:qFormat/>
    <w:rsid w:val="009B648E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9B648E"/>
    <w:pPr>
      <w:suppressLineNumbers/>
    </w:pPr>
    <w:rPr>
      <w:rFonts w:cs="Mangal"/>
    </w:rPr>
  </w:style>
  <w:style w:type="paragraph" w:customStyle="1" w:styleId="Nagwek20">
    <w:name w:val="Nagłówek2"/>
    <w:basedOn w:val="Normalny"/>
    <w:next w:val="Tekstpodstawowy"/>
    <w:rsid w:val="009B648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2">
    <w:name w:val="Legenda2"/>
    <w:basedOn w:val="Normalny"/>
    <w:rsid w:val="009B648E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rsid w:val="009B648E"/>
    <w:pPr>
      <w:widowControl w:val="0"/>
      <w:shd w:val="clear" w:color="auto" w:fill="FFFFFF"/>
      <w:autoSpaceDE w:val="0"/>
      <w:ind w:left="-1560" w:right="864"/>
      <w:jc w:val="center"/>
    </w:pPr>
    <w:rPr>
      <w:color w:val="545454"/>
      <w:spacing w:val="-13"/>
      <w:szCs w:val="22"/>
      <w:lang w:val="x-none"/>
    </w:rPr>
  </w:style>
  <w:style w:type="paragraph" w:customStyle="1" w:styleId="Legenda1">
    <w:name w:val="Legenda1"/>
    <w:basedOn w:val="Normalny"/>
    <w:rsid w:val="009B648E"/>
    <w:pPr>
      <w:suppressLineNumbers/>
      <w:spacing w:before="120" w:after="120"/>
    </w:pPr>
    <w:rPr>
      <w:rFonts w:cs="Mangal"/>
      <w:i/>
      <w:iCs/>
    </w:rPr>
  </w:style>
  <w:style w:type="paragraph" w:styleId="Tekstpodstawowywcity">
    <w:name w:val="Body Text Indent"/>
    <w:basedOn w:val="Normalny"/>
    <w:link w:val="TekstpodstawowywcityZnak"/>
    <w:rsid w:val="009B648E"/>
    <w:pPr>
      <w:ind w:firstLine="708"/>
    </w:pPr>
    <w:rPr>
      <w:b/>
      <w:bCs/>
      <w:color w:val="339966"/>
      <w:sz w:val="4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B648E"/>
    <w:rPr>
      <w:rFonts w:ascii="Times New Roman" w:eastAsia="Times New Roman" w:hAnsi="Times New Roman" w:cs="Times New Roman"/>
      <w:b/>
      <w:bCs/>
      <w:color w:val="339966"/>
      <w:sz w:val="44"/>
      <w:lang w:val="pl-PL" w:eastAsia="zh-CN"/>
    </w:rPr>
  </w:style>
  <w:style w:type="paragraph" w:styleId="Nagwek">
    <w:name w:val="header"/>
    <w:basedOn w:val="Normalny"/>
    <w:link w:val="NagwekZnak"/>
    <w:uiPriority w:val="99"/>
    <w:rsid w:val="009B648E"/>
    <w:rPr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9B648E"/>
    <w:rPr>
      <w:rFonts w:ascii="Times New Roman" w:eastAsia="Times New Roman" w:hAnsi="Times New Roman" w:cs="Times New Roman"/>
      <w:lang w:val="x-none" w:eastAsia="zh-CN"/>
    </w:rPr>
  </w:style>
  <w:style w:type="paragraph" w:styleId="Stopka">
    <w:name w:val="footer"/>
    <w:basedOn w:val="Normalny"/>
    <w:link w:val="StopkaZnak"/>
    <w:uiPriority w:val="99"/>
    <w:rsid w:val="009B648E"/>
  </w:style>
  <w:style w:type="character" w:customStyle="1" w:styleId="StopkaZnak">
    <w:name w:val="Stopka Znak"/>
    <w:basedOn w:val="Domylnaczcionkaakapitu"/>
    <w:link w:val="Stopka"/>
    <w:uiPriority w:val="99"/>
    <w:rsid w:val="009B648E"/>
    <w:rPr>
      <w:rFonts w:ascii="Times New Roman" w:eastAsia="Times New Roman" w:hAnsi="Times New Roman" w:cs="Times New Roman"/>
      <w:lang w:val="pl-PL" w:eastAsia="zh-CN"/>
    </w:rPr>
  </w:style>
  <w:style w:type="paragraph" w:customStyle="1" w:styleId="Tekstpodstawowywcity21">
    <w:name w:val="Tekst podstawowy wcięty 21"/>
    <w:basedOn w:val="Normalny"/>
    <w:rsid w:val="009B648E"/>
    <w:pPr>
      <w:ind w:firstLine="540"/>
      <w:jc w:val="both"/>
    </w:pPr>
  </w:style>
  <w:style w:type="paragraph" w:customStyle="1" w:styleId="Tekstpodstawowywcity31">
    <w:name w:val="Tekst podstawowy wcięty 31"/>
    <w:basedOn w:val="Normalny"/>
    <w:rsid w:val="009B648E"/>
    <w:pPr>
      <w:ind w:left="3420"/>
    </w:pPr>
    <w:rPr>
      <w:rFonts w:ascii="Arial" w:hAnsi="Arial" w:cs="Arial"/>
    </w:rPr>
  </w:style>
  <w:style w:type="paragraph" w:customStyle="1" w:styleId="Tekstpodstawowy21">
    <w:name w:val="Tekst podstawowy 21"/>
    <w:basedOn w:val="Normalny"/>
    <w:rsid w:val="009B648E"/>
    <w:rPr>
      <w:sz w:val="22"/>
    </w:rPr>
  </w:style>
  <w:style w:type="paragraph" w:customStyle="1" w:styleId="Tekstpodstawowy32">
    <w:name w:val="Tekst podstawowy 32"/>
    <w:basedOn w:val="Normalny"/>
    <w:rsid w:val="009B648E"/>
    <w:pPr>
      <w:jc w:val="both"/>
    </w:pPr>
    <w:rPr>
      <w:rFonts w:ascii="Garamond" w:hAnsi="Garamond" w:cs="Garamond"/>
      <w:sz w:val="28"/>
    </w:rPr>
  </w:style>
  <w:style w:type="paragraph" w:customStyle="1" w:styleId="artur1">
    <w:name w:val="artur1"/>
    <w:basedOn w:val="Normalny"/>
    <w:rsid w:val="009B648E"/>
    <w:pPr>
      <w:spacing w:line="360" w:lineRule="auto"/>
      <w:jc w:val="both"/>
    </w:pPr>
    <w:rPr>
      <w:rFonts w:ascii="Verdana" w:hAnsi="Verdana" w:cs="Verdana"/>
    </w:rPr>
  </w:style>
  <w:style w:type="paragraph" w:styleId="Tekstdymka">
    <w:name w:val="Balloon Text"/>
    <w:basedOn w:val="Normalny"/>
    <w:link w:val="TekstdymkaZnak"/>
    <w:rsid w:val="009B648E"/>
    <w:rPr>
      <w:rFonts w:ascii="Tahoma" w:hAnsi="Tahoma" w:cs="Tahoma"/>
      <w:sz w:val="16"/>
      <w:szCs w:val="16"/>
      <w:lang w:val="x-none"/>
    </w:rPr>
  </w:style>
  <w:style w:type="character" w:customStyle="1" w:styleId="TekstdymkaZnak">
    <w:name w:val="Tekst dymka Znak"/>
    <w:basedOn w:val="Domylnaczcionkaakapitu"/>
    <w:link w:val="Tekstdymka"/>
    <w:rsid w:val="009B648E"/>
    <w:rPr>
      <w:rFonts w:ascii="Tahoma" w:eastAsia="Times New Roman" w:hAnsi="Tahoma" w:cs="Tahoma"/>
      <w:sz w:val="16"/>
      <w:szCs w:val="16"/>
      <w:lang w:val="x-none" w:eastAsia="zh-CN"/>
    </w:rPr>
  </w:style>
  <w:style w:type="paragraph" w:customStyle="1" w:styleId="Standard">
    <w:name w:val="Standard"/>
    <w:rsid w:val="009B648E"/>
    <w:pPr>
      <w:suppressAutoHyphens/>
      <w:textAlignment w:val="baseline"/>
    </w:pPr>
    <w:rPr>
      <w:rFonts w:ascii="Times New Roman" w:eastAsia="Times New Roman" w:hAnsi="Times New Roman" w:cs="Times New Roman"/>
      <w:kern w:val="1"/>
      <w:lang w:val="pl-PL" w:eastAsia="zh-CN"/>
    </w:rPr>
  </w:style>
  <w:style w:type="paragraph" w:styleId="Akapitzlist">
    <w:name w:val="List Paragraph"/>
    <w:basedOn w:val="Normalny"/>
    <w:uiPriority w:val="34"/>
    <w:qFormat/>
    <w:rsid w:val="009B648E"/>
    <w:pPr>
      <w:widowControl w:val="0"/>
      <w:autoSpaceDE w:val="0"/>
      <w:ind w:left="708"/>
    </w:pPr>
    <w:rPr>
      <w:sz w:val="20"/>
      <w:szCs w:val="20"/>
    </w:rPr>
  </w:style>
  <w:style w:type="paragraph" w:customStyle="1" w:styleId="akapitzlistcxspdrugie">
    <w:name w:val="akapitzlistcxspdrugie"/>
    <w:basedOn w:val="Normalny"/>
    <w:rsid w:val="009B648E"/>
    <w:pPr>
      <w:spacing w:before="280" w:after="280"/>
    </w:pPr>
  </w:style>
  <w:style w:type="paragraph" w:customStyle="1" w:styleId="Lista-kontynuacja21">
    <w:name w:val="Lista - kontynuacja 21"/>
    <w:basedOn w:val="Normalny"/>
    <w:rsid w:val="009B648E"/>
    <w:pPr>
      <w:numPr>
        <w:ilvl w:val="1"/>
        <w:numId w:val="1"/>
      </w:numPr>
      <w:spacing w:before="90" w:line="380" w:lineRule="atLeast"/>
      <w:jc w:val="both"/>
      <w:outlineLvl w:val="1"/>
    </w:pPr>
    <w:rPr>
      <w:w w:val="89"/>
      <w:sz w:val="25"/>
      <w:szCs w:val="25"/>
    </w:rPr>
  </w:style>
  <w:style w:type="paragraph" w:styleId="Tekstprzypisukocowego">
    <w:name w:val="endnote text"/>
    <w:basedOn w:val="Normalny"/>
    <w:link w:val="TekstprzypisukocowegoZnak"/>
    <w:rsid w:val="009B648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B648E"/>
    <w:rPr>
      <w:rFonts w:ascii="Times New Roman" w:eastAsia="Times New Roman" w:hAnsi="Times New Roman" w:cs="Times New Roman"/>
      <w:sz w:val="20"/>
      <w:szCs w:val="20"/>
      <w:lang w:val="pl-PL" w:eastAsia="zh-CN"/>
    </w:rPr>
  </w:style>
  <w:style w:type="paragraph" w:customStyle="1" w:styleId="Akapitzlist1">
    <w:name w:val="Akapit z listą1"/>
    <w:basedOn w:val="Normalny"/>
    <w:rsid w:val="009B648E"/>
    <w:pPr>
      <w:ind w:left="720"/>
    </w:pPr>
    <w:rPr>
      <w:rFonts w:eastAsia="Calibri"/>
    </w:rPr>
  </w:style>
  <w:style w:type="paragraph" w:styleId="Tekstprzypisudolnego">
    <w:name w:val="footnote text"/>
    <w:basedOn w:val="Normalny"/>
    <w:link w:val="TekstprzypisudolnegoZnak"/>
    <w:rsid w:val="009B648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B648E"/>
    <w:rPr>
      <w:rFonts w:ascii="Times New Roman" w:eastAsia="Times New Roman" w:hAnsi="Times New Roman" w:cs="Times New Roman"/>
      <w:sz w:val="20"/>
      <w:szCs w:val="20"/>
      <w:lang w:val="pl-PL" w:eastAsia="zh-CN"/>
    </w:rPr>
  </w:style>
  <w:style w:type="paragraph" w:customStyle="1" w:styleId="LPstopka">
    <w:name w:val="LP_stopka"/>
    <w:rsid w:val="009B648E"/>
    <w:pPr>
      <w:suppressAutoHyphens/>
      <w:textAlignment w:val="baseline"/>
    </w:pPr>
    <w:rPr>
      <w:rFonts w:ascii="Arial" w:eastAsia="Times New Roman" w:hAnsi="Arial" w:cs="Arial"/>
      <w:sz w:val="16"/>
      <w:szCs w:val="16"/>
      <w:lang w:val="pl-PL" w:eastAsia="zh-CN"/>
    </w:rPr>
  </w:style>
  <w:style w:type="paragraph" w:customStyle="1" w:styleId="LPStopkaStrona">
    <w:name w:val="LP_Stopka_Strona"/>
    <w:rsid w:val="009B648E"/>
    <w:pPr>
      <w:suppressAutoHyphens/>
      <w:textAlignment w:val="baseline"/>
    </w:pPr>
    <w:rPr>
      <w:rFonts w:ascii="Arial" w:eastAsia="Times New Roman" w:hAnsi="Arial" w:cs="Arial"/>
      <w:b/>
      <w:color w:val="005023"/>
      <w:lang w:val="pl-PL" w:eastAsia="zh-CN"/>
    </w:rPr>
  </w:style>
  <w:style w:type="paragraph" w:customStyle="1" w:styleId="Zawartoramki">
    <w:name w:val="Zawartość ramki"/>
    <w:basedOn w:val="Tekstpodstawowy"/>
    <w:rsid w:val="009B648E"/>
  </w:style>
  <w:style w:type="paragraph" w:customStyle="1" w:styleId="Styl1">
    <w:name w:val="Styl1"/>
    <w:basedOn w:val="Normalny"/>
    <w:rsid w:val="009B648E"/>
    <w:pPr>
      <w:spacing w:line="360" w:lineRule="atLeast"/>
    </w:pPr>
    <w:rPr>
      <w:szCs w:val="20"/>
    </w:rPr>
  </w:style>
  <w:style w:type="paragraph" w:customStyle="1" w:styleId="Akapitzlist3">
    <w:name w:val="Akapit z listą3"/>
    <w:basedOn w:val="Normalny"/>
    <w:rsid w:val="009B648E"/>
    <w:pPr>
      <w:suppressAutoHyphens w:val="0"/>
      <w:ind w:left="720"/>
    </w:pPr>
    <w:rPr>
      <w:color w:val="00000A"/>
      <w:kern w:val="1"/>
    </w:rPr>
  </w:style>
  <w:style w:type="paragraph" w:customStyle="1" w:styleId="Tekstpodstawowy31">
    <w:name w:val="Tekst podstawowy 31"/>
    <w:basedOn w:val="Normalny"/>
    <w:rsid w:val="009B648E"/>
    <w:pPr>
      <w:keepNext/>
    </w:pPr>
  </w:style>
  <w:style w:type="paragraph" w:customStyle="1" w:styleId="Listapunktowana1">
    <w:name w:val="Lista punktowana1"/>
    <w:basedOn w:val="Normalny"/>
    <w:rsid w:val="009B648E"/>
    <w:pPr>
      <w:ind w:left="360" w:firstLine="180"/>
    </w:pPr>
    <w:rPr>
      <w:szCs w:val="20"/>
    </w:rPr>
  </w:style>
  <w:style w:type="paragraph" w:customStyle="1" w:styleId="Akapitzlist10">
    <w:name w:val="Akapit z listą1"/>
    <w:basedOn w:val="Normalny"/>
    <w:rsid w:val="009B648E"/>
    <w:pPr>
      <w:spacing w:line="100" w:lineRule="atLeast"/>
      <w:ind w:left="720"/>
    </w:pPr>
    <w:rPr>
      <w:kern w:val="1"/>
    </w:rPr>
  </w:style>
  <w:style w:type="paragraph" w:styleId="NormalnyWeb">
    <w:name w:val="Normal (Web)"/>
    <w:basedOn w:val="Normalny"/>
    <w:uiPriority w:val="99"/>
    <w:unhideWhenUsed/>
    <w:rsid w:val="009B648E"/>
    <w:pPr>
      <w:suppressAutoHyphens w:val="0"/>
      <w:spacing w:before="100" w:beforeAutospacing="1" w:after="100" w:afterAutospacing="1"/>
    </w:pPr>
    <w:rPr>
      <w:lang w:eastAsia="pl-PL"/>
    </w:rPr>
  </w:style>
  <w:style w:type="character" w:customStyle="1" w:styleId="apple-converted-space">
    <w:name w:val="apple-converted-space"/>
    <w:basedOn w:val="Domylnaczcionkaakapitu"/>
    <w:rsid w:val="009B648E"/>
  </w:style>
  <w:style w:type="paragraph" w:customStyle="1" w:styleId="Zwykytekst1">
    <w:name w:val="Zwykły tekst1"/>
    <w:basedOn w:val="Normalny"/>
    <w:rsid w:val="009B648E"/>
    <w:rPr>
      <w:rFonts w:ascii="Consolas" w:eastAsia="Calibri" w:hAnsi="Consolas" w:cs="Calibri"/>
      <w:sz w:val="21"/>
      <w:szCs w:val="21"/>
      <w:lang w:eastAsia="ar-SA"/>
    </w:rPr>
  </w:style>
  <w:style w:type="paragraph" w:customStyle="1" w:styleId="Lista-kontynuacja22">
    <w:name w:val="Lista - kontynuacja 22"/>
    <w:basedOn w:val="Normalny"/>
    <w:rsid w:val="009B648E"/>
    <w:pPr>
      <w:spacing w:before="90" w:line="380" w:lineRule="atLeast"/>
      <w:jc w:val="both"/>
    </w:pPr>
    <w:rPr>
      <w:w w:val="89"/>
      <w:kern w:val="1"/>
      <w:sz w:val="25"/>
      <w:szCs w:val="25"/>
    </w:rPr>
  </w:style>
  <w:style w:type="paragraph" w:styleId="Tytu">
    <w:name w:val="Title"/>
    <w:basedOn w:val="Normalny"/>
    <w:next w:val="Podtytu"/>
    <w:link w:val="TytuZnak"/>
    <w:qFormat/>
    <w:rsid w:val="009B648E"/>
    <w:pPr>
      <w:ind w:right="-16"/>
      <w:jc w:val="center"/>
    </w:pPr>
    <w:rPr>
      <w:rFonts w:cs="Calibri"/>
      <w:b/>
      <w:sz w:val="32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9B648E"/>
    <w:rPr>
      <w:rFonts w:ascii="Times New Roman" w:eastAsia="Times New Roman" w:hAnsi="Times New Roman" w:cs="Calibri"/>
      <w:b/>
      <w:sz w:val="32"/>
      <w:szCs w:val="20"/>
      <w:lang w:val="pl-PL"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B648E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basedOn w:val="Domylnaczcionkaakapitu"/>
    <w:link w:val="Podtytu"/>
    <w:uiPriority w:val="11"/>
    <w:rsid w:val="009B648E"/>
    <w:rPr>
      <w:rFonts w:ascii="Cambria" w:eastAsia="Times New Roman" w:hAnsi="Cambria" w:cs="Times New Roman"/>
      <w:lang w:val="pl-PL" w:eastAsia="zh-CN"/>
    </w:rPr>
  </w:style>
  <w:style w:type="paragraph" w:customStyle="1" w:styleId="Default">
    <w:name w:val="Default"/>
    <w:rsid w:val="009B648E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B648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B648E"/>
    <w:rPr>
      <w:rFonts w:ascii="Times New Roman" w:eastAsia="Times New Roman" w:hAnsi="Times New Roman" w:cs="Times New Roman"/>
      <w:lang w:val="pl-PL" w:eastAsia="zh-CN"/>
    </w:rPr>
  </w:style>
  <w:style w:type="table" w:styleId="Tabela-Siatka">
    <w:name w:val="Table Grid"/>
    <w:basedOn w:val="Standardowy"/>
    <w:uiPriority w:val="59"/>
    <w:rsid w:val="009B648E"/>
    <w:rPr>
      <w:rFonts w:ascii="Times New Roman" w:eastAsia="Times New Roman" w:hAnsi="Times New Roman" w:cs="Times New Roman"/>
      <w:sz w:val="20"/>
      <w:szCs w:val="20"/>
      <w:lang w:val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uiPriority w:val="22"/>
    <w:qFormat/>
    <w:rsid w:val="009B648E"/>
    <w:rPr>
      <w:b/>
      <w:bCs/>
    </w:rPr>
  </w:style>
  <w:style w:type="character" w:styleId="Uwydatnienie">
    <w:name w:val="Emphasis"/>
    <w:uiPriority w:val="20"/>
    <w:qFormat/>
    <w:rsid w:val="009B648E"/>
    <w:rPr>
      <w:i/>
      <w:iCs/>
    </w:rPr>
  </w:style>
  <w:style w:type="character" w:customStyle="1" w:styleId="Wzmianka1">
    <w:name w:val="Wzmianka1"/>
    <w:uiPriority w:val="99"/>
    <w:semiHidden/>
    <w:unhideWhenUsed/>
    <w:rsid w:val="009B648E"/>
    <w:rPr>
      <w:color w:val="2B579A"/>
      <w:shd w:val="clear" w:color="auto" w:fill="E6E6E6"/>
    </w:rPr>
  </w:style>
  <w:style w:type="character" w:styleId="Odwoaniedokomentarza">
    <w:name w:val="annotation reference"/>
    <w:uiPriority w:val="99"/>
    <w:semiHidden/>
    <w:unhideWhenUsed/>
    <w:rsid w:val="009B64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648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648E"/>
    <w:rPr>
      <w:rFonts w:ascii="Times New Roman" w:eastAsia="Times New Roman" w:hAnsi="Times New Roman" w:cs="Times New Roman"/>
      <w:sz w:val="20"/>
      <w:szCs w:val="20"/>
      <w:lang w:val="pl-PL"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64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648E"/>
    <w:rPr>
      <w:rFonts w:ascii="Times New Roman" w:eastAsia="Times New Roman" w:hAnsi="Times New Roman" w:cs="Times New Roman"/>
      <w:b/>
      <w:bCs/>
      <w:sz w:val="20"/>
      <w:szCs w:val="20"/>
      <w:lang w:val="pl-PL" w:eastAsia="zh-CN"/>
    </w:rPr>
  </w:style>
  <w:style w:type="character" w:styleId="Odwoanieprzypisukocowego">
    <w:name w:val="endnote reference"/>
    <w:uiPriority w:val="99"/>
    <w:semiHidden/>
    <w:unhideWhenUsed/>
    <w:rsid w:val="009B648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page number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648E"/>
    <w:pPr>
      <w:suppressAutoHyphens/>
    </w:pPr>
    <w:rPr>
      <w:rFonts w:ascii="Times New Roman" w:eastAsia="Times New Roman" w:hAnsi="Times New Roman" w:cs="Times New Roman"/>
      <w:lang w:val="pl-PL" w:eastAsia="zh-CN"/>
    </w:rPr>
  </w:style>
  <w:style w:type="paragraph" w:styleId="Nagwek1">
    <w:name w:val="heading 1"/>
    <w:basedOn w:val="Normalny"/>
    <w:next w:val="Normalny"/>
    <w:link w:val="Nagwek1Znak"/>
    <w:qFormat/>
    <w:rsid w:val="009B648E"/>
    <w:pPr>
      <w:keepNext/>
      <w:ind w:firstLine="708"/>
      <w:outlineLvl w:val="0"/>
    </w:pPr>
    <w:rPr>
      <w:b/>
      <w:bCs/>
      <w:sz w:val="44"/>
      <w:lang w:val="x-none"/>
    </w:rPr>
  </w:style>
  <w:style w:type="paragraph" w:styleId="Nagwek2">
    <w:name w:val="heading 2"/>
    <w:basedOn w:val="Normalny"/>
    <w:next w:val="Normalny"/>
    <w:link w:val="Nagwek2Znak"/>
    <w:qFormat/>
    <w:rsid w:val="009B648E"/>
    <w:pPr>
      <w:keepNext/>
      <w:outlineLvl w:val="1"/>
    </w:pPr>
    <w:rPr>
      <w:i/>
      <w:iCs/>
      <w:sz w:val="20"/>
    </w:rPr>
  </w:style>
  <w:style w:type="paragraph" w:styleId="Nagwek3">
    <w:name w:val="heading 3"/>
    <w:basedOn w:val="Normalny"/>
    <w:next w:val="Normalny"/>
    <w:link w:val="Nagwek3Znak"/>
    <w:qFormat/>
    <w:rsid w:val="009B648E"/>
    <w:pPr>
      <w:keepNext/>
      <w:ind w:firstLine="4140"/>
      <w:jc w:val="both"/>
      <w:outlineLvl w:val="2"/>
    </w:pPr>
    <w:rPr>
      <w:sz w:val="28"/>
    </w:rPr>
  </w:style>
  <w:style w:type="paragraph" w:styleId="Nagwek4">
    <w:name w:val="heading 4"/>
    <w:basedOn w:val="Normalny"/>
    <w:next w:val="Normalny"/>
    <w:link w:val="Nagwek4Znak"/>
    <w:qFormat/>
    <w:rsid w:val="009B648E"/>
    <w:pPr>
      <w:keepNext/>
      <w:ind w:firstLine="720"/>
      <w:jc w:val="both"/>
      <w:outlineLvl w:val="3"/>
    </w:pPr>
    <w:rPr>
      <w:rFonts w:ascii="Arial" w:hAnsi="Arial" w:cs="Arial"/>
      <w:i/>
      <w:iCs/>
      <w:sz w:val="22"/>
    </w:rPr>
  </w:style>
  <w:style w:type="paragraph" w:styleId="Nagwek5">
    <w:name w:val="heading 5"/>
    <w:basedOn w:val="Normalny"/>
    <w:next w:val="Normalny"/>
    <w:link w:val="Nagwek5Znak"/>
    <w:qFormat/>
    <w:rsid w:val="009B648E"/>
    <w:pPr>
      <w:keepNext/>
      <w:ind w:firstLine="3960"/>
      <w:jc w:val="both"/>
      <w:outlineLvl w:val="4"/>
    </w:pPr>
    <w:rPr>
      <w:rFonts w:ascii="Arial" w:hAnsi="Arial" w:cs="Arial"/>
      <w:sz w:val="28"/>
    </w:rPr>
  </w:style>
  <w:style w:type="paragraph" w:styleId="Nagwek6">
    <w:name w:val="heading 6"/>
    <w:basedOn w:val="Normalny"/>
    <w:next w:val="Normalny"/>
    <w:link w:val="Nagwek6Znak"/>
    <w:qFormat/>
    <w:rsid w:val="009B648E"/>
    <w:pPr>
      <w:keepNext/>
      <w:ind w:firstLine="7380"/>
      <w:outlineLvl w:val="5"/>
    </w:pPr>
    <w:rPr>
      <w:rFonts w:ascii="Arial" w:hAnsi="Arial" w:cs="Arial"/>
      <w:sz w:val="28"/>
    </w:rPr>
  </w:style>
  <w:style w:type="paragraph" w:styleId="Nagwek7">
    <w:name w:val="heading 7"/>
    <w:basedOn w:val="Normalny"/>
    <w:next w:val="Normalny"/>
    <w:link w:val="Nagwek7Znak"/>
    <w:qFormat/>
    <w:rsid w:val="009B648E"/>
    <w:pPr>
      <w:keepNext/>
      <w:ind w:left="5220"/>
      <w:outlineLvl w:val="6"/>
    </w:pPr>
    <w:rPr>
      <w:rFonts w:ascii="Arial" w:hAnsi="Arial" w:cs="Arial"/>
      <w:b/>
      <w:bCs/>
      <w:color w:val="333333"/>
    </w:rPr>
  </w:style>
  <w:style w:type="paragraph" w:styleId="Nagwek8">
    <w:name w:val="heading 8"/>
    <w:basedOn w:val="Normalny"/>
    <w:next w:val="Normalny"/>
    <w:link w:val="Nagwek8Znak"/>
    <w:qFormat/>
    <w:rsid w:val="009B648E"/>
    <w:pPr>
      <w:keepNext/>
      <w:outlineLvl w:val="7"/>
    </w:pPr>
    <w:rPr>
      <w:rFonts w:ascii="Garamond" w:hAnsi="Garamond" w:cs="Garamond"/>
      <w:sz w:val="28"/>
    </w:rPr>
  </w:style>
  <w:style w:type="paragraph" w:styleId="Nagwek9">
    <w:name w:val="heading 9"/>
    <w:basedOn w:val="Normalny"/>
    <w:next w:val="Normalny"/>
    <w:link w:val="Nagwek9Znak"/>
    <w:qFormat/>
    <w:rsid w:val="009B648E"/>
    <w:pPr>
      <w:keepNext/>
      <w:outlineLvl w:val="8"/>
    </w:pPr>
    <w:rPr>
      <w:rFonts w:ascii="Garamond" w:hAnsi="Garamond" w:cs="Garamond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B648E"/>
    <w:rPr>
      <w:rFonts w:ascii="Times New Roman" w:eastAsia="Times New Roman" w:hAnsi="Times New Roman" w:cs="Times New Roman"/>
      <w:b/>
      <w:bCs/>
      <w:sz w:val="44"/>
      <w:lang w:val="x-none" w:eastAsia="zh-CN"/>
    </w:rPr>
  </w:style>
  <w:style w:type="character" w:customStyle="1" w:styleId="Nagwek2Znak">
    <w:name w:val="Nagłówek 2 Znak"/>
    <w:basedOn w:val="Domylnaczcionkaakapitu"/>
    <w:link w:val="Nagwek2"/>
    <w:rsid w:val="009B648E"/>
    <w:rPr>
      <w:rFonts w:ascii="Times New Roman" w:eastAsia="Times New Roman" w:hAnsi="Times New Roman" w:cs="Times New Roman"/>
      <w:i/>
      <w:iCs/>
      <w:sz w:val="20"/>
      <w:lang w:val="pl-PL" w:eastAsia="zh-CN"/>
    </w:rPr>
  </w:style>
  <w:style w:type="character" w:customStyle="1" w:styleId="Nagwek3Znak">
    <w:name w:val="Nagłówek 3 Znak"/>
    <w:basedOn w:val="Domylnaczcionkaakapitu"/>
    <w:link w:val="Nagwek3"/>
    <w:rsid w:val="009B648E"/>
    <w:rPr>
      <w:rFonts w:ascii="Times New Roman" w:eastAsia="Times New Roman" w:hAnsi="Times New Roman" w:cs="Times New Roman"/>
      <w:sz w:val="28"/>
      <w:lang w:val="pl-PL" w:eastAsia="zh-CN"/>
    </w:rPr>
  </w:style>
  <w:style w:type="character" w:customStyle="1" w:styleId="Nagwek4Znak">
    <w:name w:val="Nagłówek 4 Znak"/>
    <w:basedOn w:val="Domylnaczcionkaakapitu"/>
    <w:link w:val="Nagwek4"/>
    <w:rsid w:val="009B648E"/>
    <w:rPr>
      <w:rFonts w:ascii="Arial" w:eastAsia="Times New Roman" w:hAnsi="Arial" w:cs="Arial"/>
      <w:i/>
      <w:iCs/>
      <w:sz w:val="22"/>
      <w:lang w:val="pl-PL" w:eastAsia="zh-CN"/>
    </w:rPr>
  </w:style>
  <w:style w:type="character" w:customStyle="1" w:styleId="Nagwek5Znak">
    <w:name w:val="Nagłówek 5 Znak"/>
    <w:basedOn w:val="Domylnaczcionkaakapitu"/>
    <w:link w:val="Nagwek5"/>
    <w:rsid w:val="009B648E"/>
    <w:rPr>
      <w:rFonts w:ascii="Arial" w:eastAsia="Times New Roman" w:hAnsi="Arial" w:cs="Arial"/>
      <w:sz w:val="28"/>
      <w:lang w:val="pl-PL" w:eastAsia="zh-CN"/>
    </w:rPr>
  </w:style>
  <w:style w:type="character" w:customStyle="1" w:styleId="Nagwek6Znak">
    <w:name w:val="Nagłówek 6 Znak"/>
    <w:basedOn w:val="Domylnaczcionkaakapitu"/>
    <w:link w:val="Nagwek6"/>
    <w:rsid w:val="009B648E"/>
    <w:rPr>
      <w:rFonts w:ascii="Arial" w:eastAsia="Times New Roman" w:hAnsi="Arial" w:cs="Arial"/>
      <w:sz w:val="28"/>
      <w:lang w:val="pl-PL" w:eastAsia="zh-CN"/>
    </w:rPr>
  </w:style>
  <w:style w:type="character" w:customStyle="1" w:styleId="Nagwek7Znak">
    <w:name w:val="Nagłówek 7 Znak"/>
    <w:basedOn w:val="Domylnaczcionkaakapitu"/>
    <w:link w:val="Nagwek7"/>
    <w:rsid w:val="009B648E"/>
    <w:rPr>
      <w:rFonts w:ascii="Arial" w:eastAsia="Times New Roman" w:hAnsi="Arial" w:cs="Arial"/>
      <w:b/>
      <w:bCs/>
      <w:color w:val="333333"/>
      <w:lang w:val="pl-PL" w:eastAsia="zh-CN"/>
    </w:rPr>
  </w:style>
  <w:style w:type="character" w:customStyle="1" w:styleId="Nagwek8Znak">
    <w:name w:val="Nagłówek 8 Znak"/>
    <w:basedOn w:val="Domylnaczcionkaakapitu"/>
    <w:link w:val="Nagwek8"/>
    <w:rsid w:val="009B648E"/>
    <w:rPr>
      <w:rFonts w:ascii="Garamond" w:eastAsia="Times New Roman" w:hAnsi="Garamond" w:cs="Garamond"/>
      <w:sz w:val="28"/>
      <w:lang w:val="pl-PL" w:eastAsia="zh-CN"/>
    </w:rPr>
  </w:style>
  <w:style w:type="character" w:customStyle="1" w:styleId="Nagwek9Znak">
    <w:name w:val="Nagłówek 9 Znak"/>
    <w:basedOn w:val="Domylnaczcionkaakapitu"/>
    <w:link w:val="Nagwek9"/>
    <w:rsid w:val="009B648E"/>
    <w:rPr>
      <w:rFonts w:ascii="Garamond" w:eastAsia="Times New Roman" w:hAnsi="Garamond" w:cs="Garamond"/>
      <w:i/>
      <w:iCs/>
      <w:lang w:val="pl-PL" w:eastAsia="zh-CN"/>
    </w:rPr>
  </w:style>
  <w:style w:type="character" w:customStyle="1" w:styleId="WW8Num1z0">
    <w:name w:val="WW8Num1z0"/>
    <w:rsid w:val="009B648E"/>
    <w:rPr>
      <w:rFonts w:ascii="Symbol" w:hAnsi="Symbol" w:cs="Symbol"/>
    </w:rPr>
  </w:style>
  <w:style w:type="character" w:customStyle="1" w:styleId="WW8Num1z1">
    <w:name w:val="WW8Num1z1"/>
    <w:rsid w:val="009B648E"/>
    <w:rPr>
      <w:rFonts w:ascii="Courier New" w:hAnsi="Courier New" w:cs="Courier New"/>
    </w:rPr>
  </w:style>
  <w:style w:type="character" w:customStyle="1" w:styleId="WW8Num1z2">
    <w:name w:val="WW8Num1z2"/>
    <w:rsid w:val="009B648E"/>
    <w:rPr>
      <w:rFonts w:ascii="Wingdings" w:hAnsi="Wingdings" w:cs="Wingdings"/>
    </w:rPr>
  </w:style>
  <w:style w:type="character" w:customStyle="1" w:styleId="WW8Num1z3">
    <w:name w:val="WW8Num1z3"/>
    <w:rsid w:val="009B648E"/>
    <w:rPr>
      <w:rFonts w:ascii="Times New Roman" w:hAnsi="Times New Roman" w:cs="Times New Roman"/>
      <w:b/>
      <w:bCs/>
      <w:i w:val="0"/>
      <w:iCs w:val="0"/>
      <w:sz w:val="30"/>
      <w:szCs w:val="30"/>
    </w:rPr>
  </w:style>
  <w:style w:type="character" w:customStyle="1" w:styleId="WW8Num1z5">
    <w:name w:val="WW8Num1z5"/>
    <w:rsid w:val="009B648E"/>
    <w:rPr>
      <w:rFonts w:cs="Times New Roman"/>
    </w:rPr>
  </w:style>
  <w:style w:type="character" w:customStyle="1" w:styleId="WW8Num3z0">
    <w:name w:val="WW8Num3z0"/>
    <w:rsid w:val="009B648E"/>
    <w:rPr>
      <w:b/>
    </w:rPr>
  </w:style>
  <w:style w:type="character" w:customStyle="1" w:styleId="WW8Num3z1">
    <w:name w:val="WW8Num3z1"/>
    <w:rsid w:val="009B648E"/>
    <w:rPr>
      <w:rFonts w:ascii="Times New Roman" w:eastAsia="Times New Roman" w:hAnsi="Times New Roman" w:cs="Times New Roman"/>
    </w:rPr>
  </w:style>
  <w:style w:type="character" w:customStyle="1" w:styleId="WW8Num4z0">
    <w:name w:val="WW8Num4z0"/>
    <w:rsid w:val="009B648E"/>
    <w:rPr>
      <w:rFonts w:cs="Times New Roman"/>
    </w:rPr>
  </w:style>
  <w:style w:type="character" w:customStyle="1" w:styleId="WW8Num4z1">
    <w:name w:val="WW8Num4z1"/>
    <w:rsid w:val="009B648E"/>
    <w:rPr>
      <w:rFonts w:ascii="Symbol" w:hAnsi="Symbol" w:cs="Symbol"/>
    </w:rPr>
  </w:style>
  <w:style w:type="character" w:customStyle="1" w:styleId="WW8Num9z0">
    <w:name w:val="WW8Num9z0"/>
    <w:rsid w:val="009B648E"/>
    <w:rPr>
      <w:rFonts w:ascii="Wingdings" w:hAnsi="Wingdings" w:cs="Wingdings"/>
      <w:b/>
      <w:bCs/>
    </w:rPr>
  </w:style>
  <w:style w:type="character" w:customStyle="1" w:styleId="WW8Num9z1">
    <w:name w:val="WW8Num9z1"/>
    <w:rsid w:val="009B648E"/>
    <w:rPr>
      <w:rFonts w:cs="Times New Roman"/>
      <w:b w:val="0"/>
      <w:bCs w:val="0"/>
    </w:rPr>
  </w:style>
  <w:style w:type="character" w:customStyle="1" w:styleId="WW8Num11z1">
    <w:name w:val="WW8Num11z1"/>
    <w:rsid w:val="009B648E"/>
    <w:rPr>
      <w:rFonts w:cs="Times New Roman"/>
      <w:b/>
    </w:rPr>
  </w:style>
  <w:style w:type="character" w:customStyle="1" w:styleId="WW8Num11z2">
    <w:name w:val="WW8Num11z2"/>
    <w:rsid w:val="009B648E"/>
    <w:rPr>
      <w:rFonts w:cs="Times New Roman"/>
    </w:rPr>
  </w:style>
  <w:style w:type="character" w:customStyle="1" w:styleId="Absatz-Standardschriftart">
    <w:name w:val="Absatz-Standardschriftart"/>
    <w:rsid w:val="009B648E"/>
  </w:style>
  <w:style w:type="character" w:customStyle="1" w:styleId="Domylnaczcionkaakapitu3">
    <w:name w:val="Domyślna czcionka akapitu3"/>
    <w:rsid w:val="009B648E"/>
  </w:style>
  <w:style w:type="character" w:customStyle="1" w:styleId="WW-Absatz-Standardschriftart">
    <w:name w:val="WW-Absatz-Standardschriftart"/>
    <w:rsid w:val="009B648E"/>
  </w:style>
  <w:style w:type="character" w:customStyle="1" w:styleId="WW8Num8z0">
    <w:name w:val="WW8Num8z0"/>
    <w:rsid w:val="009B648E"/>
    <w:rPr>
      <w:rFonts w:ascii="Calibri" w:eastAsia="Times New Roman" w:hAnsi="Calibri" w:cs="Times New Roman"/>
      <w:b w:val="0"/>
      <w:bCs w:val="0"/>
      <w:i w:val="0"/>
      <w:iCs w:val="0"/>
      <w:caps w:val="0"/>
      <w:smallCaps w:val="0"/>
      <w:spacing w:val="0"/>
      <w:w w:val="93"/>
      <w:kern w:val="1"/>
      <w:position w:val="0"/>
      <w:sz w:val="25"/>
      <w:szCs w:val="25"/>
      <w:vertAlign w:val="baseline"/>
    </w:rPr>
  </w:style>
  <w:style w:type="character" w:customStyle="1" w:styleId="WW8Num19z0">
    <w:name w:val="WW8Num19z0"/>
    <w:rsid w:val="009B648E"/>
    <w:rPr>
      <w:rFonts w:ascii="Wingdings" w:hAnsi="Wingdings" w:cs="Wingdings"/>
    </w:rPr>
  </w:style>
  <w:style w:type="character" w:customStyle="1" w:styleId="WW8Num19z1">
    <w:name w:val="WW8Num19z1"/>
    <w:rsid w:val="009B648E"/>
    <w:rPr>
      <w:rFonts w:ascii="Courier New" w:hAnsi="Courier New" w:cs="Courier New"/>
    </w:rPr>
  </w:style>
  <w:style w:type="character" w:customStyle="1" w:styleId="WW8Num21z1">
    <w:name w:val="WW8Num21z1"/>
    <w:rsid w:val="009B648E"/>
    <w:rPr>
      <w:rFonts w:ascii="Symbol" w:hAnsi="Symbol" w:cs="Symbol"/>
    </w:rPr>
  </w:style>
  <w:style w:type="character" w:customStyle="1" w:styleId="WW8Num21z2">
    <w:name w:val="WW8Num21z2"/>
    <w:rsid w:val="009B648E"/>
    <w:rPr>
      <w:rFonts w:cs="Times New Roman"/>
    </w:rPr>
  </w:style>
  <w:style w:type="character" w:customStyle="1" w:styleId="WW8Num23z0">
    <w:name w:val="WW8Num23z0"/>
    <w:rsid w:val="009B648E"/>
    <w:rPr>
      <w:rFonts w:cs="Times New Roman"/>
    </w:rPr>
  </w:style>
  <w:style w:type="character" w:customStyle="1" w:styleId="WW8Num23z1">
    <w:name w:val="WW8Num23z1"/>
    <w:rsid w:val="009B648E"/>
    <w:rPr>
      <w:rFonts w:ascii="Symbol" w:hAnsi="Symbol" w:cs="Symbol"/>
    </w:rPr>
  </w:style>
  <w:style w:type="character" w:customStyle="1" w:styleId="Domylnaczcionkaakapitu2">
    <w:name w:val="Domyślna czcionka akapitu2"/>
    <w:rsid w:val="009B648E"/>
  </w:style>
  <w:style w:type="character" w:customStyle="1" w:styleId="WW8Num5z0">
    <w:name w:val="WW8Num5z0"/>
    <w:rsid w:val="009B648E"/>
    <w:rPr>
      <w:rFonts w:cs="Times New Roman"/>
      <w:b/>
      <w:bCs/>
    </w:rPr>
  </w:style>
  <w:style w:type="character" w:customStyle="1" w:styleId="WW8Num5z1">
    <w:name w:val="WW8Num5z1"/>
    <w:rsid w:val="009B648E"/>
    <w:rPr>
      <w:rFonts w:cs="Times New Roman"/>
      <w:b/>
      <w:bCs w:val="0"/>
    </w:rPr>
  </w:style>
  <w:style w:type="character" w:customStyle="1" w:styleId="WW8Num5z2">
    <w:name w:val="WW8Num5z2"/>
    <w:rsid w:val="009B648E"/>
    <w:rPr>
      <w:rFonts w:ascii="Symbol" w:hAnsi="Symbol" w:cs="Symbol"/>
    </w:rPr>
  </w:style>
  <w:style w:type="character" w:customStyle="1" w:styleId="WW8Num5z3">
    <w:name w:val="WW8Num5z3"/>
    <w:rsid w:val="009B648E"/>
    <w:rPr>
      <w:rFonts w:cs="Times New Roman"/>
    </w:rPr>
  </w:style>
  <w:style w:type="character" w:customStyle="1" w:styleId="WW8Num6z0">
    <w:name w:val="WW8Num6z0"/>
    <w:rsid w:val="009B648E"/>
    <w:rPr>
      <w:rFonts w:ascii="Symbol" w:hAnsi="Symbol" w:cs="Symbol"/>
    </w:rPr>
  </w:style>
  <w:style w:type="character" w:customStyle="1" w:styleId="WW8Num6z1">
    <w:name w:val="WW8Num6z1"/>
    <w:rsid w:val="009B648E"/>
    <w:rPr>
      <w:rFonts w:ascii="Courier New" w:hAnsi="Courier New" w:cs="Courier New"/>
    </w:rPr>
  </w:style>
  <w:style w:type="character" w:customStyle="1" w:styleId="WW8Num6z2">
    <w:name w:val="WW8Num6z2"/>
    <w:rsid w:val="009B648E"/>
    <w:rPr>
      <w:rFonts w:ascii="Wingdings" w:hAnsi="Wingdings" w:cs="Wingdings"/>
    </w:rPr>
  </w:style>
  <w:style w:type="character" w:customStyle="1" w:styleId="WW8Num7z0">
    <w:name w:val="WW8Num7z0"/>
    <w:rsid w:val="009B648E"/>
    <w:rPr>
      <w:b/>
      <w:bCs/>
    </w:rPr>
  </w:style>
  <w:style w:type="character" w:customStyle="1" w:styleId="WW8Num8z1">
    <w:name w:val="WW8Num8z1"/>
    <w:rsid w:val="009B648E"/>
    <w:rPr>
      <w:rFonts w:ascii="Times New Roman" w:hAnsi="Times New Roman" w:cs="Times New Roman"/>
      <w:b w:val="0"/>
      <w:bCs w:val="0"/>
      <w:i w:val="0"/>
      <w:iCs w:val="0"/>
      <w:sz w:val="26"/>
      <w:szCs w:val="26"/>
    </w:rPr>
  </w:style>
  <w:style w:type="character" w:customStyle="1" w:styleId="WW8Num8z2">
    <w:name w:val="WW8Num8z2"/>
    <w:rsid w:val="009B648E"/>
    <w:rPr>
      <w:rFonts w:ascii="Garamond" w:hAnsi="Garamond" w:cs="Garamond"/>
      <w:b w:val="0"/>
      <w:bCs w:val="0"/>
      <w:i w:val="0"/>
      <w:iCs w:val="0"/>
      <w:spacing w:val="0"/>
      <w:w w:val="93"/>
      <w:kern w:val="1"/>
      <w:position w:val="0"/>
      <w:sz w:val="24"/>
      <w:szCs w:val="24"/>
      <w:u w:val="none"/>
      <w:vertAlign w:val="baseline"/>
    </w:rPr>
  </w:style>
  <w:style w:type="character" w:customStyle="1" w:styleId="WW8Num8z3">
    <w:name w:val="WW8Num8z3"/>
    <w:rsid w:val="009B648E"/>
    <w:rPr>
      <w:rFonts w:ascii="Times New Roman" w:hAnsi="Times New Roman" w:cs="Times New Roman"/>
      <w:b/>
      <w:bCs/>
      <w:i w:val="0"/>
      <w:iCs w:val="0"/>
      <w:sz w:val="30"/>
      <w:szCs w:val="30"/>
    </w:rPr>
  </w:style>
  <w:style w:type="character" w:customStyle="1" w:styleId="WW8Num8z5">
    <w:name w:val="WW8Num8z5"/>
    <w:rsid w:val="009B648E"/>
    <w:rPr>
      <w:rFonts w:cs="Times New Roman"/>
    </w:rPr>
  </w:style>
  <w:style w:type="character" w:customStyle="1" w:styleId="WW8Num9z2">
    <w:name w:val="WW8Num9z2"/>
    <w:rsid w:val="009B648E"/>
    <w:rPr>
      <w:rFonts w:ascii="Symbol" w:hAnsi="Symbol" w:cs="Symbol"/>
    </w:rPr>
  </w:style>
  <w:style w:type="character" w:customStyle="1" w:styleId="WW8Num9z3">
    <w:name w:val="WW8Num9z3"/>
    <w:rsid w:val="009B648E"/>
    <w:rPr>
      <w:rFonts w:cs="Times New Roman"/>
    </w:rPr>
  </w:style>
  <w:style w:type="character" w:customStyle="1" w:styleId="WW8Num11z0">
    <w:name w:val="WW8Num11z0"/>
    <w:rsid w:val="009B648E"/>
    <w:rPr>
      <w:rFonts w:cs="Times New Roman"/>
    </w:rPr>
  </w:style>
  <w:style w:type="character" w:customStyle="1" w:styleId="WW8Num12z0">
    <w:name w:val="WW8Num12z0"/>
    <w:rsid w:val="009B648E"/>
    <w:rPr>
      <w:rFonts w:cs="Times New Roman"/>
      <w:b/>
    </w:rPr>
  </w:style>
  <w:style w:type="character" w:customStyle="1" w:styleId="WW8Num12z1">
    <w:name w:val="WW8Num12z1"/>
    <w:rsid w:val="009B648E"/>
    <w:rPr>
      <w:rFonts w:cs="Times New Roman"/>
    </w:rPr>
  </w:style>
  <w:style w:type="character" w:customStyle="1" w:styleId="WW8Num13z0">
    <w:name w:val="WW8Num13z0"/>
    <w:rsid w:val="009B648E"/>
    <w:rPr>
      <w:rFonts w:ascii="Symbol" w:hAnsi="Symbol" w:cs="Symbol"/>
    </w:rPr>
  </w:style>
  <w:style w:type="character" w:customStyle="1" w:styleId="WW8Num13z1">
    <w:name w:val="WW8Num13z1"/>
    <w:rsid w:val="009B648E"/>
    <w:rPr>
      <w:rFonts w:ascii="Courier New" w:hAnsi="Courier New" w:cs="Courier New"/>
    </w:rPr>
  </w:style>
  <w:style w:type="character" w:customStyle="1" w:styleId="WW8Num13z2">
    <w:name w:val="WW8Num13z2"/>
    <w:rsid w:val="009B648E"/>
    <w:rPr>
      <w:rFonts w:ascii="Wingdings" w:hAnsi="Wingdings" w:cs="Wingdings"/>
    </w:rPr>
  </w:style>
  <w:style w:type="character" w:customStyle="1" w:styleId="WW8Num14z0">
    <w:name w:val="WW8Num14z0"/>
    <w:rsid w:val="009B648E"/>
    <w:rPr>
      <w:rFonts w:ascii="Symbol" w:hAnsi="Symbol" w:cs="Symbol"/>
    </w:rPr>
  </w:style>
  <w:style w:type="character" w:customStyle="1" w:styleId="WW8Num14z1">
    <w:name w:val="WW8Num14z1"/>
    <w:rsid w:val="009B648E"/>
    <w:rPr>
      <w:rFonts w:ascii="Courier New" w:hAnsi="Courier New" w:cs="Courier New"/>
    </w:rPr>
  </w:style>
  <w:style w:type="character" w:customStyle="1" w:styleId="WW8Num14z2">
    <w:name w:val="WW8Num14z2"/>
    <w:rsid w:val="009B648E"/>
    <w:rPr>
      <w:rFonts w:ascii="Wingdings" w:hAnsi="Wingdings" w:cs="Wingdings"/>
    </w:rPr>
  </w:style>
  <w:style w:type="character" w:customStyle="1" w:styleId="WW8Num15z0">
    <w:name w:val="WW8Num15z0"/>
    <w:rsid w:val="009B648E"/>
    <w:rPr>
      <w:rFonts w:ascii="Wingdings" w:hAnsi="Wingdings" w:cs="Wingdings"/>
    </w:rPr>
  </w:style>
  <w:style w:type="character" w:customStyle="1" w:styleId="WW8Num15z1">
    <w:name w:val="WW8Num15z1"/>
    <w:rsid w:val="009B648E"/>
    <w:rPr>
      <w:rFonts w:ascii="Courier New" w:hAnsi="Courier New" w:cs="Courier New"/>
    </w:rPr>
  </w:style>
  <w:style w:type="character" w:customStyle="1" w:styleId="WW8Num15z3">
    <w:name w:val="WW8Num15z3"/>
    <w:rsid w:val="009B648E"/>
    <w:rPr>
      <w:rFonts w:ascii="Symbol" w:hAnsi="Symbol" w:cs="Symbol"/>
    </w:rPr>
  </w:style>
  <w:style w:type="character" w:customStyle="1" w:styleId="WW8Num16z0">
    <w:name w:val="WW8Num16z0"/>
    <w:rsid w:val="009B648E"/>
    <w:rPr>
      <w:b/>
    </w:rPr>
  </w:style>
  <w:style w:type="character" w:customStyle="1" w:styleId="WW8Num17z0">
    <w:name w:val="WW8Num17z0"/>
    <w:rsid w:val="009B648E"/>
    <w:rPr>
      <w:rFonts w:cs="Times New Roman"/>
    </w:rPr>
  </w:style>
  <w:style w:type="character" w:customStyle="1" w:styleId="WW8Num17z1">
    <w:name w:val="WW8Num17z1"/>
    <w:rsid w:val="009B648E"/>
    <w:rPr>
      <w:rFonts w:ascii="Symbol" w:hAnsi="Symbol" w:cs="Symbol"/>
    </w:rPr>
  </w:style>
  <w:style w:type="character" w:customStyle="1" w:styleId="WW8Num18z0">
    <w:name w:val="WW8Num18z0"/>
    <w:rsid w:val="009B648E"/>
    <w:rPr>
      <w:rFonts w:cs="Times New Roman"/>
    </w:rPr>
  </w:style>
  <w:style w:type="character" w:customStyle="1" w:styleId="WW8Num18z1">
    <w:name w:val="WW8Num18z1"/>
    <w:rsid w:val="009B648E"/>
    <w:rPr>
      <w:rFonts w:cs="Times New Roman"/>
      <w:b/>
      <w:bCs/>
    </w:rPr>
  </w:style>
  <w:style w:type="character" w:customStyle="1" w:styleId="WW8Num19z3">
    <w:name w:val="WW8Num19z3"/>
    <w:rsid w:val="009B648E"/>
    <w:rPr>
      <w:rFonts w:ascii="Symbol" w:hAnsi="Symbol" w:cs="Symbol"/>
    </w:rPr>
  </w:style>
  <w:style w:type="character" w:customStyle="1" w:styleId="WW8Num20z0">
    <w:name w:val="WW8Num20z0"/>
    <w:rsid w:val="009B648E"/>
    <w:rPr>
      <w:rFonts w:ascii="Wingdings" w:hAnsi="Wingdings" w:cs="Wingdings"/>
    </w:rPr>
  </w:style>
  <w:style w:type="character" w:customStyle="1" w:styleId="WW8Num20z1">
    <w:name w:val="WW8Num20z1"/>
    <w:rsid w:val="009B648E"/>
    <w:rPr>
      <w:rFonts w:ascii="Courier New" w:hAnsi="Courier New" w:cs="Courier New"/>
    </w:rPr>
  </w:style>
  <w:style w:type="character" w:customStyle="1" w:styleId="WW8Num20z3">
    <w:name w:val="WW8Num20z3"/>
    <w:rsid w:val="009B648E"/>
    <w:rPr>
      <w:rFonts w:ascii="Symbol" w:hAnsi="Symbol" w:cs="Symbol"/>
    </w:rPr>
  </w:style>
  <w:style w:type="character" w:customStyle="1" w:styleId="Domylnaczcionkaakapitu1">
    <w:name w:val="Domyślna czcionka akapitu1"/>
    <w:rsid w:val="009B648E"/>
  </w:style>
  <w:style w:type="character" w:styleId="Hipercze">
    <w:name w:val="Hyperlink"/>
    <w:rsid w:val="009B648E"/>
    <w:rPr>
      <w:color w:val="0000FF"/>
      <w:u w:val="single"/>
    </w:rPr>
  </w:style>
  <w:style w:type="character" w:styleId="UyteHipercze">
    <w:name w:val="FollowedHyperlink"/>
    <w:rsid w:val="009B648E"/>
    <w:rPr>
      <w:color w:val="800080"/>
      <w:u w:val="single"/>
    </w:rPr>
  </w:style>
  <w:style w:type="character" w:customStyle="1" w:styleId="ZnakZnak4">
    <w:name w:val="Znak Znak4"/>
    <w:rsid w:val="009B648E"/>
    <w:rPr>
      <w:b/>
      <w:bCs/>
      <w:sz w:val="44"/>
      <w:szCs w:val="24"/>
    </w:rPr>
  </w:style>
  <w:style w:type="character" w:customStyle="1" w:styleId="ZnakZnak3">
    <w:name w:val="Znak Znak3"/>
    <w:rsid w:val="009B648E"/>
    <w:rPr>
      <w:sz w:val="24"/>
      <w:szCs w:val="24"/>
    </w:rPr>
  </w:style>
  <w:style w:type="character" w:customStyle="1" w:styleId="ZnakZnak2">
    <w:name w:val="Znak Znak2"/>
    <w:rsid w:val="009B648E"/>
    <w:rPr>
      <w:rFonts w:ascii="Tahoma" w:hAnsi="Tahoma" w:cs="Tahoma"/>
      <w:sz w:val="16"/>
      <w:szCs w:val="16"/>
    </w:rPr>
  </w:style>
  <w:style w:type="character" w:customStyle="1" w:styleId="ZnakZnak1">
    <w:name w:val="Znak Znak1"/>
    <w:rsid w:val="009B648E"/>
    <w:rPr>
      <w:color w:val="545454"/>
      <w:spacing w:val="-13"/>
      <w:sz w:val="24"/>
      <w:szCs w:val="22"/>
      <w:shd w:val="clear" w:color="auto" w:fill="FFFFFF"/>
    </w:rPr>
  </w:style>
  <w:style w:type="character" w:customStyle="1" w:styleId="ZnakZnak">
    <w:name w:val="Znak Znak"/>
    <w:basedOn w:val="Domylnaczcionkaakapitu1"/>
    <w:rsid w:val="009B648E"/>
  </w:style>
  <w:style w:type="character" w:customStyle="1" w:styleId="Znakiprzypiswkocowych">
    <w:name w:val="Znaki przypisów końcowych"/>
    <w:rsid w:val="009B648E"/>
    <w:rPr>
      <w:vertAlign w:val="superscript"/>
    </w:rPr>
  </w:style>
  <w:style w:type="character" w:customStyle="1" w:styleId="Znakiprzypiswdolnych">
    <w:name w:val="Znaki przypisów dolnych"/>
    <w:rsid w:val="009B648E"/>
    <w:rPr>
      <w:vertAlign w:val="superscript"/>
    </w:rPr>
  </w:style>
  <w:style w:type="character" w:styleId="Numerstrony">
    <w:name w:val="page number"/>
    <w:basedOn w:val="Domylnaczcionkaakapitu1"/>
    <w:rsid w:val="009B648E"/>
  </w:style>
  <w:style w:type="character" w:customStyle="1" w:styleId="WW8Num51z0">
    <w:name w:val="WW8Num51z0"/>
    <w:rsid w:val="009B648E"/>
    <w:rPr>
      <w:rFonts w:ascii="Symbol" w:hAnsi="Symbol" w:cs="Symbol"/>
    </w:rPr>
  </w:style>
  <w:style w:type="character" w:customStyle="1" w:styleId="WW8Num51z1">
    <w:name w:val="WW8Num51z1"/>
    <w:rsid w:val="009B648E"/>
    <w:rPr>
      <w:rFonts w:ascii="Courier New" w:hAnsi="Courier New" w:cs="Courier New"/>
    </w:rPr>
  </w:style>
  <w:style w:type="character" w:customStyle="1" w:styleId="WW8Num51z2">
    <w:name w:val="WW8Num51z2"/>
    <w:rsid w:val="009B648E"/>
    <w:rPr>
      <w:rFonts w:ascii="Wingdings" w:hAnsi="Wingdings" w:cs="Wingdings"/>
    </w:rPr>
  </w:style>
  <w:style w:type="paragraph" w:customStyle="1" w:styleId="Nagwek30">
    <w:name w:val="Nagłówek3"/>
    <w:basedOn w:val="Normalny"/>
    <w:next w:val="Tekstpodstawowy"/>
    <w:rsid w:val="009B648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rsid w:val="009B648E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9B648E"/>
    <w:rPr>
      <w:rFonts w:ascii="Times New Roman" w:eastAsia="Times New Roman" w:hAnsi="Times New Roman" w:cs="Times New Roman"/>
      <w:lang w:val="pl-PL" w:eastAsia="zh-CN"/>
    </w:rPr>
  </w:style>
  <w:style w:type="paragraph" w:styleId="Lista">
    <w:name w:val="List"/>
    <w:basedOn w:val="Normalny"/>
    <w:rsid w:val="009B648E"/>
    <w:pPr>
      <w:autoSpaceDE w:val="0"/>
      <w:spacing w:before="90" w:line="380" w:lineRule="atLeast"/>
      <w:jc w:val="both"/>
    </w:pPr>
    <w:rPr>
      <w:w w:val="89"/>
      <w:sz w:val="25"/>
      <w:szCs w:val="25"/>
    </w:rPr>
  </w:style>
  <w:style w:type="paragraph" w:styleId="Legenda">
    <w:name w:val="caption"/>
    <w:basedOn w:val="Normalny"/>
    <w:qFormat/>
    <w:rsid w:val="009B648E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9B648E"/>
    <w:pPr>
      <w:suppressLineNumbers/>
    </w:pPr>
    <w:rPr>
      <w:rFonts w:cs="Mangal"/>
    </w:rPr>
  </w:style>
  <w:style w:type="paragraph" w:customStyle="1" w:styleId="Nagwek20">
    <w:name w:val="Nagłówek2"/>
    <w:basedOn w:val="Normalny"/>
    <w:next w:val="Tekstpodstawowy"/>
    <w:rsid w:val="009B648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2">
    <w:name w:val="Legenda2"/>
    <w:basedOn w:val="Normalny"/>
    <w:rsid w:val="009B648E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rsid w:val="009B648E"/>
    <w:pPr>
      <w:widowControl w:val="0"/>
      <w:shd w:val="clear" w:color="auto" w:fill="FFFFFF"/>
      <w:autoSpaceDE w:val="0"/>
      <w:ind w:left="-1560" w:right="864"/>
      <w:jc w:val="center"/>
    </w:pPr>
    <w:rPr>
      <w:color w:val="545454"/>
      <w:spacing w:val="-13"/>
      <w:szCs w:val="22"/>
      <w:lang w:val="x-none"/>
    </w:rPr>
  </w:style>
  <w:style w:type="paragraph" w:customStyle="1" w:styleId="Legenda1">
    <w:name w:val="Legenda1"/>
    <w:basedOn w:val="Normalny"/>
    <w:rsid w:val="009B648E"/>
    <w:pPr>
      <w:suppressLineNumbers/>
      <w:spacing w:before="120" w:after="120"/>
    </w:pPr>
    <w:rPr>
      <w:rFonts w:cs="Mangal"/>
      <w:i/>
      <w:iCs/>
    </w:rPr>
  </w:style>
  <w:style w:type="paragraph" w:styleId="Tekstpodstawowywcity">
    <w:name w:val="Body Text Indent"/>
    <w:basedOn w:val="Normalny"/>
    <w:link w:val="TekstpodstawowywcityZnak"/>
    <w:rsid w:val="009B648E"/>
    <w:pPr>
      <w:ind w:firstLine="708"/>
    </w:pPr>
    <w:rPr>
      <w:b/>
      <w:bCs/>
      <w:color w:val="339966"/>
      <w:sz w:val="4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B648E"/>
    <w:rPr>
      <w:rFonts w:ascii="Times New Roman" w:eastAsia="Times New Roman" w:hAnsi="Times New Roman" w:cs="Times New Roman"/>
      <w:b/>
      <w:bCs/>
      <w:color w:val="339966"/>
      <w:sz w:val="44"/>
      <w:lang w:val="pl-PL" w:eastAsia="zh-CN"/>
    </w:rPr>
  </w:style>
  <w:style w:type="paragraph" w:styleId="Nagwek">
    <w:name w:val="header"/>
    <w:basedOn w:val="Normalny"/>
    <w:link w:val="NagwekZnak"/>
    <w:uiPriority w:val="99"/>
    <w:rsid w:val="009B648E"/>
    <w:rPr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9B648E"/>
    <w:rPr>
      <w:rFonts w:ascii="Times New Roman" w:eastAsia="Times New Roman" w:hAnsi="Times New Roman" w:cs="Times New Roman"/>
      <w:lang w:val="x-none" w:eastAsia="zh-CN"/>
    </w:rPr>
  </w:style>
  <w:style w:type="paragraph" w:styleId="Stopka">
    <w:name w:val="footer"/>
    <w:basedOn w:val="Normalny"/>
    <w:link w:val="StopkaZnak"/>
    <w:uiPriority w:val="99"/>
    <w:rsid w:val="009B648E"/>
  </w:style>
  <w:style w:type="character" w:customStyle="1" w:styleId="StopkaZnak">
    <w:name w:val="Stopka Znak"/>
    <w:basedOn w:val="Domylnaczcionkaakapitu"/>
    <w:link w:val="Stopka"/>
    <w:uiPriority w:val="99"/>
    <w:rsid w:val="009B648E"/>
    <w:rPr>
      <w:rFonts w:ascii="Times New Roman" w:eastAsia="Times New Roman" w:hAnsi="Times New Roman" w:cs="Times New Roman"/>
      <w:lang w:val="pl-PL" w:eastAsia="zh-CN"/>
    </w:rPr>
  </w:style>
  <w:style w:type="paragraph" w:customStyle="1" w:styleId="Tekstpodstawowywcity21">
    <w:name w:val="Tekst podstawowy wcięty 21"/>
    <w:basedOn w:val="Normalny"/>
    <w:rsid w:val="009B648E"/>
    <w:pPr>
      <w:ind w:firstLine="540"/>
      <w:jc w:val="both"/>
    </w:pPr>
  </w:style>
  <w:style w:type="paragraph" w:customStyle="1" w:styleId="Tekstpodstawowywcity31">
    <w:name w:val="Tekst podstawowy wcięty 31"/>
    <w:basedOn w:val="Normalny"/>
    <w:rsid w:val="009B648E"/>
    <w:pPr>
      <w:ind w:left="3420"/>
    </w:pPr>
    <w:rPr>
      <w:rFonts w:ascii="Arial" w:hAnsi="Arial" w:cs="Arial"/>
    </w:rPr>
  </w:style>
  <w:style w:type="paragraph" w:customStyle="1" w:styleId="Tekstpodstawowy21">
    <w:name w:val="Tekst podstawowy 21"/>
    <w:basedOn w:val="Normalny"/>
    <w:rsid w:val="009B648E"/>
    <w:rPr>
      <w:sz w:val="22"/>
    </w:rPr>
  </w:style>
  <w:style w:type="paragraph" w:customStyle="1" w:styleId="Tekstpodstawowy32">
    <w:name w:val="Tekst podstawowy 32"/>
    <w:basedOn w:val="Normalny"/>
    <w:rsid w:val="009B648E"/>
    <w:pPr>
      <w:jc w:val="both"/>
    </w:pPr>
    <w:rPr>
      <w:rFonts w:ascii="Garamond" w:hAnsi="Garamond" w:cs="Garamond"/>
      <w:sz w:val="28"/>
    </w:rPr>
  </w:style>
  <w:style w:type="paragraph" w:customStyle="1" w:styleId="artur1">
    <w:name w:val="artur1"/>
    <w:basedOn w:val="Normalny"/>
    <w:rsid w:val="009B648E"/>
    <w:pPr>
      <w:spacing w:line="360" w:lineRule="auto"/>
      <w:jc w:val="both"/>
    </w:pPr>
    <w:rPr>
      <w:rFonts w:ascii="Verdana" w:hAnsi="Verdana" w:cs="Verdana"/>
    </w:rPr>
  </w:style>
  <w:style w:type="paragraph" w:styleId="Tekstdymka">
    <w:name w:val="Balloon Text"/>
    <w:basedOn w:val="Normalny"/>
    <w:link w:val="TekstdymkaZnak"/>
    <w:rsid w:val="009B648E"/>
    <w:rPr>
      <w:rFonts w:ascii="Tahoma" w:hAnsi="Tahoma" w:cs="Tahoma"/>
      <w:sz w:val="16"/>
      <w:szCs w:val="16"/>
      <w:lang w:val="x-none"/>
    </w:rPr>
  </w:style>
  <w:style w:type="character" w:customStyle="1" w:styleId="TekstdymkaZnak">
    <w:name w:val="Tekst dymka Znak"/>
    <w:basedOn w:val="Domylnaczcionkaakapitu"/>
    <w:link w:val="Tekstdymka"/>
    <w:rsid w:val="009B648E"/>
    <w:rPr>
      <w:rFonts w:ascii="Tahoma" w:eastAsia="Times New Roman" w:hAnsi="Tahoma" w:cs="Tahoma"/>
      <w:sz w:val="16"/>
      <w:szCs w:val="16"/>
      <w:lang w:val="x-none" w:eastAsia="zh-CN"/>
    </w:rPr>
  </w:style>
  <w:style w:type="paragraph" w:customStyle="1" w:styleId="Standard">
    <w:name w:val="Standard"/>
    <w:rsid w:val="009B648E"/>
    <w:pPr>
      <w:suppressAutoHyphens/>
      <w:textAlignment w:val="baseline"/>
    </w:pPr>
    <w:rPr>
      <w:rFonts w:ascii="Times New Roman" w:eastAsia="Times New Roman" w:hAnsi="Times New Roman" w:cs="Times New Roman"/>
      <w:kern w:val="1"/>
      <w:lang w:val="pl-PL" w:eastAsia="zh-CN"/>
    </w:rPr>
  </w:style>
  <w:style w:type="paragraph" w:styleId="Akapitzlist">
    <w:name w:val="List Paragraph"/>
    <w:basedOn w:val="Normalny"/>
    <w:uiPriority w:val="34"/>
    <w:qFormat/>
    <w:rsid w:val="009B648E"/>
    <w:pPr>
      <w:widowControl w:val="0"/>
      <w:autoSpaceDE w:val="0"/>
      <w:ind w:left="708"/>
    </w:pPr>
    <w:rPr>
      <w:sz w:val="20"/>
      <w:szCs w:val="20"/>
    </w:rPr>
  </w:style>
  <w:style w:type="paragraph" w:customStyle="1" w:styleId="akapitzlistcxspdrugie">
    <w:name w:val="akapitzlistcxspdrugie"/>
    <w:basedOn w:val="Normalny"/>
    <w:rsid w:val="009B648E"/>
    <w:pPr>
      <w:spacing w:before="280" w:after="280"/>
    </w:pPr>
  </w:style>
  <w:style w:type="paragraph" w:customStyle="1" w:styleId="Lista-kontynuacja21">
    <w:name w:val="Lista - kontynuacja 21"/>
    <w:basedOn w:val="Normalny"/>
    <w:rsid w:val="009B648E"/>
    <w:pPr>
      <w:numPr>
        <w:ilvl w:val="1"/>
        <w:numId w:val="1"/>
      </w:numPr>
      <w:spacing w:before="90" w:line="380" w:lineRule="atLeast"/>
      <w:jc w:val="both"/>
      <w:outlineLvl w:val="1"/>
    </w:pPr>
    <w:rPr>
      <w:w w:val="89"/>
      <w:sz w:val="25"/>
      <w:szCs w:val="25"/>
    </w:rPr>
  </w:style>
  <w:style w:type="paragraph" w:styleId="Tekstprzypisukocowego">
    <w:name w:val="endnote text"/>
    <w:basedOn w:val="Normalny"/>
    <w:link w:val="TekstprzypisukocowegoZnak"/>
    <w:rsid w:val="009B648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B648E"/>
    <w:rPr>
      <w:rFonts w:ascii="Times New Roman" w:eastAsia="Times New Roman" w:hAnsi="Times New Roman" w:cs="Times New Roman"/>
      <w:sz w:val="20"/>
      <w:szCs w:val="20"/>
      <w:lang w:val="pl-PL" w:eastAsia="zh-CN"/>
    </w:rPr>
  </w:style>
  <w:style w:type="paragraph" w:customStyle="1" w:styleId="Akapitzlist1">
    <w:name w:val="Akapit z listą1"/>
    <w:basedOn w:val="Normalny"/>
    <w:rsid w:val="009B648E"/>
    <w:pPr>
      <w:ind w:left="720"/>
    </w:pPr>
    <w:rPr>
      <w:rFonts w:eastAsia="Calibri"/>
    </w:rPr>
  </w:style>
  <w:style w:type="paragraph" w:styleId="Tekstprzypisudolnego">
    <w:name w:val="footnote text"/>
    <w:basedOn w:val="Normalny"/>
    <w:link w:val="TekstprzypisudolnegoZnak"/>
    <w:rsid w:val="009B648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B648E"/>
    <w:rPr>
      <w:rFonts w:ascii="Times New Roman" w:eastAsia="Times New Roman" w:hAnsi="Times New Roman" w:cs="Times New Roman"/>
      <w:sz w:val="20"/>
      <w:szCs w:val="20"/>
      <w:lang w:val="pl-PL" w:eastAsia="zh-CN"/>
    </w:rPr>
  </w:style>
  <w:style w:type="paragraph" w:customStyle="1" w:styleId="LPstopka">
    <w:name w:val="LP_stopka"/>
    <w:rsid w:val="009B648E"/>
    <w:pPr>
      <w:suppressAutoHyphens/>
      <w:textAlignment w:val="baseline"/>
    </w:pPr>
    <w:rPr>
      <w:rFonts w:ascii="Arial" w:eastAsia="Times New Roman" w:hAnsi="Arial" w:cs="Arial"/>
      <w:sz w:val="16"/>
      <w:szCs w:val="16"/>
      <w:lang w:val="pl-PL" w:eastAsia="zh-CN"/>
    </w:rPr>
  </w:style>
  <w:style w:type="paragraph" w:customStyle="1" w:styleId="LPStopkaStrona">
    <w:name w:val="LP_Stopka_Strona"/>
    <w:rsid w:val="009B648E"/>
    <w:pPr>
      <w:suppressAutoHyphens/>
      <w:textAlignment w:val="baseline"/>
    </w:pPr>
    <w:rPr>
      <w:rFonts w:ascii="Arial" w:eastAsia="Times New Roman" w:hAnsi="Arial" w:cs="Arial"/>
      <w:b/>
      <w:color w:val="005023"/>
      <w:lang w:val="pl-PL" w:eastAsia="zh-CN"/>
    </w:rPr>
  </w:style>
  <w:style w:type="paragraph" w:customStyle="1" w:styleId="Zawartoramki">
    <w:name w:val="Zawartość ramki"/>
    <w:basedOn w:val="Tekstpodstawowy"/>
    <w:rsid w:val="009B648E"/>
  </w:style>
  <w:style w:type="paragraph" w:customStyle="1" w:styleId="Styl1">
    <w:name w:val="Styl1"/>
    <w:basedOn w:val="Normalny"/>
    <w:rsid w:val="009B648E"/>
    <w:pPr>
      <w:spacing w:line="360" w:lineRule="atLeast"/>
    </w:pPr>
    <w:rPr>
      <w:szCs w:val="20"/>
    </w:rPr>
  </w:style>
  <w:style w:type="paragraph" w:customStyle="1" w:styleId="Akapitzlist3">
    <w:name w:val="Akapit z listą3"/>
    <w:basedOn w:val="Normalny"/>
    <w:rsid w:val="009B648E"/>
    <w:pPr>
      <w:suppressAutoHyphens w:val="0"/>
      <w:ind w:left="720"/>
    </w:pPr>
    <w:rPr>
      <w:color w:val="00000A"/>
      <w:kern w:val="1"/>
    </w:rPr>
  </w:style>
  <w:style w:type="paragraph" w:customStyle="1" w:styleId="Tekstpodstawowy31">
    <w:name w:val="Tekst podstawowy 31"/>
    <w:basedOn w:val="Normalny"/>
    <w:rsid w:val="009B648E"/>
    <w:pPr>
      <w:keepNext/>
    </w:pPr>
  </w:style>
  <w:style w:type="paragraph" w:customStyle="1" w:styleId="Listapunktowana1">
    <w:name w:val="Lista punktowana1"/>
    <w:basedOn w:val="Normalny"/>
    <w:rsid w:val="009B648E"/>
    <w:pPr>
      <w:ind w:left="360" w:firstLine="180"/>
    </w:pPr>
    <w:rPr>
      <w:szCs w:val="20"/>
    </w:rPr>
  </w:style>
  <w:style w:type="paragraph" w:customStyle="1" w:styleId="Akapitzlist10">
    <w:name w:val="Akapit z listą1"/>
    <w:basedOn w:val="Normalny"/>
    <w:rsid w:val="009B648E"/>
    <w:pPr>
      <w:spacing w:line="100" w:lineRule="atLeast"/>
      <w:ind w:left="720"/>
    </w:pPr>
    <w:rPr>
      <w:kern w:val="1"/>
    </w:rPr>
  </w:style>
  <w:style w:type="paragraph" w:styleId="NormalnyWeb">
    <w:name w:val="Normal (Web)"/>
    <w:basedOn w:val="Normalny"/>
    <w:uiPriority w:val="99"/>
    <w:unhideWhenUsed/>
    <w:rsid w:val="009B648E"/>
    <w:pPr>
      <w:suppressAutoHyphens w:val="0"/>
      <w:spacing w:before="100" w:beforeAutospacing="1" w:after="100" w:afterAutospacing="1"/>
    </w:pPr>
    <w:rPr>
      <w:lang w:eastAsia="pl-PL"/>
    </w:rPr>
  </w:style>
  <w:style w:type="character" w:customStyle="1" w:styleId="apple-converted-space">
    <w:name w:val="apple-converted-space"/>
    <w:basedOn w:val="Domylnaczcionkaakapitu"/>
    <w:rsid w:val="009B648E"/>
  </w:style>
  <w:style w:type="paragraph" w:customStyle="1" w:styleId="Zwykytekst1">
    <w:name w:val="Zwykły tekst1"/>
    <w:basedOn w:val="Normalny"/>
    <w:rsid w:val="009B648E"/>
    <w:rPr>
      <w:rFonts w:ascii="Consolas" w:eastAsia="Calibri" w:hAnsi="Consolas" w:cs="Calibri"/>
      <w:sz w:val="21"/>
      <w:szCs w:val="21"/>
      <w:lang w:eastAsia="ar-SA"/>
    </w:rPr>
  </w:style>
  <w:style w:type="paragraph" w:customStyle="1" w:styleId="Lista-kontynuacja22">
    <w:name w:val="Lista - kontynuacja 22"/>
    <w:basedOn w:val="Normalny"/>
    <w:rsid w:val="009B648E"/>
    <w:pPr>
      <w:spacing w:before="90" w:line="380" w:lineRule="atLeast"/>
      <w:jc w:val="both"/>
    </w:pPr>
    <w:rPr>
      <w:w w:val="89"/>
      <w:kern w:val="1"/>
      <w:sz w:val="25"/>
      <w:szCs w:val="25"/>
    </w:rPr>
  </w:style>
  <w:style w:type="paragraph" w:styleId="Tytu">
    <w:name w:val="Title"/>
    <w:basedOn w:val="Normalny"/>
    <w:next w:val="Podtytu"/>
    <w:link w:val="TytuZnak"/>
    <w:qFormat/>
    <w:rsid w:val="009B648E"/>
    <w:pPr>
      <w:ind w:right="-16"/>
      <w:jc w:val="center"/>
    </w:pPr>
    <w:rPr>
      <w:rFonts w:cs="Calibri"/>
      <w:b/>
      <w:sz w:val="32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9B648E"/>
    <w:rPr>
      <w:rFonts w:ascii="Times New Roman" w:eastAsia="Times New Roman" w:hAnsi="Times New Roman" w:cs="Calibri"/>
      <w:b/>
      <w:sz w:val="32"/>
      <w:szCs w:val="20"/>
      <w:lang w:val="pl-PL"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B648E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basedOn w:val="Domylnaczcionkaakapitu"/>
    <w:link w:val="Podtytu"/>
    <w:uiPriority w:val="11"/>
    <w:rsid w:val="009B648E"/>
    <w:rPr>
      <w:rFonts w:ascii="Cambria" w:eastAsia="Times New Roman" w:hAnsi="Cambria" w:cs="Times New Roman"/>
      <w:lang w:val="pl-PL" w:eastAsia="zh-CN"/>
    </w:rPr>
  </w:style>
  <w:style w:type="paragraph" w:customStyle="1" w:styleId="Default">
    <w:name w:val="Default"/>
    <w:rsid w:val="009B648E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B648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B648E"/>
    <w:rPr>
      <w:rFonts w:ascii="Times New Roman" w:eastAsia="Times New Roman" w:hAnsi="Times New Roman" w:cs="Times New Roman"/>
      <w:lang w:val="pl-PL" w:eastAsia="zh-CN"/>
    </w:rPr>
  </w:style>
  <w:style w:type="table" w:styleId="Tabela-Siatka">
    <w:name w:val="Table Grid"/>
    <w:basedOn w:val="Standardowy"/>
    <w:uiPriority w:val="59"/>
    <w:rsid w:val="009B648E"/>
    <w:rPr>
      <w:rFonts w:ascii="Times New Roman" w:eastAsia="Times New Roman" w:hAnsi="Times New Roman" w:cs="Times New Roman"/>
      <w:sz w:val="20"/>
      <w:szCs w:val="20"/>
      <w:lang w:val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uiPriority w:val="22"/>
    <w:qFormat/>
    <w:rsid w:val="009B648E"/>
    <w:rPr>
      <w:b/>
      <w:bCs/>
    </w:rPr>
  </w:style>
  <w:style w:type="character" w:styleId="Uwydatnienie">
    <w:name w:val="Emphasis"/>
    <w:uiPriority w:val="20"/>
    <w:qFormat/>
    <w:rsid w:val="009B648E"/>
    <w:rPr>
      <w:i/>
      <w:iCs/>
    </w:rPr>
  </w:style>
  <w:style w:type="character" w:customStyle="1" w:styleId="Wzmianka1">
    <w:name w:val="Wzmianka1"/>
    <w:uiPriority w:val="99"/>
    <w:semiHidden/>
    <w:unhideWhenUsed/>
    <w:rsid w:val="009B648E"/>
    <w:rPr>
      <w:color w:val="2B579A"/>
      <w:shd w:val="clear" w:color="auto" w:fill="E6E6E6"/>
    </w:rPr>
  </w:style>
  <w:style w:type="character" w:styleId="Odwoaniedokomentarza">
    <w:name w:val="annotation reference"/>
    <w:uiPriority w:val="99"/>
    <w:semiHidden/>
    <w:unhideWhenUsed/>
    <w:rsid w:val="009B64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648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648E"/>
    <w:rPr>
      <w:rFonts w:ascii="Times New Roman" w:eastAsia="Times New Roman" w:hAnsi="Times New Roman" w:cs="Times New Roman"/>
      <w:sz w:val="20"/>
      <w:szCs w:val="20"/>
      <w:lang w:val="pl-PL"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64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648E"/>
    <w:rPr>
      <w:rFonts w:ascii="Times New Roman" w:eastAsia="Times New Roman" w:hAnsi="Times New Roman" w:cs="Times New Roman"/>
      <w:b/>
      <w:bCs/>
      <w:sz w:val="20"/>
      <w:szCs w:val="20"/>
      <w:lang w:val="pl-PL" w:eastAsia="zh-CN"/>
    </w:rPr>
  </w:style>
  <w:style w:type="character" w:styleId="Odwoanieprzypisukocowego">
    <w:name w:val="endnote reference"/>
    <w:uiPriority w:val="99"/>
    <w:semiHidden/>
    <w:unhideWhenUsed/>
    <w:rsid w:val="009B648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zika-zagroda.pl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dzika-zagroda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dzika.zagroda@zubry.org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E240BA-FCF9-471A-8339-668E684FC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12</Pages>
  <Words>3227</Words>
  <Characters>19365</Characters>
  <Application>Microsoft Office Word</Application>
  <DocSecurity>0</DocSecurity>
  <Lines>161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Tracz</dc:creator>
  <cp:lastModifiedBy>Malwina</cp:lastModifiedBy>
  <cp:revision>3</cp:revision>
  <dcterms:created xsi:type="dcterms:W3CDTF">2017-08-17T09:23:00Z</dcterms:created>
  <dcterms:modified xsi:type="dcterms:W3CDTF">2017-08-17T10:09:00Z</dcterms:modified>
</cp:coreProperties>
</file>