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24E8" w14:textId="77777777" w:rsidR="00CC2CE7" w:rsidRPr="00CC2CE7" w:rsidRDefault="00CC2CE7" w:rsidP="00CC2CE7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Nr postępowania 2/WWF/2023</w:t>
      </w:r>
    </w:p>
    <w:p w14:paraId="380DC767" w14:textId="77777777" w:rsidR="00CC2CE7" w:rsidRPr="00CC2CE7" w:rsidRDefault="00CC2CE7" w:rsidP="00CC2CE7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03A77C49" w14:textId="77777777" w:rsidR="00CC2CE7" w:rsidRPr="00CC2CE7" w:rsidRDefault="00CC2CE7" w:rsidP="00CC2CE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ZAPYTANIE OFERTOWE</w:t>
      </w:r>
    </w:p>
    <w:p w14:paraId="4B57A308" w14:textId="77777777" w:rsidR="00CC2CE7" w:rsidRPr="00CC2CE7" w:rsidRDefault="00CC2CE7" w:rsidP="00CC2CE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(w skrócie ZO)</w:t>
      </w:r>
    </w:p>
    <w:p w14:paraId="7C1651AE" w14:textId="77777777" w:rsidR="00CC2CE7" w:rsidRPr="00CC2CE7" w:rsidRDefault="00CC2CE7" w:rsidP="00CC2CE7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4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zgodnie z zasadą konkurencyjności na obsługę księgową umowy grantowej </w:t>
      </w:r>
      <w:r w:rsidRPr="00CC2CE7">
        <w:rPr>
          <w:rFonts w:ascii="Calibri" w:eastAsia="Times New Roman" w:hAnsi="Calibri" w:cs="Times New Roman"/>
          <w:b/>
          <w:kern w:val="0"/>
          <w:sz w:val="24"/>
          <w:szCs w:val="24"/>
          <w:lang w:eastAsia="zh-CN"/>
          <w14:ligatures w14:val="none"/>
        </w:rPr>
        <w:t>nr UMOWA/2023/10/31</w:t>
      </w:r>
    </w:p>
    <w:p w14:paraId="7F487000" w14:textId="77777777" w:rsidR="00CC2CE7" w:rsidRPr="00CC2CE7" w:rsidRDefault="00CC2CE7" w:rsidP="00CC2C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 </w:t>
      </w:r>
    </w:p>
    <w:p w14:paraId="18FDB081" w14:textId="77777777" w:rsidR="00CC2CE7" w:rsidRPr="00CC2CE7" w:rsidRDefault="00CC2CE7" w:rsidP="00CC2CE7">
      <w:pPr>
        <w:tabs>
          <w:tab w:val="left" w:pos="2985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57690C1E" w14:textId="77777777" w:rsidR="00CC2CE7" w:rsidRPr="00CC2CE7" w:rsidRDefault="00CC2CE7" w:rsidP="00CC2CE7">
      <w:pPr>
        <w:tabs>
          <w:tab w:val="left" w:pos="298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7402D122" w14:textId="77777777" w:rsidR="00CC2CE7" w:rsidRPr="00CC2CE7" w:rsidRDefault="00CC2CE7" w:rsidP="00CC2CE7">
      <w:pPr>
        <w:tabs>
          <w:tab w:val="left" w:pos="2985"/>
        </w:tabs>
        <w:suppressAutoHyphens/>
        <w:spacing w:after="0" w:line="100" w:lineRule="atLeast"/>
        <w:jc w:val="both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  <w:t xml:space="preserve">Dotyczy realizacji działań związanych z ochroną żubra na Pomorzu Zachodnim w ramach </w:t>
      </w: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umowy grantowej </w:t>
      </w:r>
      <w:r w:rsidRPr="00CC2CE7">
        <w:rPr>
          <w:rFonts w:ascii="Calibri" w:eastAsia="Times New Roman" w:hAnsi="Calibri" w:cs="Times New Roman"/>
          <w:kern w:val="0"/>
          <w:sz w:val="24"/>
          <w:szCs w:val="24"/>
          <w:lang w:eastAsia="zh-CN"/>
          <w14:ligatures w14:val="none"/>
        </w:rPr>
        <w:t>nr UMOWA/2023/10/31 finansowanej ze środków Fundacji WWF Polska</w:t>
      </w:r>
      <w:r w:rsidRPr="00CC2CE7"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  <w:t>, zwanej dalej Umową.</w:t>
      </w:r>
    </w:p>
    <w:p w14:paraId="2B1DF752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37A5C2E8" w14:textId="77777777" w:rsidR="00CC2CE7" w:rsidRPr="00CC2CE7" w:rsidRDefault="00CC2CE7" w:rsidP="00CC2CE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6D330802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I. ZAMAWIAJĄCY:</w:t>
      </w:r>
    </w:p>
    <w:p w14:paraId="59C72ABD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Zachodniopomorskie Towarzystwo Przyrodnicze</w:t>
      </w:r>
    </w:p>
    <w:p w14:paraId="48BF71CC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ul. Wąska 13, 71-415 Szczecin</w:t>
      </w:r>
    </w:p>
    <w:p w14:paraId="737D707B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REGON: </w:t>
      </w:r>
      <w:r w:rsidRPr="00CC2CE7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zh-CN"/>
          <w14:ligatures w14:val="none"/>
        </w:rPr>
        <w:t>810681817</w:t>
      </w: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, NIP 852-14-00-870, KRS: </w:t>
      </w:r>
      <w:r w:rsidRPr="00CC2CE7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zh-CN"/>
          <w14:ligatures w14:val="none"/>
        </w:rPr>
        <w:t>0000115468</w:t>
      </w:r>
    </w:p>
    <w:p w14:paraId="2E510290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zh-CN"/>
          <w14:ligatures w14:val="none"/>
        </w:rPr>
        <w:t>Adres do korespondencji:</w:t>
      </w:r>
    </w:p>
    <w:p w14:paraId="74DC2D18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zh-CN"/>
          <w14:ligatures w14:val="none"/>
        </w:rPr>
        <w:t>Zachodniopomorskie Towarzystwo Przyrodnicze, Dzika Zagroda, Jabłonowo 42, 78-650 Mirosławiec</w:t>
      </w:r>
    </w:p>
    <w:p w14:paraId="3DBAE94E" w14:textId="77777777" w:rsidR="00CC2CE7" w:rsidRPr="00CC2CE7" w:rsidRDefault="00CC2CE7" w:rsidP="00CC2CE7">
      <w:pPr>
        <w:suppressAutoHyphens/>
        <w:spacing w:after="0" w:line="240" w:lineRule="auto"/>
        <w:ind w:hanging="1080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46952B47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II. OPIS PRZEDMIOTU ZAMÓWIENIA</w:t>
      </w:r>
    </w:p>
    <w:p w14:paraId="63AA29BE" w14:textId="77777777" w:rsidR="00CC2CE7" w:rsidRPr="00CC2CE7" w:rsidRDefault="00CC2CE7" w:rsidP="00CC2C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bookmarkStart w:id="0" w:name="_Hlk482009522"/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Zamówienie obejmuje obsługę księgową i kadrową Umowy, polegającą na wykonywaniu następujących zadań: </w:t>
      </w:r>
    </w:p>
    <w:p w14:paraId="12104DE5" w14:textId="77777777" w:rsidR="00CC2CE7" w:rsidRPr="00CC2CE7" w:rsidRDefault="00CC2CE7" w:rsidP="00CC2CE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opisywanie faktur i innych dokumentów zgodnie z wymogami Umowy we współpracy z pracownikami ZTP,</w:t>
      </w:r>
    </w:p>
    <w:p w14:paraId="168904F0" w14:textId="77777777" w:rsidR="00CC2CE7" w:rsidRPr="00CC2CE7" w:rsidRDefault="00CC2CE7" w:rsidP="00CC2CE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dekretowanie faktur, rachunków i innych dokumentów księgowych dotyczących zobowiązań,</w:t>
      </w:r>
    </w:p>
    <w:p w14:paraId="218F2E40" w14:textId="77777777" w:rsidR="00CC2CE7" w:rsidRPr="00CC2CE7" w:rsidRDefault="00CC2CE7" w:rsidP="00CC2CE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ewidencja księgowa dokumentów potwierdzających wydatki Umowy,</w:t>
      </w:r>
    </w:p>
    <w:p w14:paraId="0CEE1689" w14:textId="77777777" w:rsidR="00CC2CE7" w:rsidRPr="00CC2CE7" w:rsidRDefault="00CC2CE7" w:rsidP="00CC2CE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terminowe dokonywanie przelewów dotyczących opłaty faktur i rachunków, </w:t>
      </w:r>
    </w:p>
    <w:p w14:paraId="24E32B9C" w14:textId="77777777" w:rsidR="00CC2CE7" w:rsidRPr="00CC2CE7" w:rsidRDefault="00CC2CE7" w:rsidP="00CC2CE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prowadzeniu na bieżąco kontroli wydatków i ich zgodności z umową dotacji,</w:t>
      </w:r>
    </w:p>
    <w:p w14:paraId="3A0CCF19" w14:textId="77777777" w:rsidR="00CC2CE7" w:rsidRPr="00CC2CE7" w:rsidRDefault="00CC2CE7" w:rsidP="00CC2CE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przygotowywaniu pod względem finansowym umów dotyczących realizacji Umowy z wykonawcami poszczególnych zadań,</w:t>
      </w:r>
    </w:p>
    <w:p w14:paraId="1871BA3E" w14:textId="77777777" w:rsidR="00CC2CE7" w:rsidRPr="00CC2CE7" w:rsidRDefault="00CC2CE7" w:rsidP="00CC2CE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bieżąca współpraca ze specjalistami Zespołu Terenowego </w:t>
      </w:r>
    </w:p>
    <w:p w14:paraId="5E028CED" w14:textId="77777777" w:rsidR="00CC2CE7" w:rsidRPr="00CC2CE7" w:rsidRDefault="00CC2CE7" w:rsidP="00CC2CE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przygotowywanie rozliczeń w ramach Umowy z grant dawcą,</w:t>
      </w:r>
    </w:p>
    <w:p w14:paraId="22E546FA" w14:textId="77777777" w:rsidR="00CC2CE7" w:rsidRPr="00CC2CE7" w:rsidRDefault="00CC2CE7" w:rsidP="00CC2CE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obsługa kadrowo-płacowa pracowników zaangażowanych w realizację Umowy.</w:t>
      </w:r>
    </w:p>
    <w:p w14:paraId="50E0A75B" w14:textId="77777777" w:rsidR="00CC2CE7" w:rsidRPr="00CC2CE7" w:rsidRDefault="00CC2CE7" w:rsidP="00CC2CE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55813349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zh-CN"/>
          <w14:ligatures w14:val="none"/>
        </w:rPr>
        <w:t>Kod CPV: </w:t>
      </w:r>
      <w:r w:rsidRPr="00CC2CE7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79211000-6 Usługi księgowe</w:t>
      </w:r>
    </w:p>
    <w:p w14:paraId="58996091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0F1A8DD8" w14:textId="77777777" w:rsidR="00CC2CE7" w:rsidRPr="00CC2CE7" w:rsidRDefault="00CC2CE7" w:rsidP="00CC2C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Zaangażowanie miesięczne oferenta lub osoby przez niego delegowanej wynosić musi nie mniej niż 40 godzin miesięcznie.  </w:t>
      </w:r>
    </w:p>
    <w:p w14:paraId="08C051EB" w14:textId="77777777" w:rsidR="00CC2CE7" w:rsidRPr="00CC2CE7" w:rsidRDefault="00CC2CE7" w:rsidP="00CC2C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Obsługa księgowa prowadzona będzie w wymiarze co najmniej 16 godzin (2 dni w tygodniu) w godzinach 8:00 – 16:00 w siedzibie terenowej, w </w:t>
      </w: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Dzikiej Zagrodzie, Jabłonowo 42, 78-650 Mirosławiec.</w:t>
      </w:r>
    </w:p>
    <w:p w14:paraId="55134B8F" w14:textId="77777777" w:rsidR="00CC2CE7" w:rsidRPr="00CC2CE7" w:rsidRDefault="00CC2CE7" w:rsidP="00CC2C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W razie pilnej potrzeby Zamawiający zastrzega możliwość pilnego wezwania oferenta lub osoby przez niego wyznaczonej do siedziby wskazanej w pkt. 3. Czas reakcji na takie wezwanie nie może być dłuższy niż 5 godzin. </w:t>
      </w:r>
    </w:p>
    <w:p w14:paraId="604686B6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bookmarkEnd w:id="0"/>
    <w:p w14:paraId="0CAAE530" w14:textId="77777777" w:rsidR="00CC2CE7" w:rsidRPr="00CC2CE7" w:rsidRDefault="00CC2CE7" w:rsidP="00CC2CE7">
      <w:pPr>
        <w:suppressAutoHyphens/>
        <w:spacing w:after="0" w:line="240" w:lineRule="auto"/>
        <w:ind w:left="390" w:hanging="390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13271996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5E0D5D57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br w:type="page"/>
      </w: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lastRenderedPageBreak/>
        <w:t>III. TERMIN REALIZACJI ZAMÓWIENIA</w:t>
      </w:r>
    </w:p>
    <w:p w14:paraId="41C2C83E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Księgowość prowadzona będzie od dnia podpisania umowy do jej zakończenia tj. do 30.06.2024 r. z zastrzeżeniem, że ewidencja księgowa sporządzona będzie przez Wykonawcę od 01.12.2023 r.</w:t>
      </w:r>
    </w:p>
    <w:p w14:paraId="6888D31B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641791D1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IV. WARUNKI UDZIAŁU W POSTĘPOWANIU</w:t>
      </w:r>
    </w:p>
    <w:p w14:paraId="7741E50D" w14:textId="77777777" w:rsidR="00CC2CE7" w:rsidRPr="00CC2CE7" w:rsidRDefault="00CC2CE7" w:rsidP="00CC2CE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O zamówienie mogą starać się osoby fizyczne, osoby prawne albo jednostki organizacyjne nieposiadające osobowości prawnej. Oferent lub osoba, którą dysponuje, wyznaczona do realizacji zamówienia powinien: </w:t>
      </w:r>
    </w:p>
    <w:p w14:paraId="35FD13AB" w14:textId="77777777" w:rsidR="00CC2CE7" w:rsidRPr="00CC2CE7" w:rsidRDefault="00CC2CE7" w:rsidP="00CC2C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posiadać wykształcenie wyższe ekonomiczne,</w:t>
      </w:r>
    </w:p>
    <w:p w14:paraId="48E848FC" w14:textId="77777777" w:rsidR="00CC2CE7" w:rsidRPr="00CC2CE7" w:rsidRDefault="00CC2CE7" w:rsidP="00CC2C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posiadać co najmniej dwuletnie doświadczenie w prowadzeniu pełnych ksiąg rachunkowych, </w:t>
      </w:r>
    </w:p>
    <w:p w14:paraId="1244B86D" w14:textId="77777777" w:rsidR="00CC2CE7" w:rsidRPr="00CC2CE7" w:rsidRDefault="00CC2CE7" w:rsidP="00CC2C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posiadać umiejętność obsługi programu księgowego RAKS SQE,</w:t>
      </w:r>
    </w:p>
    <w:p w14:paraId="7163EF02" w14:textId="77777777" w:rsidR="00CC2CE7" w:rsidRPr="00CC2CE7" w:rsidRDefault="00CC2CE7" w:rsidP="00CC2C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znajdować się w sytuacji ekonomicznej i finansowej, umożliwiającej realizację zamówienia</w:t>
      </w:r>
    </w:p>
    <w:p w14:paraId="21D50F86" w14:textId="77777777" w:rsidR="00CC2CE7" w:rsidRPr="00CC2CE7" w:rsidRDefault="00CC2CE7" w:rsidP="00CC2C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nie być powiązanym z Zamawiającym osobowo lub kapitałowo.</w:t>
      </w:r>
      <w:r w:rsidRPr="00CC2CE7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br/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 </w:t>
      </w:r>
      <w:r w:rsidRPr="00CC2CE7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br/>
        <w:t>a) uczestniczeniu w spółce jako wspólnik spółki cywilnej lub spółki osobowej, </w:t>
      </w:r>
      <w:r w:rsidRPr="00CC2CE7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br/>
        <w:t>b) posiadaniu co najmniej 10% udziałów lub akcji, o ile niższy próg nie wynika z przepisów prawa,</w:t>
      </w:r>
      <w:r w:rsidRPr="00CC2CE7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br/>
        <w:t>c) pełnieniu funkcji członka organu nadzorczego lub zarządzającego, prokurenta, pełnomocnika,</w:t>
      </w:r>
      <w:r w:rsidRPr="00CC2CE7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5C13B76" w14:textId="77777777" w:rsidR="00CC2CE7" w:rsidRPr="00CC2CE7" w:rsidRDefault="00CC2CE7" w:rsidP="00CC2CE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Jako spełnienie powyższych warunków Zamawiający uzna:</w:t>
      </w:r>
    </w:p>
    <w:p w14:paraId="6112BEAF" w14:textId="77777777" w:rsidR="00CC2CE7" w:rsidRPr="00CC2CE7" w:rsidRDefault="00CC2CE7" w:rsidP="00CC2C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w odniesieniu do pkt 1a przedstawienie wraz z ofertą kopii dyplomu ukończenia szkoły wyższej oferenta albo osoby, którą dysponuje, wyznaczonej do realizacji zamówienia</w:t>
      </w:r>
    </w:p>
    <w:p w14:paraId="272A2ED8" w14:textId="77777777" w:rsidR="00CC2CE7" w:rsidRDefault="00CC2CE7" w:rsidP="00CC2C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w odniesieniu do pkt 1b, 1c, 1d, 1e  podpisanie oświadczeń na formularzu oferty, stanowiącym załącznik nr 1 do niniejszego zapytania.</w:t>
      </w:r>
    </w:p>
    <w:p w14:paraId="19138F3F" w14:textId="7D5F2145" w:rsidR="004D5BD0" w:rsidRPr="004D5BD0" w:rsidRDefault="00B45C6D" w:rsidP="00CC2C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Arial" w:hAnsi="Arial" w:cs="Arial"/>
          <w:sz w:val="20"/>
          <w:szCs w:val="20"/>
        </w:rPr>
        <w:t>j</w:t>
      </w:r>
      <w:r w:rsidR="004D5BD0" w:rsidRPr="004D5BD0">
        <w:rPr>
          <w:rFonts w:ascii="Arial" w:hAnsi="Arial" w:cs="Arial"/>
          <w:sz w:val="20"/>
          <w:szCs w:val="20"/>
        </w:rPr>
        <w:t xml:space="preserve">ako dowód spełnienia warunków udziału w postępowaniu, określonych w ust. </w:t>
      </w:r>
      <w:r w:rsidR="004D5BD0">
        <w:rPr>
          <w:rFonts w:ascii="Arial" w:hAnsi="Arial" w:cs="Arial"/>
          <w:sz w:val="20"/>
          <w:szCs w:val="20"/>
        </w:rPr>
        <w:t>2</w:t>
      </w:r>
      <w:r w:rsidR="004D5BD0" w:rsidRPr="004D5BD0">
        <w:rPr>
          <w:rFonts w:ascii="Arial" w:hAnsi="Arial" w:cs="Arial"/>
          <w:sz w:val="20"/>
          <w:szCs w:val="20"/>
        </w:rPr>
        <w:t xml:space="preserve"> Zamawiający uzna oświadczenie Oferenta podpisane na formularzu ofert, stanowiącej załącznik nr 1 do niniejszego zapytania. Dodatkowo oferenci prowadzący działalność gospodarczą powinni złożyć odpis z odpowiedniego rejestru lub ewidencji. Wykonawca nie jest zobowiązany do złożenia ww. dokumentów, jeżeli Zamawiający może je uzyskać za pomocą bezpłatnych i ogólnodostępnych baz danych, o ile Wykonawca podał dane umożliwiające dostęp do tych dokumentów.</w:t>
      </w:r>
    </w:p>
    <w:p w14:paraId="1853E432" w14:textId="77777777" w:rsidR="00CC2CE7" w:rsidRPr="00CC2CE7" w:rsidRDefault="00CC2CE7" w:rsidP="00CC2CE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Oferenci zagraniczni zamiast dokumentów opisanych w ust. 2 składają kopię dokumentów wystawionych w swoim kraju, a jeżeli takich dokumentów nie wydaje się, to zastępuje się je dokumentem zawierającym oświadczenie złożone przed notariuszem, właściwym organem sądowym albo organem samorządu zawodowego lub gospodarczego kraju, w którym oferent ma siedzibę lub miejsce zamieszkania. W celu właściwego wykonania umowy, osoby wyznaczone do jej realizacji muszą biegle posługiwać się językiem polskim w mowie i piśmie lub oferent zagwarantuje Organizatorowi osobę z biegłą znajomością polskiego w mowie i piśmie w roli tłumacza.</w:t>
      </w:r>
    </w:p>
    <w:p w14:paraId="65660FD4" w14:textId="77777777" w:rsidR="00CC2CE7" w:rsidRPr="00CC2CE7" w:rsidRDefault="00CC2CE7" w:rsidP="00CC2CE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V. TERMIN ZWIĄZANIA OFERTĄ</w:t>
      </w:r>
    </w:p>
    <w:p w14:paraId="177A24AA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CC2CE7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Wykonawca jest związany ofertą 30 dni od terminu złożenia ofert. </w:t>
      </w:r>
    </w:p>
    <w:p w14:paraId="43DD4FC5" w14:textId="77777777" w:rsidR="00CC2CE7" w:rsidRPr="00CC2CE7" w:rsidRDefault="00CC2CE7" w:rsidP="00CC2CE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VI. OPIS SPOSOBU PRZYGOTOWANIA, MIEJSCE I TERMIN ZŁOŻENIA OFERTY</w:t>
      </w:r>
    </w:p>
    <w:p w14:paraId="1C4A1362" w14:textId="63C90E21" w:rsidR="00CC2CE7" w:rsidRPr="00CC2CE7" w:rsidRDefault="00CC2CE7" w:rsidP="00CC2CE7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Oferenci powinni złożyć ofertę drogą elektroniczną w formie skanów wymaganych dokumentów w formacie pdf lub jpg do </w:t>
      </w: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dnia 21.12.2023 r. na adres </w:t>
      </w:r>
      <w:hyperlink r:id="rId7" w:history="1">
        <w:r w:rsidRPr="00CC2CE7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zh-CN"/>
            <w14:ligatures w14:val="none"/>
          </w:rPr>
          <w:t>dzika.zagroda@zubry.org</w:t>
        </w:r>
      </w:hyperlink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lub</w:t>
      </w: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w przypadku braku możliwości przesłania wersji elektronicznej osobiście lub pocztą do </w:t>
      </w: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dnia 21.12.2023 r. </w:t>
      </w: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na adres </w:t>
      </w: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Zachodniopomorskiego Towarzystwa Przyrodniczego, Dzika Zagroda, Jabłonowo 42, 78-650 Mirosławiec</w:t>
      </w: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z dopiskiem: </w:t>
      </w:r>
      <w:r w:rsidRPr="00CC2CE7"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  <w:t>„Oferta na</w:t>
      </w:r>
      <w:r w:rsidRPr="00CC2CE7">
        <w:rPr>
          <w:rFonts w:ascii="Arial" w:eastAsia="Times New Roman" w:hAnsi="Arial" w:cs="Arial"/>
          <w:bCs/>
          <w:i/>
          <w:kern w:val="0"/>
          <w:sz w:val="20"/>
          <w:szCs w:val="20"/>
          <w:lang w:eastAsia="zh-CN"/>
          <w14:ligatures w14:val="none"/>
        </w:rPr>
        <w:t xml:space="preserve"> </w:t>
      </w:r>
      <w:r w:rsidRPr="00CC2CE7"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  <w:t>prowadzenie księgowości”.</w:t>
      </w:r>
    </w:p>
    <w:p w14:paraId="60D64FC5" w14:textId="77777777" w:rsidR="00CC2CE7" w:rsidRPr="00CC2CE7" w:rsidRDefault="00CC2CE7" w:rsidP="00CC2CE7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u w:val="single"/>
          <w:lang w:eastAsia="zh-CN"/>
          <w14:ligatures w14:val="none"/>
        </w:rPr>
        <w:t>Oferta powinna zawierać:</w:t>
      </w:r>
    </w:p>
    <w:p w14:paraId="18BF291D" w14:textId="77777777" w:rsidR="00CC2CE7" w:rsidRPr="00CC2CE7" w:rsidRDefault="00CC2CE7" w:rsidP="00CC2CE7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- wypełniony formularz oferty – załącznik nr 1 do niniejszego zapytania</w:t>
      </w:r>
    </w:p>
    <w:p w14:paraId="7898EA44" w14:textId="77777777" w:rsidR="00CC2CE7" w:rsidRPr="00CC2CE7" w:rsidRDefault="00CC2CE7" w:rsidP="00CC2CE7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- oświadczenie – załącznik nr 2 do niniejszego zapytania</w:t>
      </w:r>
    </w:p>
    <w:p w14:paraId="1D601D67" w14:textId="77777777" w:rsidR="00CC2CE7" w:rsidRPr="00CC2CE7" w:rsidRDefault="00CC2CE7" w:rsidP="00CC2CE7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- kopie dokumentów opisane w rozdziale IV.2</w:t>
      </w:r>
    </w:p>
    <w:p w14:paraId="0B54C513" w14:textId="77777777" w:rsidR="00CC2CE7" w:rsidRPr="00CC2CE7" w:rsidRDefault="00CC2CE7" w:rsidP="00CC2CE7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u w:val="single"/>
          <w:lang w:eastAsia="zh-CN"/>
          <w14:ligatures w14:val="none"/>
        </w:rPr>
        <w:t>Oferta powinna być:</w:t>
      </w:r>
    </w:p>
    <w:p w14:paraId="4E191669" w14:textId="77777777" w:rsidR="00CC2CE7" w:rsidRPr="00CC2CE7" w:rsidRDefault="00CC2CE7" w:rsidP="00CC2CE7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- opatrzona pieczątką firmową (jeżeli dotyczy),</w:t>
      </w:r>
    </w:p>
    <w:p w14:paraId="337D8FF0" w14:textId="77777777" w:rsidR="00CC2CE7" w:rsidRPr="00CC2CE7" w:rsidRDefault="00CC2CE7" w:rsidP="00CC2CE7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- posiadać datę sporządzenia, </w:t>
      </w:r>
    </w:p>
    <w:p w14:paraId="7307C333" w14:textId="77777777" w:rsidR="00CC2CE7" w:rsidRPr="00CC2CE7" w:rsidRDefault="00CC2CE7" w:rsidP="00CC2CE7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- zawierać adres lub siedzibę oferenta, numer telefonu, numer NIP,</w:t>
      </w:r>
    </w:p>
    <w:p w14:paraId="0BD873A4" w14:textId="77777777" w:rsidR="00CC2CE7" w:rsidRPr="00CC2CE7" w:rsidRDefault="00CC2CE7" w:rsidP="00CC2CE7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- podpisana czytelnie przez wykonawcę</w:t>
      </w:r>
    </w:p>
    <w:p w14:paraId="09D914A7" w14:textId="77777777" w:rsidR="00CC2CE7" w:rsidRPr="00CC2CE7" w:rsidRDefault="00CC2CE7" w:rsidP="00CC2CE7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Oferty złożone po terminie nie będą rozpatrywane</w:t>
      </w:r>
    </w:p>
    <w:p w14:paraId="7A2B03B7" w14:textId="33007AB8" w:rsidR="00CC2CE7" w:rsidRPr="00CD3838" w:rsidRDefault="00CC2CE7" w:rsidP="00CD3838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lastRenderedPageBreak/>
        <w:t>W toku badania i oceny ofert Zamawiający może żądać od oferentów wyjaśnień dotyczących treści złożonych ofert.</w:t>
      </w:r>
    </w:p>
    <w:p w14:paraId="5F3A7299" w14:textId="77777777" w:rsidR="00CC2CE7" w:rsidRPr="00CC2CE7" w:rsidRDefault="00CC2CE7" w:rsidP="00CC2CE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VII. SPOSÓB WYBORU OFERTY (kryteria oceny)</w:t>
      </w:r>
    </w:p>
    <w:p w14:paraId="604B3FCE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Przy wyborze oferty Zamawiający będzie się kierował następującym kryterium:</w:t>
      </w:r>
    </w:p>
    <w:p w14:paraId="41DBB513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Calibri" w:hAnsi="Arial" w:cs="Arial"/>
          <w:b/>
          <w:kern w:val="0"/>
          <w:sz w:val="20"/>
          <w:szCs w:val="20"/>
          <w:lang w:eastAsia="ar-SA"/>
          <w14:ligatures w14:val="none"/>
        </w:rPr>
        <w:t>a) cena ofertowa – waga kryterium: 60% (60 punktów)</w:t>
      </w:r>
    </w:p>
    <w:p w14:paraId="24BE81AE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 najkorzystniejszą zostanie uznana oferta, która będzie zawierała najniższą cenę całkowitą brutto.</w:t>
      </w:r>
    </w:p>
    <w:p w14:paraId="3B81B9A4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CC2CE7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Liczba punktów w kryterium „cena”= (najniższa cena spośród badanych ofert/cena danej oferty) x 60</w:t>
      </w:r>
    </w:p>
    <w:p w14:paraId="7ABBA2B7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0B5E3407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b)</w:t>
      </w: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doświadczenie w prowadzeniu pełnych ksiąg rachunkowych organizacji pozarządowych (NGO) – waga kryterium 20% (20 punktów)</w:t>
      </w:r>
    </w:p>
    <w:p w14:paraId="37FEB999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W związku z tym, że ZTP jest organizacją pozarządową pożytku publicznego, ważne jest doświadczenie </w:t>
      </w:r>
      <w:r w:rsidRPr="00CC2CE7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osoby wyznaczonej do realizacji zamówienia</w:t>
      </w: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w prowadzeniu pełnych ksiąg rachunkowych NGO w ciągu ostatnich 3 lat, przy czym Zamawiający za organizację NGO uzna każdy podmiot, który nie jest jednostką albo organem administracji publicznej oraz którego działalność nie jest nastawiona na osiąganie zysku.</w:t>
      </w:r>
    </w:p>
    <w:p w14:paraId="4223003E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Za najkorzystniejszą zostanie uznana oferta, w której </w:t>
      </w:r>
      <w:r w:rsidRPr="00CC2CE7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osoba wyznaczona do realizacji zamówienia</w:t>
      </w: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będzie mogła wykazać się największą liczbą obsługiwanych księgowo organizacji o charakterze organizacji pozarządowej (NGO) w ciągu ostatnich 3 lat. </w:t>
      </w:r>
    </w:p>
    <w:p w14:paraId="53CD264F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00439219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CC2CE7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Liczba punktów w kryterium „doświadczenie w prowadzeniu pełnych ksiąg rachunkowych NGO”= (liczba obsługiwanych NGO danej oferty /najwyższa liczba obsługiwanych NGO wśród badanych ofert) x 20</w:t>
      </w:r>
    </w:p>
    <w:p w14:paraId="3B48840D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67FEBEB0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c)</w:t>
      </w: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doświadczenie w obsłudze finansowej projektów – waga kryterium 20% (20 punktów)</w:t>
      </w:r>
    </w:p>
    <w:p w14:paraId="32E6579B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W związku z tym, że ZTP jest organizacją pozarządową pożytku publicznego korzystającą z funduszy zewnętrznych, ważne jest doświadczenie </w:t>
      </w:r>
      <w:r w:rsidRPr="00CC2CE7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osoby wyznaczonej do realizacji zamówienia</w:t>
      </w: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w obsłudze finansowej projektów w ciągu ostatnich 3 lat </w:t>
      </w:r>
    </w:p>
    <w:p w14:paraId="49BB9DD7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Za najkorzystniejszą zostanie uznana oferta, w której osoba wyznaczona do realizacji zamówienia będzie mogła wykazać się największą liczbą obsługiwanych finansowo projektów ze środków zewnętrznych w ciągu ostatnich 3 lat. </w:t>
      </w:r>
    </w:p>
    <w:p w14:paraId="3DA3145A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ar-SA"/>
          <w14:ligatures w14:val="none"/>
        </w:rPr>
      </w:pPr>
      <w:r w:rsidRPr="00CC2CE7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Liczba punktów w kryterium „doświadczenie w obsłudze finansowej projektów”= (liczba obsługiwanych projektów danej oferty /najwyższa liczba obsługiwanych projektów wśród badanych ofert) x 20</w:t>
      </w:r>
    </w:p>
    <w:p w14:paraId="345092F8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CC2CE7">
        <w:rPr>
          <w:rFonts w:ascii="Arial" w:eastAsia="Calibri" w:hAnsi="Arial" w:cs="Arial"/>
          <w:b/>
          <w:kern w:val="0"/>
          <w:sz w:val="20"/>
          <w:szCs w:val="20"/>
          <w:lang w:eastAsia="ar-SA"/>
          <w14:ligatures w14:val="none"/>
        </w:rPr>
        <w:t>Całkowita liczba punktów</w:t>
      </w:r>
      <w:r w:rsidRPr="00CC2CE7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= punkty w kryterium „cena” + punkty w kryterium „doświadczenie w prowadzeniu pełnych ksiąg rachunkowych NGO” + punkty w kryterium „doświadczenie w obsłudze finansowej projektów</w:t>
      </w:r>
    </w:p>
    <w:p w14:paraId="1222F882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62A4407B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Całkowity zakres możliwej do uzyskania punktacji wynosi od 0 do 100 pkt., gdzie 1 pkt. = 1%. Wyniki wszystkich działań zostaną zaokrąglone do dwóch miejsc po przecinku.</w:t>
      </w:r>
    </w:p>
    <w:p w14:paraId="524AA3CC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147A9F48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ar-SA"/>
          <w14:ligatures w14:val="none"/>
        </w:rPr>
      </w:pPr>
      <w:r w:rsidRPr="00CC2CE7">
        <w:rPr>
          <w:rFonts w:ascii="Arial" w:eastAsia="Calibri" w:hAnsi="Arial" w:cs="Arial"/>
          <w:b/>
          <w:kern w:val="0"/>
          <w:sz w:val="20"/>
          <w:szCs w:val="20"/>
          <w:lang w:eastAsia="ar-SA"/>
          <w14:ligatures w14:val="none"/>
        </w:rPr>
        <w:t>Za najkorzystniejszą zostanie uznana oferta z najwyższą liczbą punktów.</w:t>
      </w:r>
    </w:p>
    <w:p w14:paraId="3F3D3C49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2B3EA007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VIII. INFORMACJE DOTYCZĄCE WYBORU OFERTY</w:t>
      </w:r>
    </w:p>
    <w:p w14:paraId="1C8DE86A" w14:textId="77777777" w:rsidR="00CC2CE7" w:rsidRPr="00CC2CE7" w:rsidRDefault="00CC2CE7" w:rsidP="00CC2CE7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Informacja o wyborze Wykonawcy zostanie umieszczona na stronach internetowych: </w:t>
      </w:r>
      <w:hyperlink r:id="rId8" w:history="1">
        <w:r w:rsidRPr="00CC2CE7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zh-CN"/>
            <w14:ligatures w14:val="none"/>
          </w:rPr>
          <w:t>http://dzika-zagroda.pl</w:t>
        </w:r>
      </w:hyperlink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oraz na tablicy ogłoszeń w siedzibie Zachodniopomorskiego Towarzystwa Przyrodniczego w Dzikiej Zagrodzie Jabłonowo 42, 78-650 Mirosławiec.</w:t>
      </w:r>
    </w:p>
    <w:p w14:paraId="0B19E302" w14:textId="77777777" w:rsidR="00CC2CE7" w:rsidRPr="00CC2CE7" w:rsidRDefault="00CC2CE7" w:rsidP="00CC2CE7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Wykonawca, którego oferta zostanie uznana za najkorzystniejszą zostanie powiadomiony odrębnie o formalnościach niezbędnych do zawarcia umowy.</w:t>
      </w:r>
    </w:p>
    <w:p w14:paraId="7B26758D" w14:textId="77777777" w:rsidR="00CC2CE7" w:rsidRPr="00CC2CE7" w:rsidRDefault="00CC2CE7" w:rsidP="00CC2CE7">
      <w:pPr>
        <w:widowControl w:val="0"/>
        <w:autoSpaceDE w:val="0"/>
        <w:spacing w:before="2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IX. WARUNKI REALIZACJI UMOWY I SPOSÓB DOKONYWANIA PŁATNOŚCI</w:t>
      </w:r>
    </w:p>
    <w:p w14:paraId="0D789A69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 wybranym Wykonawcą zostanie podpisana umowa według wzoru zamieszczonego w załączniku nr 2 do Zapytania Ofertowego.</w:t>
      </w:r>
    </w:p>
    <w:p w14:paraId="66C86F1B" w14:textId="77777777" w:rsidR="00CC2CE7" w:rsidRPr="00CC2CE7" w:rsidRDefault="00CC2CE7" w:rsidP="00CC2CE7">
      <w:pPr>
        <w:widowControl w:val="0"/>
        <w:autoSpaceDE w:val="0"/>
        <w:spacing w:before="2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X. UWAGI KOŃCOWE</w:t>
      </w:r>
    </w:p>
    <w:p w14:paraId="325B4B28" w14:textId="77777777" w:rsidR="00CC2CE7" w:rsidRPr="00CC2CE7" w:rsidRDefault="00CC2CE7" w:rsidP="00CC2CE7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Niniejsze postępowanie prowadzone jest zgodnie z rozeznaniem rynku  w związku z realizacją </w:t>
      </w:r>
      <w:r w:rsidRPr="00CC2CE7"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  <w:t xml:space="preserve">działań związanych z ochroną żubra na Pomorzu Zachodnim w ramach </w:t>
      </w: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umowy grantowej </w:t>
      </w:r>
      <w:r w:rsidRPr="00CC2CE7">
        <w:rPr>
          <w:rFonts w:ascii="Calibri" w:eastAsia="Times New Roman" w:hAnsi="Calibri" w:cs="Times New Roman"/>
          <w:kern w:val="0"/>
          <w:sz w:val="24"/>
          <w:szCs w:val="24"/>
          <w:lang w:eastAsia="zh-CN"/>
          <w14:ligatures w14:val="none"/>
        </w:rPr>
        <w:t>nr UMOWA/2023/10/31 finansowanej ze środków Fundacji WWF Polska</w:t>
      </w: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Niniejsze ogłoszenie nie jest ogłoszeniem w rozumieniu ustawy prawo zamówień publicznych. </w:t>
      </w:r>
    </w:p>
    <w:p w14:paraId="735F0A08" w14:textId="77777777" w:rsidR="00CC2CE7" w:rsidRPr="00CC2CE7" w:rsidRDefault="00CC2CE7" w:rsidP="00CC2CE7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Zamawiający zastrzega sobie prawo do:</w:t>
      </w:r>
    </w:p>
    <w:p w14:paraId="2010C035" w14:textId="77777777" w:rsidR="00CC2CE7" w:rsidRPr="00CC2CE7" w:rsidRDefault="00CC2CE7" w:rsidP="00CC2C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zmiany terminu składania ofert;</w:t>
      </w: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</w:p>
    <w:p w14:paraId="3DAA68ED" w14:textId="77777777" w:rsidR="00CC2CE7" w:rsidRPr="00CC2CE7" w:rsidRDefault="00CC2CE7" w:rsidP="00CC2C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wyjaśnienia treści ofert z wykonawcami w przypadku, gdy oferty są niejednoznaczne, niejasne lub budzą wątpliwości;</w:t>
      </w:r>
    </w:p>
    <w:p w14:paraId="4D88245D" w14:textId="77777777" w:rsidR="00CC2CE7" w:rsidRPr="00CC2CE7" w:rsidRDefault="00CC2CE7" w:rsidP="00CC2C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uzupełniania ofert w przypadku stwierdzenia braków, które można uzupełnić;</w:t>
      </w:r>
    </w:p>
    <w:p w14:paraId="7AE7DC92" w14:textId="77777777" w:rsidR="00CC2CE7" w:rsidRPr="00CC2CE7" w:rsidRDefault="00CC2CE7" w:rsidP="00CC2C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lastRenderedPageBreak/>
        <w:t>poprawienia omyłek rachunkowych za zgodą Wykonawcy;</w:t>
      </w:r>
    </w:p>
    <w:p w14:paraId="2C05D69C" w14:textId="77777777" w:rsidR="00CC2CE7" w:rsidRPr="00CC2CE7" w:rsidRDefault="00CC2CE7" w:rsidP="00CC2C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odrzucenia ofert złożonych po wyznaczonym terminie;</w:t>
      </w:r>
    </w:p>
    <w:p w14:paraId="7706E507" w14:textId="77777777" w:rsidR="00CC2CE7" w:rsidRPr="00CC2CE7" w:rsidRDefault="00CC2CE7" w:rsidP="00CC2C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odrzucenia ofert niezgodnych z założeniami zapytania ofertowego.</w:t>
      </w:r>
    </w:p>
    <w:p w14:paraId="5E8D2CE3" w14:textId="77777777" w:rsidR="00CC2CE7" w:rsidRPr="00CC2CE7" w:rsidRDefault="00CC2CE7" w:rsidP="00CC2CE7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Zamawiający dopuszcza możliwość udzielania Wykonawcy wyłonionemu w niniejszym postępowaniu zamówień uzupełniających, w wysokości nie przekraczającej 50% wartości zamówienia określonego w zawartej z Wykonawca umowie, o ile zamówienia te będą zgodne z podstawowym przedmiotem zamówienia. W takim wypadku nie będzie konieczne ponowne stosowanie zasady konkurencyjności.</w:t>
      </w:r>
    </w:p>
    <w:p w14:paraId="68FFD74E" w14:textId="77777777" w:rsidR="00CC2CE7" w:rsidRPr="00CC2CE7" w:rsidRDefault="00CC2CE7" w:rsidP="00CC2CE7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Niniejsze zapytanie ofertowe nie stanowi zobowiązania Zamawiającego do zawarcia umowy.</w:t>
      </w:r>
    </w:p>
    <w:p w14:paraId="39F3B92E" w14:textId="77777777" w:rsidR="00CC2CE7" w:rsidRPr="00CC2CE7" w:rsidRDefault="00CC2CE7" w:rsidP="00CC2CE7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Zamawiający do terminu składania ofert może zmienić warunki zamówienia informując o tym wszystkich zawiadomionych wcześniej Wykonawców. W sytuacji, gdy Zamawiający uzna zmianę warunków za istotną, może wydłużyć termin do złożenia oferty oraz zobowiązuje się do poinformowania Wykonawców</w:t>
      </w:r>
      <w:r w:rsidRPr="00CC2CE7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 poprzez stronę internetową Zamawiającego. </w:t>
      </w:r>
    </w:p>
    <w:p w14:paraId="5613FE7D" w14:textId="77777777" w:rsidR="00CC2CE7" w:rsidRPr="00CC2CE7" w:rsidRDefault="00CC2CE7" w:rsidP="00CC2CE7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5816E703" w14:textId="77777777" w:rsidR="00CC2CE7" w:rsidRPr="00CC2CE7" w:rsidRDefault="00CC2CE7" w:rsidP="00CC2CE7">
      <w:pPr>
        <w:suppressAutoHyphens/>
        <w:spacing w:before="120" w:after="0" w:line="36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zh-CN"/>
          <w14:ligatures w14:val="none"/>
        </w:rPr>
        <w:t>Załączniki:</w:t>
      </w:r>
    </w:p>
    <w:p w14:paraId="01A9439F" w14:textId="77777777" w:rsidR="00CC2CE7" w:rsidRPr="00CC2CE7" w:rsidRDefault="00CC2CE7" w:rsidP="00CC2CE7">
      <w:pPr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Załącznik nr 1 - Formularz oferty </w:t>
      </w:r>
    </w:p>
    <w:p w14:paraId="5593E2F5" w14:textId="77777777" w:rsidR="00CC2CE7" w:rsidRPr="00CC2CE7" w:rsidRDefault="00CC2CE7" w:rsidP="00CC2CE7">
      <w:pPr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Załącznik nr 2 – Oświadczenie </w:t>
      </w:r>
    </w:p>
    <w:p w14:paraId="2576B3B0" w14:textId="77777777" w:rsidR="00CC2CE7" w:rsidRPr="00CC2CE7" w:rsidRDefault="00CC2CE7" w:rsidP="00CC2CE7">
      <w:pPr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Załącznik nr 3 - Wzór umowy</w:t>
      </w:r>
    </w:p>
    <w:p w14:paraId="55D82E58" w14:textId="77777777" w:rsidR="00CC2CE7" w:rsidRPr="00CC2CE7" w:rsidRDefault="00CC2CE7" w:rsidP="00CC2CE7">
      <w:pPr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Oświadczenie RODO</w:t>
      </w:r>
    </w:p>
    <w:p w14:paraId="6176C3C7" w14:textId="77777777" w:rsidR="00CC2CE7" w:rsidRPr="00CC2CE7" w:rsidRDefault="00CC2CE7" w:rsidP="00CC2CE7">
      <w:pPr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Oświadczenie RODO</w:t>
      </w:r>
    </w:p>
    <w:p w14:paraId="24419305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02B1E59C" w14:textId="77777777" w:rsidR="00CC2CE7" w:rsidRPr="00CC2CE7" w:rsidRDefault="00CC2CE7" w:rsidP="00CC2CE7">
      <w:pPr>
        <w:suppressAutoHyphens/>
        <w:spacing w:before="120"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7DC24D63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CC2CE7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Zatwierdzam </w:t>
      </w:r>
    </w:p>
    <w:p w14:paraId="221FC641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38057CC3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459013D0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4354FDA3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CC2CE7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Maciej Tracz</w:t>
      </w:r>
    </w:p>
    <w:p w14:paraId="2E931F59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CC2CE7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Wiceprezes Zachodniopomorskiego Towarzystwa Przyrodniczego</w:t>
      </w:r>
    </w:p>
    <w:p w14:paraId="5D265799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22FB6040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20A83EA9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717890D7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395971D4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3770B73F" w14:textId="4BD09484" w:rsidR="00CC2CE7" w:rsidRPr="00CC2CE7" w:rsidRDefault="00CC2CE7" w:rsidP="00CC2CE7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CC2CE7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Do publikacji dnia 14.12.2023 r. na tablicy informacyjnej ZTP w siedzibie Dzikiej Zagrody w Jabłonowie 42, 78-650 Mirosławiec, na stronie  internetowej: </w:t>
      </w:r>
      <w:hyperlink r:id="rId9" w:history="1">
        <w:r w:rsidRPr="00CC2CE7">
          <w:rPr>
            <w:rFonts w:ascii="Arial" w:eastAsia="Calibri" w:hAnsi="Arial" w:cs="Arial"/>
            <w:color w:val="0000FF"/>
            <w:kern w:val="0"/>
            <w:sz w:val="20"/>
            <w:szCs w:val="20"/>
            <w:u w:val="single"/>
            <w:lang w:eastAsia="ar-SA"/>
            <w14:ligatures w14:val="none"/>
          </w:rPr>
          <w:t>http://dzika-zagroda.pl</w:t>
        </w:r>
      </w:hyperlink>
      <w:r w:rsidRPr="00CC2CE7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, </w:t>
      </w:r>
    </w:p>
    <w:p w14:paraId="7A32AE92" w14:textId="77777777" w:rsidR="00CC2CE7" w:rsidRPr="00CC2CE7" w:rsidRDefault="00CC2CE7" w:rsidP="00CC2CE7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05600A35" w14:textId="77777777" w:rsidR="00CC2CE7" w:rsidRPr="00CC2CE7" w:rsidRDefault="00CC2CE7" w:rsidP="00CC2CE7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50744DC6" w14:textId="77777777" w:rsidR="00CC2CE7" w:rsidRPr="00CC2CE7" w:rsidRDefault="00CC2CE7" w:rsidP="00CC2CE7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18D87974" w14:textId="77777777" w:rsidR="00CC2CE7" w:rsidRPr="00CC2CE7" w:rsidRDefault="00CC2CE7" w:rsidP="00CC2CE7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43B8066C" w14:textId="77777777" w:rsidR="00CC2CE7" w:rsidRPr="00CC2CE7" w:rsidRDefault="00CC2CE7" w:rsidP="00CC2CE7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05DB2851" w14:textId="77777777" w:rsidR="00CC2CE7" w:rsidRPr="00CC2CE7" w:rsidRDefault="00CC2CE7" w:rsidP="00CC2CE7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43A65F0D" w14:textId="77777777" w:rsidR="00CC2CE7" w:rsidRPr="00CC2CE7" w:rsidRDefault="00CC2CE7" w:rsidP="00CC2CE7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60995554" w14:textId="77777777" w:rsidR="00CC2CE7" w:rsidRPr="00CC2CE7" w:rsidRDefault="00CC2CE7" w:rsidP="00CC2CE7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756B6F06" w14:textId="77777777" w:rsidR="00CC2CE7" w:rsidRPr="00CC2CE7" w:rsidRDefault="00CC2CE7" w:rsidP="00CC2CE7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358F2E85" w14:textId="77777777" w:rsidR="00CC2CE7" w:rsidRPr="00CC2CE7" w:rsidRDefault="00CC2CE7" w:rsidP="00CC2CE7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50F8692D" w14:textId="77777777" w:rsidR="00CC2CE7" w:rsidRPr="00CC2CE7" w:rsidRDefault="00CC2CE7" w:rsidP="00CC2CE7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64E7BA6A" w14:textId="77777777" w:rsidR="00CC2CE7" w:rsidRPr="00CC2CE7" w:rsidRDefault="00CC2CE7" w:rsidP="00CC2CE7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28E750E5" w14:textId="77777777" w:rsidR="00CC2CE7" w:rsidRPr="00CC2CE7" w:rsidRDefault="00CC2CE7" w:rsidP="00CC2CE7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4D17399B" w14:textId="77777777" w:rsidR="00CC2CE7" w:rsidRPr="00CC2CE7" w:rsidRDefault="00CC2CE7" w:rsidP="00CC2CE7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0F09D60A" w14:textId="77777777" w:rsidR="00CC2CE7" w:rsidRPr="00CC2CE7" w:rsidRDefault="00CC2CE7" w:rsidP="00CC2CE7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0764F23C" w14:textId="77777777" w:rsidR="00CC2CE7" w:rsidRPr="00CC2CE7" w:rsidRDefault="00CC2CE7" w:rsidP="00CC2CE7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7BAC0917" w14:textId="77777777" w:rsidR="00CC2CE7" w:rsidRPr="00CC2CE7" w:rsidRDefault="00CC2CE7" w:rsidP="00CD3838">
      <w:pPr>
        <w:suppressAutoHyphens/>
        <w:spacing w:before="120"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11E5A787" w14:textId="77777777" w:rsidR="00CC2CE7" w:rsidRPr="00CC2CE7" w:rsidRDefault="00CC2CE7" w:rsidP="00CC2CE7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3258965F" w14:textId="77777777" w:rsidR="00CC2CE7" w:rsidRPr="00CC2CE7" w:rsidRDefault="00CC2CE7" w:rsidP="00CC2CE7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Nr postępowania 2/WWF/2023</w:t>
      </w:r>
    </w:p>
    <w:p w14:paraId="0B8D9A6C" w14:textId="77777777" w:rsidR="00CC2CE7" w:rsidRPr="00CC2CE7" w:rsidRDefault="00CC2CE7" w:rsidP="00CC2CE7">
      <w:pPr>
        <w:suppressAutoHyphens/>
        <w:spacing w:before="120" w:after="0" w:line="240" w:lineRule="auto"/>
        <w:ind w:left="7092" w:firstLine="696"/>
        <w:jc w:val="center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Załącznik nr 1</w:t>
      </w:r>
    </w:p>
    <w:p w14:paraId="5269E7E4" w14:textId="77777777" w:rsidR="00CC2CE7" w:rsidRPr="00CC2CE7" w:rsidRDefault="00CC2CE7" w:rsidP="00CC2CE7">
      <w:pPr>
        <w:tabs>
          <w:tab w:val="left" w:pos="2985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43F1FAAF" w14:textId="77777777" w:rsidR="00CC2CE7" w:rsidRPr="00CC2CE7" w:rsidRDefault="00CC2CE7" w:rsidP="00CC2CE7">
      <w:pPr>
        <w:tabs>
          <w:tab w:val="left" w:pos="2985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DO ZAPYTANIA OFERTOWEGO </w:t>
      </w:r>
      <w:r w:rsidRPr="00CC2CE7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NA OBSŁUGĘ KSIĘGOWA</w:t>
      </w:r>
    </w:p>
    <w:p w14:paraId="352AD1C8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Calibri" w:hAnsi="Arial" w:cs="Arial"/>
          <w:b/>
          <w:kern w:val="0"/>
          <w:sz w:val="21"/>
          <w:szCs w:val="21"/>
          <w:lang w:eastAsia="ar-SA"/>
          <w14:ligatures w14:val="none"/>
        </w:rPr>
      </w:pPr>
    </w:p>
    <w:p w14:paraId="46BEC710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88"/>
        <w:gridCol w:w="4729"/>
      </w:tblGrid>
      <w:tr w:rsidR="00CC2CE7" w:rsidRPr="00CC2CE7" w14:paraId="6E6204E0" w14:textId="77777777" w:rsidTr="00290FD3">
        <w:trPr>
          <w:trHeight w:val="114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78FC0" w14:textId="77777777" w:rsidR="00CC2CE7" w:rsidRPr="00CC2CE7" w:rsidRDefault="00CC2CE7" w:rsidP="00CC2CE7">
            <w:pPr>
              <w:tabs>
                <w:tab w:val="right" w:leader="underscore" w:pos="9072"/>
              </w:tabs>
              <w:suppressAutoHyphens/>
              <w:snapToGrid w:val="0"/>
              <w:spacing w:after="120" w:line="240" w:lineRule="auto"/>
              <w:ind w:right="227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CC2CE7"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CC2CE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OFERENT</w:t>
            </w:r>
            <w:r w:rsidRPr="00CC2CE7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  <w:p w14:paraId="1182718C" w14:textId="77777777" w:rsidR="00CC2CE7" w:rsidRPr="00CC2CE7" w:rsidRDefault="00CC2CE7" w:rsidP="00CC2CE7">
            <w:pPr>
              <w:tabs>
                <w:tab w:val="right" w:leader="underscore" w:pos="9072"/>
              </w:tabs>
              <w:suppressAutoHyphens/>
              <w:spacing w:after="120" w:line="240" w:lineRule="auto"/>
              <w:ind w:right="227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AD58F" w14:textId="77777777" w:rsidR="00CC2CE7" w:rsidRPr="00CC2CE7" w:rsidRDefault="00CC2CE7" w:rsidP="00CC2CE7">
            <w:pPr>
              <w:suppressAutoHyphens/>
              <w:snapToGrid w:val="0"/>
              <w:spacing w:after="0" w:line="240" w:lineRule="auto"/>
              <w:ind w:right="-16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CC2CE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ZAMAWIAJĄCY:</w:t>
            </w:r>
          </w:p>
          <w:p w14:paraId="55EFB6A6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C2CE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Zachodniopomorskie Towarzystwo Przyrodnicze</w:t>
            </w:r>
          </w:p>
          <w:p w14:paraId="683EE721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C2CE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Dzika Zagroda</w:t>
            </w:r>
          </w:p>
          <w:p w14:paraId="5035BB3F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C2CE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Jabłonowo 42</w:t>
            </w:r>
          </w:p>
          <w:p w14:paraId="385D4D0F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C2CE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78-650 Mirosławiec</w:t>
            </w:r>
          </w:p>
        </w:tc>
      </w:tr>
    </w:tbl>
    <w:p w14:paraId="4161E9B4" w14:textId="77777777" w:rsidR="00CC2CE7" w:rsidRPr="00CC2CE7" w:rsidRDefault="00CC2CE7" w:rsidP="00CC2CE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644F809F" w14:textId="77777777" w:rsidR="00CC2CE7" w:rsidRPr="00CC2CE7" w:rsidRDefault="00CC2CE7" w:rsidP="00CC2C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40"/>
          <w:szCs w:val="4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40"/>
          <w:szCs w:val="40"/>
          <w:lang w:eastAsia="zh-CN"/>
          <w14:ligatures w14:val="none"/>
        </w:rPr>
        <w:t>O F E R T A</w:t>
      </w:r>
    </w:p>
    <w:p w14:paraId="5906329F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na</w:t>
      </w:r>
    </w:p>
    <w:p w14:paraId="5DD0D5F3" w14:textId="77777777" w:rsidR="00CC2CE7" w:rsidRPr="00CC2CE7" w:rsidRDefault="00CC2CE7" w:rsidP="00CC2CE7">
      <w:pPr>
        <w:suppressAutoHyphens/>
        <w:spacing w:after="0" w:line="240" w:lineRule="auto"/>
        <w:ind w:left="360"/>
        <w:jc w:val="center"/>
        <w:rPr>
          <w:rFonts w:ascii="Arial" w:eastAsia="Calibri" w:hAnsi="Arial" w:cs="Arial"/>
          <w:b/>
          <w:kern w:val="0"/>
          <w:lang w:eastAsia="ar-SA"/>
          <w14:ligatures w14:val="none"/>
        </w:rPr>
      </w:pPr>
      <w:r w:rsidRPr="00CC2CE7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>obsługę księgową</w:t>
      </w:r>
    </w:p>
    <w:p w14:paraId="2FACC377" w14:textId="77777777" w:rsidR="00CC2CE7" w:rsidRPr="00CC2CE7" w:rsidRDefault="00CC2CE7" w:rsidP="00CC2CE7">
      <w:pPr>
        <w:suppressAutoHyphens/>
        <w:spacing w:after="0" w:line="240" w:lineRule="auto"/>
        <w:ind w:left="360"/>
        <w:jc w:val="center"/>
        <w:rPr>
          <w:rFonts w:ascii="Arial" w:eastAsia="Calibri" w:hAnsi="Arial" w:cs="Arial"/>
          <w:b/>
          <w:kern w:val="0"/>
          <w:lang w:eastAsia="ar-SA"/>
          <w14:ligatures w14:val="none"/>
        </w:rPr>
      </w:pPr>
    </w:p>
    <w:p w14:paraId="11D36D32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SKŁADAM OFERTĘ NA WYKONANIE ZAMÓWIENIA </w:t>
      </w:r>
    </w:p>
    <w:p w14:paraId="7710DD25" w14:textId="77777777" w:rsidR="00CC2CE7" w:rsidRPr="00CC2CE7" w:rsidRDefault="00CC2CE7" w:rsidP="00CC2CE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5D00C74E" w14:textId="77777777" w:rsidR="00CC2CE7" w:rsidRPr="00CC2CE7" w:rsidRDefault="00CC2CE7" w:rsidP="00CC2CE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Cena całkowita oferty  brutto</w:t>
      </w:r>
      <w:r w:rsidRPr="00CC2CE7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……………………………….. zł</w:t>
      </w:r>
    </w:p>
    <w:p w14:paraId="01EAE6B6" w14:textId="77777777" w:rsidR="00CC2CE7" w:rsidRPr="00CC2CE7" w:rsidRDefault="00CC2CE7" w:rsidP="00CC2CE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2BA192C2" w14:textId="77777777" w:rsidR="00CC2CE7" w:rsidRPr="00CC2CE7" w:rsidRDefault="00CC2CE7" w:rsidP="00CC2CE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(słownie:.......................................................................................................................................)</w:t>
      </w:r>
    </w:p>
    <w:p w14:paraId="7087F09F" w14:textId="77777777" w:rsidR="00CC2CE7" w:rsidRPr="00CC2CE7" w:rsidRDefault="00CC2CE7" w:rsidP="00CC2CE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2A26F3EE" w14:textId="77777777" w:rsidR="00CC2CE7" w:rsidRPr="00CC2CE7" w:rsidRDefault="00CC2CE7" w:rsidP="00CC2CE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Wartość bez podatku VAT (netto)  ……………….. zł</w:t>
      </w:r>
    </w:p>
    <w:p w14:paraId="3368C827" w14:textId="77777777" w:rsidR="00CC2CE7" w:rsidRPr="00CC2CE7" w:rsidRDefault="00CC2CE7" w:rsidP="00CC2CE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(słownie: ………………………………………………………………………………………………………………………………)</w:t>
      </w:r>
    </w:p>
    <w:p w14:paraId="55D36013" w14:textId="77777777" w:rsidR="00CC2CE7" w:rsidRPr="00CC2CE7" w:rsidRDefault="00CC2CE7" w:rsidP="00CC2CE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2919A5ED" w14:textId="77777777" w:rsidR="00CC2CE7" w:rsidRPr="00CC2CE7" w:rsidRDefault="00CC2CE7" w:rsidP="00CC2CE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Powiększoną o podatek VAT w wysokości …………………………… zł</w:t>
      </w:r>
    </w:p>
    <w:p w14:paraId="57FF3396" w14:textId="77777777" w:rsidR="00CC2CE7" w:rsidRPr="00CC2CE7" w:rsidRDefault="00CC2CE7" w:rsidP="00CC2CE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(słownie:.......................................................................................................................................)</w:t>
      </w:r>
    </w:p>
    <w:p w14:paraId="746AEE0F" w14:textId="77777777" w:rsidR="00CC2CE7" w:rsidRPr="00CC2CE7" w:rsidRDefault="00CC2CE7" w:rsidP="00CC2CE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453BBD38" w14:textId="77777777" w:rsidR="00CC2CE7" w:rsidRPr="00CC2CE7" w:rsidRDefault="00CC2CE7" w:rsidP="00CC2CE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Doświadczenie osoby wyznaczonej do realizacji zamówienia w prowadzeniu pełnych ksiąg rachunkowych NGO</w:t>
      </w:r>
      <w:r w:rsidRPr="00CC2CE7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 xml:space="preserve">: </w:t>
      </w:r>
      <w:r w:rsidRPr="00CC2CE7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  ……………. (należy wpisać liczbę obsługiwanych NGO) </w:t>
      </w:r>
    </w:p>
    <w:p w14:paraId="1FD6EC48" w14:textId="77777777" w:rsidR="00CC2CE7" w:rsidRPr="00CC2CE7" w:rsidRDefault="00CC2CE7" w:rsidP="00CC2CE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13333EF4" w14:textId="77777777" w:rsidR="00CC2CE7" w:rsidRPr="00CC2CE7" w:rsidRDefault="00CC2CE7" w:rsidP="00CC2CE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Doświadczenie osoby wyznaczonej do realizacji zamówienia w obsłudze finansowej projektów ze środków zewnętrznych</w:t>
      </w:r>
      <w:r w:rsidRPr="00CC2CE7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 xml:space="preserve">: </w:t>
      </w:r>
      <w:r w:rsidRPr="00CC2CE7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  ………………… (należy wpisać liczbę obsługiwanych projektów) </w:t>
      </w:r>
    </w:p>
    <w:p w14:paraId="3002E458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Arial" w:eastAsia="Times New Roman" w:hAnsi="Arial" w:cs="Arial"/>
          <w:i/>
          <w:kern w:val="0"/>
          <w:sz w:val="20"/>
          <w:szCs w:val="16"/>
          <w:lang w:eastAsia="zh-CN"/>
          <w14:ligatures w14:val="none"/>
        </w:rPr>
      </w:pPr>
    </w:p>
    <w:p w14:paraId="79FEC54E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ZAŁĄCZNIKI:</w:t>
      </w:r>
    </w:p>
    <w:p w14:paraId="3DE42A29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………………………………………………………..</w:t>
      </w:r>
    </w:p>
    <w:p w14:paraId="7532453A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………………………………………………………..</w:t>
      </w:r>
    </w:p>
    <w:p w14:paraId="2496B636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44D8FE13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CC2CE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zh-CN"/>
          <w14:ligatures w14:val="none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213B8BAD" wp14:editId="046A3402">
                <wp:simplePos x="0" y="0"/>
                <wp:positionH relativeFrom="margin">
                  <wp:posOffset>-67945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0" b="0"/>
                <wp:wrapSquare wrapText="largest"/>
                <wp:docPr id="4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6"/>
                            </w:tblGrid>
                            <w:tr w:rsidR="00CC2CE7" w14:paraId="44DBCB14" w14:textId="77777777">
                              <w:tc>
                                <w:tcPr>
                                  <w:tcW w:w="4605" w:type="dxa"/>
                                  <w:hideMark/>
                                </w:tcPr>
                                <w:p w14:paraId="39A90D8C" w14:textId="77777777" w:rsidR="00CC2CE7" w:rsidRDefault="00CC2CE7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hideMark/>
                                </w:tcPr>
                                <w:p w14:paraId="2579987D" w14:textId="77777777" w:rsidR="00CC2CE7" w:rsidRDefault="00CC2CE7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14:paraId="3F0A85AC" w14:textId="77777777" w:rsidR="00CC2CE7" w:rsidRDefault="00CC2CE7" w:rsidP="00CC2CE7">
                            <w:r>
                              <w:t xml:space="preserve"> </w:t>
                            </w:r>
                          </w:p>
                          <w:p w14:paraId="11B6F54C" w14:textId="77777777" w:rsidR="00CC2CE7" w:rsidRDefault="00CC2CE7" w:rsidP="00CC2C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B8BAD" id="_x0000_t202" coordsize="21600,21600" o:spt="202" path="m,l,21600r21600,l21600,xe">
                <v:stroke joinstyle="miter"/>
                <v:path gradientshapeok="t" o:connecttype="rect"/>
              </v:shapetype>
              <v:shape id="Pole tekstowe 53" o:spid="_x0000_s1026" type="#_x0000_t202" style="position:absolute;margin-left:-5.35pt;margin-top:.8pt;width:460.35pt;height:19.1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6"/>
                      </w:tblGrid>
                      <w:tr w:rsidR="00CC2CE7" w14:paraId="44DBCB14" w14:textId="77777777">
                        <w:tc>
                          <w:tcPr>
                            <w:tcW w:w="4605" w:type="dxa"/>
                            <w:hideMark/>
                          </w:tcPr>
                          <w:p w14:paraId="39A90D8C" w14:textId="77777777" w:rsidR="00CC2CE7" w:rsidRDefault="00CC2CE7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hideMark/>
                          </w:tcPr>
                          <w:p w14:paraId="2579987D" w14:textId="77777777" w:rsidR="00CC2CE7" w:rsidRDefault="00CC2CE7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14:paraId="3F0A85AC" w14:textId="77777777" w:rsidR="00CC2CE7" w:rsidRDefault="00CC2CE7" w:rsidP="00CC2CE7">
                      <w:r>
                        <w:t xml:space="preserve"> </w:t>
                      </w:r>
                    </w:p>
                    <w:p w14:paraId="11B6F54C" w14:textId="77777777" w:rsidR="00CC2CE7" w:rsidRDefault="00CC2CE7" w:rsidP="00CC2CE7"/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5397EB2E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06261A1B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7EC441D7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4A1ED29C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1B828E1B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7A9256B4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CC2CE7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Strona ……… z ………… Oferty</w:t>
      </w:r>
    </w:p>
    <w:p w14:paraId="5B1540BC" w14:textId="77777777" w:rsidR="00CC2CE7" w:rsidRPr="00CC2CE7" w:rsidRDefault="00CC2CE7" w:rsidP="00CC2CE7">
      <w:pPr>
        <w:pageBreakBefore/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CC2CE7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lastRenderedPageBreak/>
        <w:t>Oświadczam, że:</w:t>
      </w:r>
    </w:p>
    <w:p w14:paraId="59614430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0381C1C1" w14:textId="77777777" w:rsidR="00CC2CE7" w:rsidRPr="00CC2CE7" w:rsidRDefault="00CC2CE7" w:rsidP="00CC2CE7">
      <w:pPr>
        <w:numPr>
          <w:ilvl w:val="0"/>
          <w:numId w:val="11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14:paraId="23F2B433" w14:textId="77777777" w:rsidR="00CC2CE7" w:rsidRPr="00CC2CE7" w:rsidRDefault="00CC2CE7" w:rsidP="00CC2CE7">
      <w:pPr>
        <w:numPr>
          <w:ilvl w:val="0"/>
          <w:numId w:val="11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znajduję się w sytuacji ekonomicznej i finansowej zapewniającej wykonanie zamówienia;</w:t>
      </w:r>
    </w:p>
    <w:p w14:paraId="30F7CD03" w14:textId="77777777" w:rsidR="00CC2CE7" w:rsidRPr="00CC2CE7" w:rsidRDefault="00CC2CE7" w:rsidP="00CC2CE7">
      <w:pPr>
        <w:numPr>
          <w:ilvl w:val="0"/>
          <w:numId w:val="11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zapoznałem(</w:t>
      </w:r>
      <w:proofErr w:type="spellStart"/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am</w:t>
      </w:r>
      <w:proofErr w:type="spellEnd"/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) się z wymogami postępowania i nie wnoszę do nich zastrzeżeń;</w:t>
      </w:r>
    </w:p>
    <w:p w14:paraId="2D80C6AE" w14:textId="77777777" w:rsidR="00CC2CE7" w:rsidRPr="00CC2CE7" w:rsidRDefault="00CC2CE7" w:rsidP="00CC2CE7">
      <w:pPr>
        <w:numPr>
          <w:ilvl w:val="0"/>
          <w:numId w:val="11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uzyskałem(</w:t>
      </w:r>
      <w:proofErr w:type="spellStart"/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am</w:t>
      </w:r>
      <w:proofErr w:type="spellEnd"/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) wszelkie informacje niezbędne do przygotowania oferty i wykonania zamówienia w oferowanym terminie.</w:t>
      </w:r>
    </w:p>
    <w:p w14:paraId="4052CBD7" w14:textId="77777777" w:rsidR="00CC2CE7" w:rsidRPr="00CC2CE7" w:rsidRDefault="00CC2CE7" w:rsidP="00CC2CE7">
      <w:pPr>
        <w:numPr>
          <w:ilvl w:val="0"/>
          <w:numId w:val="11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zapoznałem(</w:t>
      </w:r>
      <w:proofErr w:type="spellStart"/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am</w:t>
      </w:r>
      <w:proofErr w:type="spellEnd"/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) się ze wszystkimi warunkami wykonania zamówienia i uwzględniłem(</w:t>
      </w:r>
      <w:proofErr w:type="spellStart"/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am</w:t>
      </w:r>
      <w:proofErr w:type="spellEnd"/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) wszystkie elementy w cenie ofertowej.</w:t>
      </w:r>
    </w:p>
    <w:p w14:paraId="4362CDA6" w14:textId="77777777" w:rsidR="00CC2CE7" w:rsidRPr="00CC2CE7" w:rsidRDefault="00CC2CE7" w:rsidP="00CC2CE7">
      <w:pPr>
        <w:numPr>
          <w:ilvl w:val="0"/>
          <w:numId w:val="11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czuję się związany(a) ofertą przez okres 30 dni, licząc od dnia upływu terminu składania ofert.</w:t>
      </w:r>
    </w:p>
    <w:p w14:paraId="40782B47" w14:textId="77777777" w:rsidR="00CC2CE7" w:rsidRPr="00CC2CE7" w:rsidRDefault="00CC2CE7" w:rsidP="00CC2CE7">
      <w:pPr>
        <w:numPr>
          <w:ilvl w:val="0"/>
          <w:numId w:val="11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nie mam powiązań osobowych ani kapitałowych z Zamawiającym</w:t>
      </w:r>
    </w:p>
    <w:p w14:paraId="5D2111B1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Akceptuję wzór umowy zawarty w załączniku nr 3 do ogłoszenia i w przypadku przyznania mi zamówienia, zobowiązuję się do zawarcia umowy w terminie i miejscu wskazanym przez Zamawiającego.</w:t>
      </w:r>
    </w:p>
    <w:p w14:paraId="58B09767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Oferta została złożona na _ _ _ kolejno ponumerowanych stronach, od strony numer 1 do strony numer _ _ _.</w:t>
      </w:r>
    </w:p>
    <w:p w14:paraId="09AD3E09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i/>
          <w:kern w:val="0"/>
          <w:sz w:val="24"/>
          <w:szCs w:val="24"/>
          <w:lang w:eastAsia="zh-CN"/>
          <w14:ligatures w14:val="none"/>
        </w:rPr>
        <w:t>*</w:t>
      </w:r>
      <w:r w:rsidRPr="00CC2CE7"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  <w:t>niewłaściwe wykreślić</w:t>
      </w:r>
    </w:p>
    <w:p w14:paraId="56319D29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</w:p>
    <w:p w14:paraId="48670915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CC2CE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zh-CN"/>
          <w14:ligatures w14:val="none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7959E121" wp14:editId="081E95DE">
                <wp:simplePos x="0" y="0"/>
                <wp:positionH relativeFrom="margin">
                  <wp:posOffset>-67945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0" b="0"/>
                <wp:wrapSquare wrapText="largest"/>
                <wp:docPr id="3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6"/>
                            </w:tblGrid>
                            <w:tr w:rsidR="00CC2CE7" w14:paraId="2CF44F05" w14:textId="77777777">
                              <w:tc>
                                <w:tcPr>
                                  <w:tcW w:w="4605" w:type="dxa"/>
                                  <w:hideMark/>
                                </w:tcPr>
                                <w:p w14:paraId="4F233A3F" w14:textId="77777777" w:rsidR="00CC2CE7" w:rsidRDefault="00CC2CE7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hideMark/>
                                </w:tcPr>
                                <w:p w14:paraId="157E64F9" w14:textId="77777777" w:rsidR="00CC2CE7" w:rsidRDefault="00CC2CE7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14:paraId="33882CE3" w14:textId="77777777" w:rsidR="00CC2CE7" w:rsidRDefault="00CC2CE7" w:rsidP="00CC2CE7">
                            <w:r>
                              <w:t xml:space="preserve"> </w:t>
                            </w:r>
                          </w:p>
                          <w:p w14:paraId="0A2ED18A" w14:textId="77777777" w:rsidR="00CC2CE7" w:rsidRDefault="00CC2CE7" w:rsidP="00CC2C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E121" id="Pole tekstowe 52" o:spid="_x0000_s1027" type="#_x0000_t202" style="position:absolute;margin-left:-5.35pt;margin-top:.8pt;width:460.35pt;height:19.1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6"/>
                      </w:tblGrid>
                      <w:tr w:rsidR="00CC2CE7" w14:paraId="2CF44F05" w14:textId="77777777">
                        <w:tc>
                          <w:tcPr>
                            <w:tcW w:w="4605" w:type="dxa"/>
                            <w:hideMark/>
                          </w:tcPr>
                          <w:p w14:paraId="4F233A3F" w14:textId="77777777" w:rsidR="00CC2CE7" w:rsidRDefault="00CC2CE7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hideMark/>
                          </w:tcPr>
                          <w:p w14:paraId="157E64F9" w14:textId="77777777" w:rsidR="00CC2CE7" w:rsidRDefault="00CC2CE7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14:paraId="33882CE3" w14:textId="77777777" w:rsidR="00CC2CE7" w:rsidRDefault="00CC2CE7" w:rsidP="00CC2CE7">
                      <w:r>
                        <w:t xml:space="preserve"> </w:t>
                      </w:r>
                    </w:p>
                    <w:p w14:paraId="0A2ED18A" w14:textId="77777777" w:rsidR="00CC2CE7" w:rsidRDefault="00CC2CE7" w:rsidP="00CC2CE7"/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3D446A4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71A6DD83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298CE5EC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1D5D67FA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236AA21C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4CD9E02B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5D799CD9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1D8318C3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4959A1D8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0EA2AD5E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11E1B715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1B39627E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038448A7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04E3F016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377E1F0F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7C7A5C96" w14:textId="77777777" w:rsidR="00CC2CE7" w:rsidRPr="00CC2CE7" w:rsidRDefault="00CC2CE7" w:rsidP="00CC2CE7">
      <w:pPr>
        <w:suppressAutoHyphens/>
        <w:spacing w:before="120"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Strona ……… z ………… Oferty</w:t>
      </w:r>
    </w:p>
    <w:p w14:paraId="7D3ED409" w14:textId="77777777" w:rsidR="00CC2CE7" w:rsidRPr="00CC2CE7" w:rsidRDefault="00CC2CE7" w:rsidP="00CC2CE7">
      <w:pPr>
        <w:suppressAutoHyphens/>
        <w:spacing w:before="120" w:after="0" w:line="240" w:lineRule="auto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</w:p>
    <w:p w14:paraId="6E594CAF" w14:textId="77777777" w:rsidR="00CC2CE7" w:rsidRPr="00CC2CE7" w:rsidRDefault="00CC2CE7" w:rsidP="00CC2CE7">
      <w:pPr>
        <w:spacing w:after="0" w:line="240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br w:type="page"/>
      </w:r>
      <w:r w:rsidRPr="00CC2CE7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lastRenderedPageBreak/>
        <w:t>Nr postępowania 2/WWF/2023</w:t>
      </w:r>
    </w:p>
    <w:p w14:paraId="72DFD9AC" w14:textId="77777777" w:rsidR="00CC2CE7" w:rsidRPr="00CC2CE7" w:rsidRDefault="00CC2CE7" w:rsidP="00CC2CE7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Załącznik nr 2</w:t>
      </w:r>
    </w:p>
    <w:p w14:paraId="10AE7E51" w14:textId="77777777" w:rsidR="00CC2CE7" w:rsidRPr="00CC2CE7" w:rsidRDefault="00CC2CE7" w:rsidP="00CC2CE7">
      <w:pPr>
        <w:tabs>
          <w:tab w:val="left" w:pos="2985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1130B362" w14:textId="77777777" w:rsidR="00CC2CE7" w:rsidRPr="00CC2CE7" w:rsidRDefault="00CC2CE7" w:rsidP="00CC2CE7">
      <w:pPr>
        <w:tabs>
          <w:tab w:val="left" w:pos="2985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145E74CC" w14:textId="77777777" w:rsidR="00CC2CE7" w:rsidRPr="00CC2CE7" w:rsidRDefault="00CC2CE7" w:rsidP="00CC2CE7">
      <w:pPr>
        <w:tabs>
          <w:tab w:val="left" w:pos="2985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06B36073" w14:textId="77777777" w:rsidR="00CC2CE7" w:rsidRPr="00CC2CE7" w:rsidRDefault="00CC2CE7" w:rsidP="00CC2CE7">
      <w:pPr>
        <w:tabs>
          <w:tab w:val="left" w:pos="2985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2A87C0F2" w14:textId="77777777" w:rsidR="00CC2CE7" w:rsidRPr="00CC2CE7" w:rsidRDefault="00CC2CE7" w:rsidP="00CC2CE7">
      <w:pPr>
        <w:tabs>
          <w:tab w:val="left" w:pos="2985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3501BAFD" w14:textId="77777777" w:rsidR="00CC2CE7" w:rsidRPr="00CC2CE7" w:rsidRDefault="00CC2CE7" w:rsidP="00CC2CE7">
      <w:pPr>
        <w:tabs>
          <w:tab w:val="left" w:pos="2985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DO ZAPYTANIA OFERTOWEGO </w:t>
      </w:r>
      <w:r w:rsidRPr="00CC2CE7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NA OBSŁUGĘ KSIĘGOWĄ</w:t>
      </w:r>
    </w:p>
    <w:p w14:paraId="1E6F42CB" w14:textId="77777777" w:rsidR="00CC2CE7" w:rsidRPr="00CC2CE7" w:rsidRDefault="00CC2CE7" w:rsidP="00CC2CE7">
      <w:pPr>
        <w:tabs>
          <w:tab w:val="left" w:pos="2985"/>
        </w:tabs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2D623925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2C36FA4A" w14:textId="77777777" w:rsidR="00CC2CE7" w:rsidRPr="00CC2CE7" w:rsidRDefault="00CC2CE7" w:rsidP="00CC2C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Oświadczenie</w:t>
      </w:r>
    </w:p>
    <w:p w14:paraId="542CA50D" w14:textId="77777777" w:rsidR="00CC2CE7" w:rsidRPr="00CC2CE7" w:rsidRDefault="00CC2CE7" w:rsidP="00CC2C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4FC4B817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48D7386D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Ja …………………………….. / osoba którą dysponuję wyznaczona do realizacji zamówienia ………………………………………………* w ciągu ostatnich 3 lat (albo w okresie prowadzenia działalności od ………………………….) prowadziłem/</w:t>
      </w:r>
      <w:proofErr w:type="spellStart"/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am</w:t>
      </w:r>
      <w:proofErr w:type="spellEnd"/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/a księgowość NGO: </w:t>
      </w:r>
    </w:p>
    <w:p w14:paraId="039C80EC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389"/>
        <w:gridCol w:w="3537"/>
      </w:tblGrid>
      <w:tr w:rsidR="00CC2CE7" w:rsidRPr="00CC2CE7" w14:paraId="72F3C01B" w14:textId="77777777" w:rsidTr="00290F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909D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C2CE7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L.p.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9752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C2CE7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Nazwa organizacji pozarządowej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1F25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C2CE7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Daty obsługi księgowej</w:t>
            </w:r>
          </w:p>
        </w:tc>
      </w:tr>
      <w:tr w:rsidR="00CC2CE7" w:rsidRPr="00CC2CE7" w14:paraId="1C53EAEA" w14:textId="77777777" w:rsidTr="00290F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AC8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3E94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AF40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C2CE7" w:rsidRPr="00CC2CE7" w14:paraId="11D63A7F" w14:textId="77777777" w:rsidTr="00290F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E37B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C2AB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03EC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C2CE7" w:rsidRPr="00CC2CE7" w14:paraId="5D6622D1" w14:textId="77777777" w:rsidTr="00290F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D1BB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EA99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621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C2CE7" w:rsidRPr="00CC2CE7" w14:paraId="14F8A50F" w14:textId="77777777" w:rsidTr="00290F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9C2B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FB35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F513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21E0EB0C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4CA5E07C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obsługiwałem/</w:t>
      </w:r>
      <w:proofErr w:type="spellStart"/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am</w:t>
      </w:r>
      <w:proofErr w:type="spellEnd"/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/a finansowo lub księgowo projekty:</w:t>
      </w:r>
    </w:p>
    <w:p w14:paraId="12A1C692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2"/>
        <w:gridCol w:w="1984"/>
        <w:gridCol w:w="2407"/>
        <w:gridCol w:w="2692"/>
      </w:tblGrid>
      <w:tr w:rsidR="00CC2CE7" w:rsidRPr="00CC2CE7" w14:paraId="77A85B44" w14:textId="77777777" w:rsidTr="00290F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9A7D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C2CE7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AA3D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C2CE7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Nazwa projektu / okres realizacji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D787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C2CE7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Beneficjent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2911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C2CE7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Źródło finansowania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2E8B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C2CE7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Wartość projektu</w:t>
            </w:r>
          </w:p>
        </w:tc>
      </w:tr>
      <w:tr w:rsidR="00CC2CE7" w:rsidRPr="00CC2CE7" w14:paraId="2F4AB953" w14:textId="77777777" w:rsidTr="00290F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3891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5B5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589D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127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B126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C2CE7" w:rsidRPr="00CC2CE7" w14:paraId="2BFF7FCC" w14:textId="77777777" w:rsidTr="00290F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79AB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9122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A12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82A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72DF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C2CE7" w:rsidRPr="00CC2CE7" w14:paraId="5636DA89" w14:textId="77777777" w:rsidTr="00290F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8416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04B3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3686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70F2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CB94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C2CE7" w:rsidRPr="00CC2CE7" w14:paraId="7707495F" w14:textId="77777777" w:rsidTr="00290F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97A8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D25C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F475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E899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2FD" w14:textId="77777777" w:rsidR="00CC2CE7" w:rsidRPr="00CC2CE7" w:rsidRDefault="00CC2CE7" w:rsidP="00CC2CE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D96BAD2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4A89F2AA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292F3EA6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82843" wp14:editId="6EDD582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26763103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1DD01" id="Prostokąt 51" o:spid="_x0000_s1026" style="position:absolute;margin-left:0;margin-top:0;width:.05pt;height:.05pt;z-index:2516613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C74EA" wp14:editId="736E024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0824706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F67A7" id="Prostokąt 50" o:spid="_x0000_s1026" style="position:absolute;margin-left:0;margin-top:0;width:.05pt;height:.05pt;z-index:2516623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9823B" wp14:editId="2AE5ECC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32370513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5EDFB" id="Prostokąt 49" o:spid="_x0000_s1026" style="position:absolute;margin-left:0;margin-top:0;width:.05pt;height:.05pt;z-index:2516633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92B84" wp14:editId="47C73AA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5389460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E251A" id="Prostokąt 48" o:spid="_x0000_s1026" style="position:absolute;margin-left:0;margin-top:0;width:.05pt;height:.05pt;z-index:2516643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1C806" wp14:editId="4803603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37204254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95692" id="Prostokąt 47" o:spid="_x0000_s1026" style="position:absolute;margin-left:0;margin-top:0;width:.05pt;height:.05pt;z-index:2516654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F66F0" wp14:editId="4C6CE52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90520447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E3511" id="Prostokąt 46" o:spid="_x0000_s1026" style="position:absolute;margin-left:0;margin-top:0;width:.05pt;height:.05pt;z-index:2516664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0969D" wp14:editId="13BEBF6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6957404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999AE" id="Prostokąt 45" o:spid="_x0000_s1026" style="position:absolute;margin-left:0;margin-top:0;width:.05pt;height:.05pt;z-index:2516674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1BF5E" wp14:editId="7ED730A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5790403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BD892" id="Prostokąt 44" o:spid="_x0000_s1026" style="position:absolute;margin-left:0;margin-top:0;width:.05pt;height:.05pt;z-index:2516684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300D1" wp14:editId="76F30C9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54406435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99563" id="Prostokąt 43" o:spid="_x0000_s1026" style="position:absolute;margin-left:0;margin-top:0;width:.05pt;height:.05pt;z-index:2516695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3705AC" wp14:editId="0AE18B6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2655475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5B29E" id="Prostokąt 42" o:spid="_x0000_s1026" style="position:absolute;margin-left:0;margin-top:0;width:.05pt;height:.05pt;z-index:2516705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DA1D3" wp14:editId="6525BFF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38175939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E1FD5" id="Prostokąt 41" o:spid="_x0000_s1026" style="position:absolute;margin-left:0;margin-top:0;width:.05pt;height:.05pt;z-index:2516715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4350C8" wp14:editId="557EFCD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09955674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1B551" id="Prostokąt 40" o:spid="_x0000_s1026" style="position:absolute;margin-left:0;margin-top:0;width:.05pt;height:.05pt;z-index:2516725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7C65D" wp14:editId="3C419EF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7690135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24B02" id="Prostokąt 39" o:spid="_x0000_s1026" style="position:absolute;margin-left:0;margin-top:0;width:.05pt;height:.05pt;z-index:2516736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7C9158" wp14:editId="11E0C37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21824443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2F676" id="Prostokąt 38" o:spid="_x0000_s1026" style="position:absolute;margin-left:0;margin-top:0;width:.05pt;height:.05pt;z-index:2516746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B7BF03" wp14:editId="0227CFE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57294931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9498C" id="Prostokąt 37" o:spid="_x0000_s1026" style="position:absolute;margin-left:0;margin-top:0;width:.05pt;height:.05pt;z-index:2516756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60780F" wp14:editId="2BEAC3C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92378829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FF4FB" id="Prostokąt 36" o:spid="_x0000_s1026" style="position:absolute;margin-left:0;margin-top:0;width:.05pt;height:.05pt;z-index:2516766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664C9D" wp14:editId="3796054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8059934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6199E" id="Prostokąt 35" o:spid="_x0000_s1026" style="position:absolute;margin-left:0;margin-top:0;width:.05pt;height:.05pt;z-index:2516776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54E091" wp14:editId="0037CC8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10237933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CF5A7" id="Prostokąt 34" o:spid="_x0000_s1026" style="position:absolute;margin-left:0;margin-top:0;width:.05pt;height:.05pt;z-index:2516787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AD42AF" wp14:editId="4CE41AE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32558797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2F127" id="Prostokąt 33" o:spid="_x0000_s1026" style="position:absolute;margin-left:0;margin-top:0;width:.05pt;height:.05pt;z-index:2516797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E8E45C" wp14:editId="328D927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09463298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A7551" id="Prostokąt 32" o:spid="_x0000_s1026" style="position:absolute;margin-left:0;margin-top:0;width:.05pt;height:.05pt;z-index:2516807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388810" wp14:editId="1FC8CDC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45687857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E587F" id="Prostokąt 31" o:spid="_x0000_s1026" style="position:absolute;margin-left:0;margin-top:0;width:.05pt;height:.05pt;z-index:2516817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8BA183" wp14:editId="08C0045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66047489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48C91" id="Prostokąt 30" o:spid="_x0000_s1026" style="position:absolute;margin-left:0;margin-top:0;width:.05pt;height:.05pt;z-index:2516828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37138" wp14:editId="6CCB559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59717317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2CA14" id="Prostokąt 29" o:spid="_x0000_s1026" style="position:absolute;margin-left:0;margin-top:0;width:.05pt;height:.05pt;z-index:2516838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9FA9C5" wp14:editId="3B40C6A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41124094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A7E88" id="Prostokąt 28" o:spid="_x0000_s1026" style="position:absolute;margin-left:0;margin-top:0;width:.05pt;height:.05pt;z-index:2516848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11D793" wp14:editId="2A87F34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48228800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01800" id="Prostokąt 27" o:spid="_x0000_s1026" style="position:absolute;margin-left:0;margin-top:0;width:.05pt;height:.05pt;z-index:2516858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8BB7B7" wp14:editId="5713BCA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6356008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65C85" id="Prostokąt 26" o:spid="_x0000_s1026" style="position:absolute;margin-left:0;margin-top:0;width:.05pt;height:.05pt;z-index:2516869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3A007B" wp14:editId="6B313B0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4078397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9AA93" id="Prostokąt 25" o:spid="_x0000_s1026" style="position:absolute;margin-left:0;margin-top:0;width:.05pt;height:.05pt;z-index:2516879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B2A5A1" wp14:editId="1288F7E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9702734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17746" id="Prostokąt 24" o:spid="_x0000_s1026" style="position:absolute;margin-left:0;margin-top:0;width:.05pt;height:.05pt;z-index:2516889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9BB176" wp14:editId="0EF3D37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0610255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2FD0F" id="Prostokąt 23" o:spid="_x0000_s1026" style="position:absolute;margin-left:0;margin-top:0;width:.05pt;height:.05pt;z-index:2516899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04164E" wp14:editId="26D8904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13704405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6CDA7" id="Prostokąt 22" o:spid="_x0000_s1026" style="position:absolute;margin-left:0;margin-top:0;width:.05pt;height:.05pt;z-index:2516910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236A0D" wp14:editId="32A85D6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61036568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2B149" id="Prostokąt 21" o:spid="_x0000_s1026" style="position:absolute;margin-left:0;margin-top:0;width:.05pt;height:.05pt;z-index:2516920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13E262" wp14:editId="15E0724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20446543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23ABA" id="Prostokąt 20" o:spid="_x0000_s1026" style="position:absolute;margin-left:0;margin-top:0;width:.05pt;height:.05pt;z-index:2516930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8D4C8F" wp14:editId="6DBF02F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52687677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67257" id="Prostokąt 19" o:spid="_x0000_s1026" style="position:absolute;margin-left:0;margin-top:0;width:.05pt;height:.05pt;z-index:2516940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E21034" wp14:editId="22947D9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32224657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025E" id="Prostokąt 18" o:spid="_x0000_s1026" style="position:absolute;margin-left:0;margin-top:0;width:.05pt;height:.05pt;z-index:2516951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A22C59" wp14:editId="298C11C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49102629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E3CE3" id="Prostokąt 17" o:spid="_x0000_s1026" style="position:absolute;margin-left:0;margin-top:0;width:.05pt;height:.05pt;z-index:2516961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93932D" wp14:editId="21821DE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8639483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9CC5D" id="Prostokąt 16" o:spid="_x0000_s1026" style="position:absolute;margin-left:0;margin-top:0;width:.05pt;height:.05pt;z-index:2516971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* </w:t>
      </w:r>
      <w:r w:rsidRPr="00CC2CE7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>uzupełnić, niewłaściwe wykreślić</w:t>
      </w:r>
    </w:p>
    <w:p w14:paraId="14832672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0666A97A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2B805A6E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7619EEC5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5BEA0057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3B1BDE5A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372DE6E2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76FF2AD0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361A6F0A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2F22A7AE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5F8777E7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6B0FD3DF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594014FC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0A71F4DF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50CBC303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3405262E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44966F41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5A36E176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06744556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3594A313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2240D789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2C996F1F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1548D5A0" w14:textId="77777777" w:rsidR="00CC2CE7" w:rsidRPr="00CC2CE7" w:rsidRDefault="00CC2CE7" w:rsidP="00CC2CE7">
      <w:pPr>
        <w:suppressAutoHyphens/>
        <w:spacing w:before="120" w:after="0" w:line="240" w:lineRule="auto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</w:p>
    <w:p w14:paraId="26381B0A" w14:textId="77777777" w:rsidR="00CC2CE7" w:rsidRPr="00CC2CE7" w:rsidRDefault="00CC2CE7" w:rsidP="00CC2CE7">
      <w:pPr>
        <w:spacing w:after="0" w:line="240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br w:type="page"/>
      </w:r>
      <w:r w:rsidRPr="00CC2CE7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lastRenderedPageBreak/>
        <w:t>Nr postępowania 2/WWF/2023</w:t>
      </w:r>
    </w:p>
    <w:p w14:paraId="51722626" w14:textId="77777777" w:rsidR="00CC2CE7" w:rsidRPr="00CC2CE7" w:rsidRDefault="00CC2CE7" w:rsidP="00CC2CE7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Załącznik nr 3</w:t>
      </w:r>
    </w:p>
    <w:p w14:paraId="232E5FA4" w14:textId="77777777" w:rsidR="00CC2CE7" w:rsidRPr="00CC2CE7" w:rsidRDefault="00CC2CE7" w:rsidP="00CC2CE7">
      <w:pPr>
        <w:tabs>
          <w:tab w:val="left" w:pos="2985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DO ZAPYTANIA OFERTOWEGO </w:t>
      </w:r>
      <w:r w:rsidRPr="00CC2CE7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NA OBSŁUGĘ KSIĘGOWĄ</w:t>
      </w:r>
    </w:p>
    <w:p w14:paraId="4517D644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3E83D7AE" w14:textId="77777777" w:rsidR="00CC2CE7" w:rsidRPr="00CC2CE7" w:rsidRDefault="00CC2CE7" w:rsidP="00CC2CE7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ar-SA"/>
          <w14:ligatures w14:val="none"/>
        </w:rPr>
      </w:pPr>
      <w:r w:rsidRPr="00CC2CE7">
        <w:rPr>
          <w:rFonts w:ascii="Arial" w:eastAsia="Calibri" w:hAnsi="Arial" w:cs="Arial"/>
          <w:b/>
          <w:kern w:val="0"/>
          <w:sz w:val="20"/>
          <w:szCs w:val="20"/>
          <w:u w:val="single"/>
          <w:lang w:eastAsia="ar-SA"/>
          <w14:ligatures w14:val="none"/>
        </w:rPr>
        <w:t>UMOWA  NR</w:t>
      </w:r>
      <w:r w:rsidRPr="00CC2CE7">
        <w:rPr>
          <w:rFonts w:ascii="Arial" w:eastAsia="Calibri" w:hAnsi="Arial" w:cs="Arial"/>
          <w:kern w:val="0"/>
          <w:sz w:val="20"/>
          <w:szCs w:val="20"/>
          <w:u w:val="single"/>
          <w:lang w:eastAsia="ar-SA"/>
          <w14:ligatures w14:val="none"/>
        </w:rPr>
        <w:t xml:space="preserve"> </w:t>
      </w:r>
      <w:r w:rsidRPr="00CC2CE7">
        <w:rPr>
          <w:rFonts w:ascii="Arial" w:eastAsia="Calibri" w:hAnsi="Arial" w:cs="Arial"/>
          <w:b/>
          <w:kern w:val="0"/>
          <w:sz w:val="20"/>
          <w:szCs w:val="20"/>
          <w:u w:val="single"/>
          <w:lang w:eastAsia="ar-SA"/>
          <w14:ligatures w14:val="none"/>
        </w:rPr>
        <w:t xml:space="preserve">……… </w:t>
      </w:r>
      <w:r w:rsidRPr="00CC2CE7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WZÓR</w:t>
      </w:r>
    </w:p>
    <w:p w14:paraId="62F5F40B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10A02EED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zawarta dnia …………. r. pomiędzy</w:t>
      </w:r>
    </w:p>
    <w:p w14:paraId="6C350745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Zachodniopomorskim Towarzystwem Przyrodniczym, ul. Wąska 13, 71-415 Szczecin, reprezentowanym przez: </w:t>
      </w:r>
    </w:p>
    <w:p w14:paraId="4964E5B7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Pana Macieja Tracza - Wiceprezesa, </w:t>
      </w:r>
    </w:p>
    <w:p w14:paraId="3ECD7CDD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zwanym dalej </w:t>
      </w: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Wykonawcą </w:t>
      </w:r>
    </w:p>
    <w:p w14:paraId="6C3C0CE3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a </w:t>
      </w:r>
    </w:p>
    <w:p w14:paraId="56C7622A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…………………………., </w:t>
      </w:r>
    </w:p>
    <w:p w14:paraId="3A0DCF48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zwanym dalej </w:t>
      </w: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Zamawiającym.</w:t>
      </w:r>
    </w:p>
    <w:p w14:paraId="3ED5D7D2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2CC564E3" w14:textId="77777777" w:rsidR="00CC2CE7" w:rsidRPr="00CC2CE7" w:rsidRDefault="00CC2CE7" w:rsidP="00CC2CE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w rezultacie dokonania wyboru Wykonawcy zgodnie z rozeznaniem rynku po przeprowadzeniu postępowania nr 2/WWF/2023 została zawarta umowa następującej treści: </w:t>
      </w:r>
    </w:p>
    <w:p w14:paraId="2BBC2AE3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6CC618CF" w14:textId="77777777" w:rsidR="00CC2CE7" w:rsidRPr="00CC2CE7" w:rsidRDefault="00CC2CE7" w:rsidP="00CC2C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§ 1</w:t>
      </w:r>
    </w:p>
    <w:p w14:paraId="06B2AEF2" w14:textId="77777777" w:rsidR="00CC2CE7" w:rsidRPr="00CC2CE7" w:rsidRDefault="00CC2CE7" w:rsidP="00CC2CE7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Przedmiot umowy jest współfinansowany ze środków dotacji przyznanej Zamawiającemu na realizację </w:t>
      </w:r>
      <w:r w:rsidRPr="00CC2CE7"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  <w:t xml:space="preserve">działań związanych z ochroną żubra na Pomorzu Zachodnim w ramach </w:t>
      </w: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umowy grantowej </w:t>
      </w:r>
      <w:r w:rsidRPr="00CC2CE7">
        <w:rPr>
          <w:rFonts w:ascii="Calibri" w:eastAsia="Times New Roman" w:hAnsi="Calibri" w:cs="Times New Roman"/>
          <w:kern w:val="0"/>
          <w:sz w:val="24"/>
          <w:szCs w:val="24"/>
          <w:lang w:eastAsia="zh-CN"/>
          <w14:ligatures w14:val="none"/>
        </w:rPr>
        <w:t>nr UMOWA/2023/10/31 finansowanej ze środków Fundacji WWF Polska</w:t>
      </w: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, zwanej dalej Umową.</w:t>
      </w:r>
    </w:p>
    <w:p w14:paraId="0FEE2334" w14:textId="77777777" w:rsidR="00CC2CE7" w:rsidRPr="00CC2CE7" w:rsidRDefault="00CC2CE7" w:rsidP="00CC2CE7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Wykonawca zobowiązuje się do poddania kontroli przedmiotu umowy w związku z realizacją Projektu, w tym w szczególności zapewnienia przedstawicielom instytucji kontrolującej dostępu do dokumentacji realizacji umowy.</w:t>
      </w:r>
    </w:p>
    <w:p w14:paraId="3DC93897" w14:textId="77777777" w:rsidR="00CC2CE7" w:rsidRPr="00CC2CE7" w:rsidRDefault="00CC2CE7" w:rsidP="00CC2CE7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Wykonawca na każde żądanie Zamawiającego zobowiązuje się przekazywać informacje o przebiegu realizacji umowy. </w:t>
      </w:r>
    </w:p>
    <w:p w14:paraId="6B8CC342" w14:textId="77777777" w:rsidR="00CC2CE7" w:rsidRPr="00CC2CE7" w:rsidRDefault="00CC2CE7" w:rsidP="00CC2CE7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Na każde żądanie Zamawiającego Wykonawca zobowiązany jest udostępnić lub wydać wszelkie dokumenty związane z wykonywaniem umowy. </w:t>
      </w:r>
    </w:p>
    <w:p w14:paraId="122BA2FB" w14:textId="77777777" w:rsidR="00CC2CE7" w:rsidRPr="00CC2CE7" w:rsidRDefault="00CC2CE7" w:rsidP="00CC2CE7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2F182F28" w14:textId="77777777" w:rsidR="00CC2CE7" w:rsidRPr="00CC2CE7" w:rsidRDefault="00CC2CE7" w:rsidP="00CC2C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§2</w:t>
      </w:r>
    </w:p>
    <w:p w14:paraId="4DD5DF4E" w14:textId="77777777" w:rsidR="00CC2CE7" w:rsidRPr="00CC2CE7" w:rsidRDefault="00CC2CE7" w:rsidP="00CC2CE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Przedmiot zamówienia obejmuje prowadzenie księgowości Umowy w okresie od podpisania umowy do końca trwania Umowy tj. 30.06.2024 r. </w:t>
      </w:r>
      <w:r w:rsidRPr="00CC2CE7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z zastrzeżeniem, że ewidencja księgowa sporządzona będzie przez Wykonawcę od 01.12.2023 r.</w:t>
      </w:r>
    </w:p>
    <w:p w14:paraId="20E4A202" w14:textId="77777777" w:rsidR="00CC2CE7" w:rsidRPr="00CC2CE7" w:rsidRDefault="00CC2CE7" w:rsidP="00CC2CE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Do obowiązków Wykonawcy należy:</w:t>
      </w:r>
    </w:p>
    <w:p w14:paraId="7E27E510" w14:textId="77777777" w:rsidR="00CC2CE7" w:rsidRPr="00CC2CE7" w:rsidRDefault="00CC2CE7" w:rsidP="00CC2CE7">
      <w:pPr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opisywanie faktur i innych dokumentów zgodnie z wymogami Umowy we współpracy z pracownikami ZTP,</w:t>
      </w:r>
    </w:p>
    <w:p w14:paraId="5B8B9BCF" w14:textId="77777777" w:rsidR="00CC2CE7" w:rsidRPr="00CC2CE7" w:rsidRDefault="00CC2CE7" w:rsidP="00CC2CE7">
      <w:pPr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dekretowanie faktur, rachunków i innych dokumentów księgowych dotyczących zobowiązań,</w:t>
      </w:r>
    </w:p>
    <w:p w14:paraId="15E53DED" w14:textId="77777777" w:rsidR="00CC2CE7" w:rsidRPr="00CC2CE7" w:rsidRDefault="00CC2CE7" w:rsidP="00CC2CE7">
      <w:pPr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ewidencja księgowa dokumentów potwierdzających wydatki Umowy,</w:t>
      </w:r>
    </w:p>
    <w:p w14:paraId="16856BE4" w14:textId="77777777" w:rsidR="00CC2CE7" w:rsidRPr="00CC2CE7" w:rsidRDefault="00CC2CE7" w:rsidP="00CC2CE7">
      <w:pPr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terminowe dokonywanie przelewów dotyczących opłaty faktur i rachunków, </w:t>
      </w:r>
    </w:p>
    <w:p w14:paraId="1788C58C" w14:textId="77777777" w:rsidR="00CC2CE7" w:rsidRPr="00CC2CE7" w:rsidRDefault="00CC2CE7" w:rsidP="00CC2CE7">
      <w:pPr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prowadzeniu na bieżąco kontroli wydatków i ich zgodności z umową dotacji,</w:t>
      </w:r>
    </w:p>
    <w:p w14:paraId="750F5CC7" w14:textId="77777777" w:rsidR="00CC2CE7" w:rsidRPr="00CC2CE7" w:rsidRDefault="00CC2CE7" w:rsidP="00CC2CE7">
      <w:pPr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przygotowywaniu pod względem finansowym umów dotyczących realizacji Umowy z wykonawcami poszczególnych zadań,</w:t>
      </w:r>
    </w:p>
    <w:p w14:paraId="69674516" w14:textId="77777777" w:rsidR="00CC2CE7" w:rsidRPr="00CC2CE7" w:rsidRDefault="00CC2CE7" w:rsidP="00CC2CE7">
      <w:pPr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bieżąca współpraca ze specjalistami Zespołu Terenowego </w:t>
      </w:r>
    </w:p>
    <w:p w14:paraId="39D25481" w14:textId="77777777" w:rsidR="00CC2CE7" w:rsidRPr="00CC2CE7" w:rsidRDefault="00CC2CE7" w:rsidP="00CC2CE7">
      <w:pPr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przygotowywanie rozliczeń w ramach Umowy z grant dawcą,</w:t>
      </w:r>
    </w:p>
    <w:p w14:paraId="5500A7D6" w14:textId="77777777" w:rsidR="00CC2CE7" w:rsidRPr="00CC2CE7" w:rsidRDefault="00CC2CE7" w:rsidP="00CC2CE7">
      <w:pPr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obsługa kadrowo-płacowa pracowników zaangażowanych w realizację Umowy.</w:t>
      </w:r>
    </w:p>
    <w:p w14:paraId="1533A7D1" w14:textId="77777777" w:rsidR="00CC2CE7" w:rsidRPr="00CC2CE7" w:rsidRDefault="00CC2CE7" w:rsidP="00CC2CE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79B9C60D" w14:textId="77777777" w:rsidR="00CC2CE7" w:rsidRPr="00CC2CE7" w:rsidRDefault="00CC2CE7" w:rsidP="00CC2C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Wykonawca lub osoba przez niego wyznaczona poświęci na realizację zamówienia nie mniej niż 40 godziny miesięcznie </w:t>
      </w:r>
    </w:p>
    <w:p w14:paraId="66EFEBB6" w14:textId="77777777" w:rsidR="00CC2CE7" w:rsidRPr="00CC2CE7" w:rsidRDefault="00CC2CE7" w:rsidP="00CC2C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Obsługa księgowa prowadzona będzie w wymiarze co najmniej 16 godzin (2 dni w tygodniu) w godzinach 8:00 – 16:00 w siedzibie terenowej w Dzikiej Zagrodzie, Jabłonowo 42, 78-650 Mirosławiec.</w:t>
      </w:r>
    </w:p>
    <w:p w14:paraId="1D32A339" w14:textId="77777777" w:rsidR="00CC2CE7" w:rsidRPr="00CC2CE7" w:rsidRDefault="00CC2CE7" w:rsidP="00CC2C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W razie pilnej potrzeby Zamawiający może pilnie wezwać Wykonawcy lub osobę przez niego wyznaczoną do siedziby, a czas reakcji na takie wezwanie nie będzie dłuższy niż 5 godzin. </w:t>
      </w:r>
    </w:p>
    <w:p w14:paraId="3AAC9015" w14:textId="77777777" w:rsidR="00CC2CE7" w:rsidRPr="00CC2CE7" w:rsidRDefault="00CC2CE7" w:rsidP="00CC2CE7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09204F52" w14:textId="77777777" w:rsidR="00CC2CE7" w:rsidRPr="00CC2CE7" w:rsidRDefault="00CC2CE7" w:rsidP="00CC2CE7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378FC086" w14:textId="77777777" w:rsidR="00CC2CE7" w:rsidRPr="00CC2CE7" w:rsidRDefault="00CC2CE7" w:rsidP="00CC2CE7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20D9B650" w14:textId="77777777" w:rsidR="00CC2CE7" w:rsidRPr="00CC2CE7" w:rsidRDefault="00CC2CE7" w:rsidP="00CC2CE7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5B33E889" w14:textId="77777777" w:rsidR="00CC2CE7" w:rsidRPr="00CC2CE7" w:rsidRDefault="00CC2CE7" w:rsidP="00CC2CE7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716CC8ED" w14:textId="77777777" w:rsidR="00CC2CE7" w:rsidRPr="00CC2CE7" w:rsidRDefault="00CC2CE7" w:rsidP="00CC2CE7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lastRenderedPageBreak/>
        <w:t>§3</w:t>
      </w:r>
    </w:p>
    <w:p w14:paraId="75652148" w14:textId="77777777" w:rsidR="00CC2CE7" w:rsidRPr="00CC2CE7" w:rsidRDefault="00CC2CE7" w:rsidP="00CC2CE7">
      <w:pPr>
        <w:widowControl w:val="0"/>
        <w:numPr>
          <w:ilvl w:val="3"/>
          <w:numId w:val="1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Wykonawca oświadcza, że posiada odpowiednie uprawnienia, kwalifikacje, doświadczenie i środki materialne oraz sprzęt do wykonania przedmiotowej umowy oraz zobowiązuje się ją wykonywać z należytą starannością, zgodnie z aktualnym poziomem wiedzy i techniki oraz z uwzględnieniem przepisów prawa powszechnie obowiązujących na terenie Polski. </w:t>
      </w:r>
    </w:p>
    <w:p w14:paraId="43BACAA8" w14:textId="77777777" w:rsidR="00CC2CE7" w:rsidRPr="00CC2CE7" w:rsidRDefault="00CC2CE7" w:rsidP="00CC2CE7">
      <w:pPr>
        <w:widowControl w:val="0"/>
        <w:numPr>
          <w:ilvl w:val="3"/>
          <w:numId w:val="1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Wykonawca odpowiada za warunki BHP i ochronę własnego mienia w zakresie prac realizowanych na podstawie niniejszej umowy.</w:t>
      </w:r>
    </w:p>
    <w:p w14:paraId="6FFD607A" w14:textId="77777777" w:rsidR="00CC2CE7" w:rsidRPr="00CC2CE7" w:rsidRDefault="00CC2CE7" w:rsidP="00CC2CE7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666B132B" w14:textId="77777777" w:rsidR="00CC2CE7" w:rsidRPr="00CC2CE7" w:rsidRDefault="00CC2CE7" w:rsidP="00CC2C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§4</w:t>
      </w:r>
    </w:p>
    <w:p w14:paraId="34CB335C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Za koordynację wykonania umowy odpowiedzialni są:</w:t>
      </w:r>
    </w:p>
    <w:p w14:paraId="727E28FC" w14:textId="77777777" w:rsidR="00CC2CE7" w:rsidRPr="00CC2CE7" w:rsidRDefault="00CC2CE7" w:rsidP="00CC2CE7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6CF74035" w14:textId="77777777" w:rsidR="00CC2CE7" w:rsidRPr="00CC2CE7" w:rsidRDefault="00CC2CE7" w:rsidP="00CC2CE7">
      <w:pPr>
        <w:widowControl w:val="0"/>
        <w:suppressAutoHyphens/>
        <w:autoSpaceDE w:val="0"/>
        <w:spacing w:after="0" w:line="240" w:lineRule="auto"/>
        <w:ind w:firstLine="360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– ze strony Zamawiającego – Magdalena Tracz</w:t>
      </w:r>
    </w:p>
    <w:p w14:paraId="64672A69" w14:textId="77777777" w:rsidR="00CC2CE7" w:rsidRPr="00CC2CE7" w:rsidRDefault="00CC2CE7" w:rsidP="00CC2CE7">
      <w:pPr>
        <w:suppressAutoHyphens/>
        <w:spacing w:after="0" w:line="240" w:lineRule="auto"/>
        <w:ind w:firstLine="360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– ze strony Wykonawcy  – ………………………</w:t>
      </w:r>
    </w:p>
    <w:p w14:paraId="64D2F368" w14:textId="77777777" w:rsidR="00CC2CE7" w:rsidRPr="00CC2CE7" w:rsidRDefault="00CC2CE7" w:rsidP="00CC2CE7">
      <w:pPr>
        <w:suppressAutoHyphens/>
        <w:spacing w:after="0" w:line="240" w:lineRule="auto"/>
        <w:ind w:firstLine="360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0BD0C0E4" w14:textId="77777777" w:rsidR="00CC2CE7" w:rsidRPr="00CC2CE7" w:rsidRDefault="00CC2CE7" w:rsidP="00CC2C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4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4"/>
          <w:lang w:eastAsia="zh-CN"/>
          <w14:ligatures w14:val="none"/>
        </w:rPr>
        <w:t>§5</w:t>
      </w:r>
    </w:p>
    <w:p w14:paraId="628491B7" w14:textId="77777777" w:rsidR="00CC2CE7" w:rsidRPr="00CC2CE7" w:rsidRDefault="00CC2CE7" w:rsidP="00CC2CE7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Ustala się łączną cenę przedmiotu umowy w wysokości: …………………..zł brutto, słownie ………………………………………………………………………………….………złotych. </w:t>
      </w:r>
    </w:p>
    <w:p w14:paraId="12D6FDBD" w14:textId="77777777" w:rsidR="00CC2CE7" w:rsidRPr="00CC2CE7" w:rsidRDefault="00CC2CE7" w:rsidP="00CC2CE7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Transze wypłacane będą nie rzadziej niż raz na kwartał po przedstawieniu faktury/rachunku przez Zamawiającego w terminach ustawowych.</w:t>
      </w:r>
    </w:p>
    <w:p w14:paraId="5CD0F07C" w14:textId="77777777" w:rsidR="00CC2CE7" w:rsidRPr="00CC2CE7" w:rsidRDefault="00CC2CE7" w:rsidP="00CC2CE7">
      <w:p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ar-SA"/>
          <w14:ligatures w14:val="none"/>
        </w:rPr>
      </w:pPr>
    </w:p>
    <w:p w14:paraId="56A6A10F" w14:textId="77777777" w:rsidR="00CC2CE7" w:rsidRPr="00CC2CE7" w:rsidRDefault="00CC2CE7" w:rsidP="00CC2CE7">
      <w:pPr>
        <w:suppressAutoHyphens/>
        <w:spacing w:after="0"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ar-SA"/>
          <w14:ligatures w14:val="none"/>
        </w:rPr>
      </w:pPr>
      <w:r w:rsidRPr="00CC2CE7">
        <w:rPr>
          <w:rFonts w:ascii="Arial" w:eastAsia="Calibri" w:hAnsi="Arial" w:cs="Arial"/>
          <w:b/>
          <w:kern w:val="0"/>
          <w:sz w:val="20"/>
          <w:szCs w:val="20"/>
          <w:lang w:eastAsia="ar-SA"/>
          <w14:ligatures w14:val="none"/>
        </w:rPr>
        <w:t>§6</w:t>
      </w:r>
    </w:p>
    <w:p w14:paraId="517D9863" w14:textId="77777777" w:rsidR="00CC2CE7" w:rsidRPr="00CC2CE7" w:rsidRDefault="00CC2CE7" w:rsidP="00CC2CE7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CC2CE7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W sytuacjach losowych strony dopuszczają rozwiązanie umowy przy zachowaniu miesięcznego okresu wypowiedzenia, przy czym wynagrodzenie Wykonawcy zostanie dostosowane proporcjonalnie do czasu rzeczywiście poświęconego na realizację niniejszej umowy.</w:t>
      </w:r>
    </w:p>
    <w:p w14:paraId="5A4BE2EF" w14:textId="77777777" w:rsidR="00CC2CE7" w:rsidRPr="00CC2CE7" w:rsidRDefault="00CC2CE7" w:rsidP="00CC2CE7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CC2CE7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Zamawiający dopuszcza możliwość udzielania Wykonawcy zamówień uzupełniających, w wysokości nie przekraczającej 50% wartości zamówienia określonego w zawartej z Wykonawca umowie o ile zamówienia te będą zgodne z podstawowym przedmiotem zamówienia. W takim wypadku nie będzie konieczne ponowne stosowanie zasady konkurencyjności.</w:t>
      </w:r>
    </w:p>
    <w:p w14:paraId="2C4DC3EA" w14:textId="77777777" w:rsidR="00CC2CE7" w:rsidRPr="00CC2CE7" w:rsidRDefault="00CC2CE7" w:rsidP="00CC2CE7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CC2CE7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Strony umowy dołożą wszelkich starań w celu rozstrzygnięcia ewentualnych sporów drogą polubowną.</w:t>
      </w:r>
    </w:p>
    <w:p w14:paraId="3E61C0B9" w14:textId="77777777" w:rsidR="00CC2CE7" w:rsidRPr="00CC2CE7" w:rsidRDefault="00CC2CE7" w:rsidP="00CC2CE7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CC2CE7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W przypadku braku rozwiązań polubownych, spory wynikłe na tle realizacji niniejszej umowy będzie rozstrzygał właściwy rzeczowo Sąd Powszechny w Szczecinie.</w:t>
      </w:r>
    </w:p>
    <w:p w14:paraId="472B5572" w14:textId="77777777" w:rsidR="00CC2CE7" w:rsidRPr="00CC2CE7" w:rsidRDefault="00CC2CE7" w:rsidP="00CC2CE7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CC2CE7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W sprawach nieuregulowanych niniejszą umową obowiązują przepisy prawa polskiego, a w szczególności Kodeks Cywilny oraz inne powszechnie obowiązujące przepisy prawa.</w:t>
      </w:r>
    </w:p>
    <w:p w14:paraId="6479C0E4" w14:textId="77777777" w:rsidR="00CC2CE7" w:rsidRPr="00CC2CE7" w:rsidRDefault="00CC2CE7" w:rsidP="00CC2CE7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CC2CE7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Wszelkie zmiany i uzupełnienia w tekście niniejszej umowy mogą być dokonywane jedynie za zgodą obu stron w formie pisemnej, pod rygorem nieważności. </w:t>
      </w:r>
    </w:p>
    <w:p w14:paraId="2DE9D9CC" w14:textId="77777777" w:rsidR="00CC2CE7" w:rsidRPr="00CC2CE7" w:rsidRDefault="00CC2CE7" w:rsidP="00CC2CE7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CC2CE7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Umowę sporządzono w dwóch jednobrzmiących egzemplarzach, po jednej dla każdej ze stron.</w:t>
      </w:r>
    </w:p>
    <w:p w14:paraId="7F554152" w14:textId="77777777" w:rsidR="00CC2CE7" w:rsidRPr="00CC2CE7" w:rsidRDefault="00CC2CE7" w:rsidP="00CC2CE7">
      <w:pPr>
        <w:numPr>
          <w:ilvl w:val="0"/>
          <w:numId w:val="16"/>
        </w:numPr>
        <w:suppressAutoHyphens/>
        <w:spacing w:after="0" w:line="240" w:lineRule="auto"/>
        <w:ind w:left="284" w:hanging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CC2CE7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Umowa obowiązuje od dnia jej podpisania.</w:t>
      </w:r>
    </w:p>
    <w:tbl>
      <w:tblPr>
        <w:tblpPr w:leftFromText="141" w:rightFromText="141" w:vertAnchor="text" w:horzAnchor="margin" w:tblpY="938"/>
        <w:tblW w:w="0" w:type="auto"/>
        <w:tblLook w:val="04A0" w:firstRow="1" w:lastRow="0" w:firstColumn="1" w:lastColumn="0" w:noHBand="0" w:noVBand="1"/>
      </w:tblPr>
      <w:tblGrid>
        <w:gridCol w:w="4625"/>
        <w:gridCol w:w="4617"/>
      </w:tblGrid>
      <w:tr w:rsidR="00CC2CE7" w:rsidRPr="00CC2CE7" w14:paraId="207128B5" w14:textId="77777777" w:rsidTr="00290FD3">
        <w:tc>
          <w:tcPr>
            <w:tcW w:w="4691" w:type="dxa"/>
            <w:hideMark/>
          </w:tcPr>
          <w:p w14:paraId="04B7DB4E" w14:textId="77777777" w:rsidR="00CC2CE7" w:rsidRPr="00CC2CE7" w:rsidRDefault="00CC2CE7" w:rsidP="00CC2CE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CC2CE7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Podpis Zamawiającego</w:t>
            </w:r>
          </w:p>
        </w:tc>
        <w:tc>
          <w:tcPr>
            <w:tcW w:w="4691" w:type="dxa"/>
          </w:tcPr>
          <w:p w14:paraId="1C650433" w14:textId="77777777" w:rsidR="00CC2CE7" w:rsidRPr="00CC2CE7" w:rsidRDefault="00CC2CE7" w:rsidP="00CC2CE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CC2CE7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Podpis Wykonawcy</w:t>
            </w:r>
          </w:p>
          <w:p w14:paraId="6A5EC93A" w14:textId="77777777" w:rsidR="00CC2CE7" w:rsidRPr="00CC2CE7" w:rsidRDefault="00CC2CE7" w:rsidP="00CC2CE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515AB8D2" w14:textId="77777777" w:rsidR="00CC2CE7" w:rsidRPr="00CC2CE7" w:rsidRDefault="00CC2CE7" w:rsidP="00CC2CE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3033681E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3F2E21DD" w14:textId="77777777" w:rsidR="00CC2CE7" w:rsidRPr="00CC2CE7" w:rsidRDefault="00CC2CE7" w:rsidP="00CC2CE7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sectPr w:rsidR="00CC2CE7" w:rsidRPr="00CC2CE7">
          <w:footerReference w:type="default" r:id="rId10"/>
          <w:pgSz w:w="11906" w:h="16838"/>
          <w:pgMar w:top="1134" w:right="1332" w:bottom="1418" w:left="1332" w:header="57" w:footer="737" w:gutter="0"/>
          <w:pgNumType w:start="1"/>
          <w:cols w:space="708"/>
        </w:sectPr>
      </w:pPr>
    </w:p>
    <w:p w14:paraId="67D5E264" w14:textId="77777777" w:rsidR="00CC2CE7" w:rsidRPr="00CC2CE7" w:rsidRDefault="00CC2CE7" w:rsidP="00CC2CE7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lastRenderedPageBreak/>
        <w:t>Nr postępowania 2/WWF/2023</w:t>
      </w:r>
    </w:p>
    <w:p w14:paraId="135AFEA2" w14:textId="77777777" w:rsidR="00CC2CE7" w:rsidRPr="00CC2CE7" w:rsidRDefault="00CC2CE7" w:rsidP="00CC2CE7">
      <w:pPr>
        <w:suppressAutoHyphens/>
        <w:spacing w:before="120" w:after="0" w:line="240" w:lineRule="auto"/>
        <w:ind w:left="7092" w:firstLine="696"/>
        <w:jc w:val="center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</w:t>
      </w:r>
      <w:r w:rsidRPr="00CC2CE7">
        <w:rPr>
          <w:rFonts w:ascii="Lucida Grande" w:eastAsia="Times New Roman" w:hAnsi="Lucida Grande" w:cs="Lucida Grande"/>
          <w:kern w:val="0"/>
          <w:sz w:val="20"/>
          <w:szCs w:val="20"/>
          <w:lang w:eastAsia="zh-CN"/>
          <w14:ligatures w14:val="none"/>
        </w:rPr>
        <w:t>łą</w:t>
      </w:r>
      <w:r w:rsidRPr="00CC2CE7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cznik nr 4</w:t>
      </w:r>
    </w:p>
    <w:p w14:paraId="24E73A56" w14:textId="77777777" w:rsidR="00CC2CE7" w:rsidRPr="00CC2CE7" w:rsidRDefault="00CC2CE7" w:rsidP="00CC2CE7">
      <w:pPr>
        <w:tabs>
          <w:tab w:val="left" w:pos="2985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DO ZAPYTANIA OFERTOWEGO </w:t>
      </w:r>
      <w:r w:rsidRPr="00CC2CE7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NA OBSŁUGĘ KSIĘGOWĄ</w:t>
      </w:r>
    </w:p>
    <w:p w14:paraId="55B5B288" w14:textId="77777777" w:rsidR="00CC2CE7" w:rsidRPr="00CC2CE7" w:rsidRDefault="00CC2CE7" w:rsidP="00CC2CE7">
      <w:pPr>
        <w:suppressAutoHyphens/>
        <w:spacing w:before="120" w:after="0" w:line="240" w:lineRule="auto"/>
        <w:ind w:left="7092" w:firstLine="696"/>
        <w:rPr>
          <w:rFonts w:ascii="Tahoma" w:eastAsia="Times New Roman" w:hAnsi="Tahoma" w:cs="Tahoma"/>
          <w:smallCaps/>
          <w:kern w:val="0"/>
          <w:sz w:val="20"/>
          <w:szCs w:val="20"/>
          <w:lang w:eastAsia="zh-CN"/>
          <w14:ligatures w14:val="none"/>
        </w:rPr>
      </w:pPr>
    </w:p>
    <w:p w14:paraId="368EFB93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Zgodnie z art. 13 ust. 1 i 2 </w:t>
      </w:r>
      <w:r w:rsidRPr="00CC2CE7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dalej „RODO”, informuję, że: </w:t>
      </w:r>
    </w:p>
    <w:p w14:paraId="26560D05" w14:textId="77777777" w:rsidR="00CC2CE7" w:rsidRPr="00CC2CE7" w:rsidRDefault="00CC2CE7" w:rsidP="00CC2CE7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administratorem Pani/Pana danych osobowych jest Zachodniopomorskie Towarzystwo Przyrodnicze, ul. Wąska 13, 71-415 Szczecin, NIP: 8521400870, email: </w:t>
      </w:r>
      <w:hyperlink r:id="rId11" w:history="1">
        <w:r w:rsidRPr="00CC2CE7">
          <w:rPr>
            <w:rFonts w:ascii="Tahoma" w:eastAsia="Times New Roman" w:hAnsi="Tahoma" w:cs="Tahoma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dzika.zagroda@zubry.org</w:t>
        </w:r>
      </w:hyperlink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, </w:t>
      </w:r>
      <w:proofErr w:type="spellStart"/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tel</w:t>
      </w:r>
      <w:proofErr w:type="spellEnd"/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: 881006288</w:t>
      </w:r>
    </w:p>
    <w:p w14:paraId="4E3E51C1" w14:textId="77777777" w:rsidR="00CC2CE7" w:rsidRPr="00CC2CE7" w:rsidRDefault="00CC2CE7" w:rsidP="00CC2CE7">
      <w:pPr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kern w:val="0"/>
          <w:sz w:val="20"/>
          <w:szCs w:val="20"/>
          <w:lang w:eastAsia="pl-PL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Pani/Pana dane osobowe przetwarzane będą na podstawie art. 6 ust. 1 lit. c</w:t>
      </w:r>
      <w:r w:rsidRPr="00CC2CE7">
        <w:rPr>
          <w:rFonts w:ascii="Tahoma" w:eastAsia="Times New Roman" w:hAnsi="Tahoma" w:cs="Tahoma"/>
          <w:i/>
          <w:kern w:val="0"/>
          <w:sz w:val="20"/>
          <w:szCs w:val="20"/>
          <w:lang w:eastAsia="pl-PL"/>
          <w14:ligatures w14:val="none"/>
        </w:rPr>
        <w:t xml:space="preserve"> </w:t>
      </w:r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RODO w celu </w:t>
      </w:r>
      <w:r w:rsidRPr="00CC2CE7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związanym z postępowaniem o udzielenie zamówienia publicznego 2/WWF/2023 na obsługę księgową </w:t>
      </w:r>
    </w:p>
    <w:p w14:paraId="47D34A41" w14:textId="77777777" w:rsidR="00CC2CE7" w:rsidRPr="00CC2CE7" w:rsidRDefault="00CC2CE7" w:rsidP="00CC2CE7">
      <w:pPr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kern w:val="0"/>
          <w:sz w:val="20"/>
          <w:szCs w:val="20"/>
          <w:lang w:eastAsia="pl-PL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”;  </w:t>
      </w:r>
    </w:p>
    <w:p w14:paraId="0FD48418" w14:textId="77777777" w:rsidR="00CC2CE7" w:rsidRPr="00CC2CE7" w:rsidRDefault="00CC2CE7" w:rsidP="00CC2CE7">
      <w:pPr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kern w:val="0"/>
          <w:sz w:val="20"/>
          <w:szCs w:val="20"/>
          <w:lang w:eastAsia="pl-PL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Pani/Pana dane osobowe będą przechowywane, zgodnie z art. 97 ust. 1 ustawy </w:t>
      </w:r>
      <w:proofErr w:type="spellStart"/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, przez okres 4 lat od dnia zakończenia postępowania o udzielenie zamówienia, a jeżeli czas trwania umowy przekracza 4 lata, okres przechowywania obejmuje cały czas trwania umowy;</w:t>
      </w:r>
    </w:p>
    <w:p w14:paraId="66DC5672" w14:textId="77777777" w:rsidR="00CC2CE7" w:rsidRPr="00CC2CE7" w:rsidRDefault="00CC2CE7" w:rsidP="00CC2CE7">
      <w:pPr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;  </w:t>
      </w:r>
    </w:p>
    <w:p w14:paraId="2DED496D" w14:textId="77777777" w:rsidR="00CC2CE7" w:rsidRPr="00CC2CE7" w:rsidRDefault="00CC2CE7" w:rsidP="00CC2CE7">
      <w:pPr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 odniesieniu do Pani/Pana danych osobowych decyzje nie będą podejmowane w sposób zautomatyzowany, stosowanie do art. 22 RODO;</w:t>
      </w:r>
    </w:p>
    <w:p w14:paraId="0326B7AA" w14:textId="77777777" w:rsidR="00CC2CE7" w:rsidRPr="00CC2CE7" w:rsidRDefault="00CC2CE7" w:rsidP="00CC2CE7">
      <w:pPr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kern w:val="0"/>
          <w:sz w:val="20"/>
          <w:szCs w:val="20"/>
          <w:lang w:eastAsia="pl-PL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posiada Pani/Pan:</w:t>
      </w:r>
    </w:p>
    <w:p w14:paraId="7F6098CB" w14:textId="77777777" w:rsidR="00CC2CE7" w:rsidRPr="00CC2CE7" w:rsidRDefault="00CC2CE7" w:rsidP="00CC2CE7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kern w:val="0"/>
          <w:sz w:val="20"/>
          <w:szCs w:val="20"/>
          <w:lang w:eastAsia="pl-PL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na podstawie art. 15 RODO prawo dostępu do danych osobowych Pani/Pana dotyczących;</w:t>
      </w:r>
    </w:p>
    <w:p w14:paraId="37D2B21D" w14:textId="77777777" w:rsidR="00CC2CE7" w:rsidRPr="00CC2CE7" w:rsidRDefault="00CC2CE7" w:rsidP="00CC2CE7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na podstawie art. 16 RODO prawo do sprostowania Pani/Pana danych osobowych </w:t>
      </w:r>
      <w:r w:rsidRPr="00CC2CE7">
        <w:rPr>
          <w:rFonts w:ascii="Tahoma" w:eastAsia="Times New Roman" w:hAnsi="Tahoma" w:cs="Tahoma"/>
          <w:b/>
          <w:kern w:val="0"/>
          <w:sz w:val="20"/>
          <w:szCs w:val="20"/>
          <w:vertAlign w:val="superscript"/>
          <w:lang w:eastAsia="pl-PL"/>
          <w14:ligatures w14:val="none"/>
        </w:rPr>
        <w:t>*;</w:t>
      </w:r>
    </w:p>
    <w:p w14:paraId="2907D196" w14:textId="77777777" w:rsidR="00CC2CE7" w:rsidRPr="00CC2CE7" w:rsidRDefault="00CC2CE7" w:rsidP="00CC2CE7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C00332C" w14:textId="77777777" w:rsidR="00CC2CE7" w:rsidRPr="00CC2CE7" w:rsidRDefault="00CC2CE7" w:rsidP="00CC2CE7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kern w:val="0"/>
          <w:sz w:val="20"/>
          <w:szCs w:val="20"/>
          <w:lang w:eastAsia="pl-PL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1EB7E3FF" w14:textId="77777777" w:rsidR="00CC2CE7" w:rsidRPr="00CC2CE7" w:rsidRDefault="00CC2CE7" w:rsidP="00CC2CE7">
      <w:pPr>
        <w:numPr>
          <w:ilvl w:val="0"/>
          <w:numId w:val="19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i/>
          <w:color w:val="00B0F0"/>
          <w:kern w:val="0"/>
          <w:sz w:val="20"/>
          <w:szCs w:val="20"/>
          <w:lang w:eastAsia="pl-PL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nie przysługuje Pani/Panu:</w:t>
      </w:r>
    </w:p>
    <w:p w14:paraId="0FB26C48" w14:textId="77777777" w:rsidR="00CC2CE7" w:rsidRPr="00CC2CE7" w:rsidRDefault="00CC2CE7" w:rsidP="00CC2CE7">
      <w:pPr>
        <w:numPr>
          <w:ilvl w:val="0"/>
          <w:numId w:val="20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kern w:val="0"/>
          <w:sz w:val="20"/>
          <w:szCs w:val="20"/>
          <w:lang w:eastAsia="pl-PL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 związku z art. 17 ust. 3 lit. b, d lub e RODO prawo do usunięcia danych osobowych;</w:t>
      </w:r>
    </w:p>
    <w:p w14:paraId="4AF0B3F0" w14:textId="77777777" w:rsidR="00CC2CE7" w:rsidRPr="00CC2CE7" w:rsidRDefault="00CC2CE7" w:rsidP="00CC2CE7">
      <w:pPr>
        <w:numPr>
          <w:ilvl w:val="0"/>
          <w:numId w:val="20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prawo do przenoszenia danych osobowych, o którym mowa w art. 20 RODO;</w:t>
      </w:r>
    </w:p>
    <w:p w14:paraId="0F33D75B" w14:textId="77777777" w:rsidR="00CC2CE7" w:rsidRPr="00CC2CE7" w:rsidRDefault="00CC2CE7" w:rsidP="00CC2CE7">
      <w:pPr>
        <w:numPr>
          <w:ilvl w:val="0"/>
          <w:numId w:val="20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</w:pPr>
      <w:r w:rsidRPr="00CC2CE7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na podstawie art. 21 RODO prawo sprzeciwu, wobec przetwarzania danych osobowych, gdyż podstawą prawną przetwarzania Pani/Pana danych osobowych jest art. 6 ust. 1 lit. c RODO</w:t>
      </w:r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</w:t>
      </w:r>
      <w:r w:rsidRPr="00CC2CE7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52D97761" w14:textId="77777777" w:rsidR="00CC2CE7" w:rsidRPr="00CC2CE7" w:rsidRDefault="00CC2CE7" w:rsidP="00CC2CE7">
      <w:pPr>
        <w:suppressAutoHyphens/>
        <w:spacing w:before="120" w:after="12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7BC59C5A" w14:textId="77777777" w:rsidR="00CC2CE7" w:rsidRPr="00CC2CE7" w:rsidRDefault="00CC2CE7" w:rsidP="00CC2CE7">
      <w:pPr>
        <w:suppressAutoHyphens/>
        <w:spacing w:before="120" w:after="12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Zapoznałem się (podpis, data)  ……………………………………………..…………</w:t>
      </w:r>
    </w:p>
    <w:p w14:paraId="670C19E9" w14:textId="77777777" w:rsidR="00CC2CE7" w:rsidRPr="00CC2CE7" w:rsidRDefault="00CC2CE7" w:rsidP="00CC2CE7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CC2CE7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>______________________</w:t>
      </w:r>
    </w:p>
    <w:p w14:paraId="564AEB2A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</w:pPr>
      <w:r w:rsidRPr="00CC2CE7">
        <w:rPr>
          <w:rFonts w:ascii="Tahoma" w:eastAsia="Times New Roman" w:hAnsi="Tahoma" w:cs="Tahoma"/>
          <w:b/>
          <w:i/>
          <w:kern w:val="0"/>
          <w:sz w:val="18"/>
          <w:szCs w:val="18"/>
          <w:vertAlign w:val="superscript"/>
          <w:lang w:eastAsia="zh-CN"/>
          <w14:ligatures w14:val="none"/>
        </w:rPr>
        <w:t xml:space="preserve">** </w:t>
      </w:r>
      <w:r w:rsidRPr="00CC2CE7">
        <w:rPr>
          <w:rFonts w:ascii="Tahoma" w:eastAsia="Times New Roman" w:hAnsi="Tahoma" w:cs="Tahoma"/>
          <w:b/>
          <w:i/>
          <w:kern w:val="0"/>
          <w:sz w:val="18"/>
          <w:szCs w:val="18"/>
          <w:lang w:eastAsia="zh-CN"/>
          <w14:ligatures w14:val="none"/>
        </w:rPr>
        <w:t>Wyjaśnienie:</w:t>
      </w:r>
      <w:r w:rsidRPr="00CC2CE7"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  <w:t xml:space="preserve"> </w:t>
      </w:r>
      <w:r w:rsidRPr="00CC2CE7">
        <w:rPr>
          <w:rFonts w:ascii="Tahoma" w:eastAsia="Times New Roman" w:hAnsi="Tahoma" w:cs="Tahoma"/>
          <w:i/>
          <w:kern w:val="0"/>
          <w:sz w:val="18"/>
          <w:szCs w:val="18"/>
          <w:lang w:eastAsia="pl-PL"/>
          <w14:ligatures w14:val="none"/>
        </w:rPr>
        <w:t xml:space="preserve">skorzystanie z prawa do sprostowania nie może skutkować zmianą </w:t>
      </w:r>
      <w:r w:rsidRPr="00CC2CE7"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  <w:t>wyniku postępowania</w:t>
      </w:r>
      <w:r w:rsidRPr="00CC2CE7"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  <w:br/>
        <w:t xml:space="preserve">o udzielenie zamówienia publicznego ani zmianą postanowień umowy w zakresie niezgodnym z ustawą </w:t>
      </w:r>
      <w:proofErr w:type="spellStart"/>
      <w:r w:rsidRPr="00CC2CE7"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CC2CE7"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  <w:t xml:space="preserve"> oraz nie może naruszać integralności protokołu oraz jego załączników.</w:t>
      </w:r>
    </w:p>
    <w:p w14:paraId="132C9D33" w14:textId="77777777" w:rsidR="00CC2CE7" w:rsidRPr="00CC2CE7" w:rsidRDefault="00CC2CE7" w:rsidP="00CC2CE7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kern w:val="0"/>
          <w:sz w:val="18"/>
          <w:szCs w:val="18"/>
          <w:lang w:eastAsia="pl-PL"/>
          <w14:ligatures w14:val="none"/>
        </w:rPr>
      </w:pPr>
      <w:r w:rsidRPr="00CC2CE7">
        <w:rPr>
          <w:rFonts w:ascii="Tahoma" w:eastAsia="Times New Roman" w:hAnsi="Tahoma" w:cs="Tahoma"/>
          <w:b/>
          <w:i/>
          <w:kern w:val="0"/>
          <w:sz w:val="18"/>
          <w:szCs w:val="18"/>
          <w:vertAlign w:val="superscript"/>
          <w:lang w:eastAsia="zh-CN"/>
          <w14:ligatures w14:val="none"/>
        </w:rPr>
        <w:t xml:space="preserve">** </w:t>
      </w:r>
      <w:r w:rsidRPr="00CC2CE7">
        <w:rPr>
          <w:rFonts w:ascii="Tahoma" w:eastAsia="Times New Roman" w:hAnsi="Tahoma" w:cs="Tahoma"/>
          <w:b/>
          <w:i/>
          <w:kern w:val="0"/>
          <w:sz w:val="18"/>
          <w:szCs w:val="18"/>
          <w:lang w:eastAsia="zh-CN"/>
          <w14:ligatures w14:val="none"/>
        </w:rPr>
        <w:t>Wyjaśnienie:</w:t>
      </w:r>
      <w:r w:rsidRPr="00CC2CE7"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  <w:t xml:space="preserve"> prawo do ograniczenia przetwarzania nie ma zastosowania w odniesieniu do </w:t>
      </w:r>
      <w:r w:rsidRPr="00CC2CE7">
        <w:rPr>
          <w:rFonts w:ascii="Tahoma" w:eastAsia="Times New Roman" w:hAnsi="Tahoma" w:cs="Tahoma"/>
          <w:i/>
          <w:kern w:val="0"/>
          <w:sz w:val="18"/>
          <w:szCs w:val="18"/>
          <w:lang w:eastAsia="pl-PL"/>
          <w14:ligatures w14:val="none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197796E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1B1A4AE1" w14:textId="77777777" w:rsidR="00CC2CE7" w:rsidRPr="00CC2CE7" w:rsidRDefault="00CC2CE7" w:rsidP="00CC2CE7">
      <w:pPr>
        <w:tabs>
          <w:tab w:val="left" w:pos="767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5AB74C04" w14:textId="77777777" w:rsidR="00CC2CE7" w:rsidRPr="00CC2CE7" w:rsidRDefault="00CC2CE7" w:rsidP="00CC2CE7">
      <w:pPr>
        <w:tabs>
          <w:tab w:val="left" w:pos="767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44EC0AB9" w14:textId="77777777" w:rsidR="00CC2CE7" w:rsidRPr="00CC2CE7" w:rsidRDefault="00CC2CE7" w:rsidP="00CC2CE7">
      <w:pPr>
        <w:tabs>
          <w:tab w:val="left" w:pos="767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2E6429CF" w14:textId="77777777" w:rsidR="00CC2CE7" w:rsidRPr="00CC2CE7" w:rsidRDefault="00CC2CE7" w:rsidP="00CC2CE7">
      <w:pPr>
        <w:tabs>
          <w:tab w:val="left" w:pos="767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53A4B26E" w14:textId="77777777" w:rsidR="00CC2CE7" w:rsidRPr="00CC2CE7" w:rsidRDefault="00CC2CE7" w:rsidP="00CC2CE7">
      <w:pPr>
        <w:tabs>
          <w:tab w:val="left" w:pos="7673"/>
        </w:tabs>
        <w:suppressAutoHyphens/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lastRenderedPageBreak/>
        <w:t>Nr postępowania 2/WWF/2023</w:t>
      </w:r>
    </w:p>
    <w:p w14:paraId="705E03B2" w14:textId="77777777" w:rsidR="00CC2CE7" w:rsidRPr="00CC2CE7" w:rsidRDefault="00CC2CE7" w:rsidP="00CC2CE7">
      <w:pPr>
        <w:suppressAutoHyphens/>
        <w:spacing w:before="120" w:after="0" w:line="240" w:lineRule="auto"/>
        <w:ind w:left="7092" w:firstLine="696"/>
        <w:jc w:val="center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</w:t>
      </w:r>
      <w:r w:rsidRPr="00CC2CE7">
        <w:rPr>
          <w:rFonts w:ascii="Lucida Grande" w:eastAsia="Times New Roman" w:hAnsi="Lucida Grande" w:cs="Lucida Grande"/>
          <w:kern w:val="0"/>
          <w:sz w:val="20"/>
          <w:szCs w:val="20"/>
          <w:lang w:eastAsia="zh-CN"/>
          <w14:ligatures w14:val="none"/>
        </w:rPr>
        <w:t>łą</w:t>
      </w:r>
      <w:r w:rsidRPr="00CC2CE7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cznik nr 5</w:t>
      </w:r>
    </w:p>
    <w:p w14:paraId="61C0A66B" w14:textId="77777777" w:rsidR="00CC2CE7" w:rsidRPr="00CC2CE7" w:rsidRDefault="00CC2CE7" w:rsidP="00CC2CE7">
      <w:pPr>
        <w:tabs>
          <w:tab w:val="left" w:pos="2985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DO ZAPYTANIA OFERTOWEGO </w:t>
      </w:r>
      <w:r w:rsidRPr="00CC2CE7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NA OBSŁUGĘ KSIĘGOWĄ</w:t>
      </w:r>
    </w:p>
    <w:p w14:paraId="36BD404C" w14:textId="77777777" w:rsidR="00CC2CE7" w:rsidRPr="00CC2CE7" w:rsidRDefault="00CC2CE7" w:rsidP="00CC2CE7">
      <w:pPr>
        <w:suppressAutoHyphens/>
        <w:spacing w:after="0" w:line="276" w:lineRule="auto"/>
        <w:rPr>
          <w:rFonts w:ascii="Arial" w:eastAsia="Times New Roman" w:hAnsi="Arial" w:cs="Arial"/>
          <w:i/>
          <w:kern w:val="0"/>
          <w:u w:val="single"/>
          <w:lang w:eastAsia="zh-CN"/>
          <w14:ligatures w14:val="none"/>
        </w:rPr>
      </w:pPr>
    </w:p>
    <w:p w14:paraId="15586CE4" w14:textId="77777777" w:rsidR="00CC2CE7" w:rsidRPr="00CC2CE7" w:rsidRDefault="00CC2CE7" w:rsidP="00CC2CE7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kern w:val="0"/>
          <w:u w:val="single"/>
          <w:lang w:eastAsia="zh-CN"/>
          <w14:ligatures w14:val="none"/>
        </w:rPr>
      </w:pPr>
    </w:p>
    <w:p w14:paraId="7C563307" w14:textId="77777777" w:rsidR="00CC2CE7" w:rsidRPr="00CC2CE7" w:rsidRDefault="00CC2CE7" w:rsidP="00CC2CE7">
      <w:pPr>
        <w:suppressAutoHyphens/>
        <w:spacing w:after="0" w:line="276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Oświadczenia Wykonawcy w zakresie wypełnienia obowiązków informacyjnych przewidzianych w art. 13 lub art. 14 RODO</w:t>
      </w:r>
    </w:p>
    <w:p w14:paraId="11F08955" w14:textId="77777777" w:rsidR="00CC2CE7" w:rsidRPr="00CC2CE7" w:rsidRDefault="00CC2CE7" w:rsidP="00CC2CE7">
      <w:pPr>
        <w:suppressAutoHyphens/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53D14A09" w14:textId="77777777" w:rsidR="00CC2CE7" w:rsidRPr="00CC2CE7" w:rsidRDefault="00CC2CE7" w:rsidP="00CC2CE7">
      <w:pPr>
        <w:suppressAutoHyphens/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1F12120A" w14:textId="77777777" w:rsidR="00CC2CE7" w:rsidRPr="00CC2CE7" w:rsidRDefault="00CC2CE7" w:rsidP="00CC2CE7">
      <w:pPr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C2CE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34ACA26" w14:textId="77777777" w:rsidR="00CC2CE7" w:rsidRPr="00CC2CE7" w:rsidRDefault="00CC2CE7" w:rsidP="00CC2CE7">
      <w:pPr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3739D658" w14:textId="77777777" w:rsidR="00CC2CE7" w:rsidRPr="00CC2CE7" w:rsidRDefault="00CC2CE7" w:rsidP="00CC2CE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0E0ACD5" w14:textId="77777777" w:rsidR="00CC2CE7" w:rsidRPr="00CC2CE7" w:rsidRDefault="00CC2CE7" w:rsidP="00CC2CE7">
      <w:pPr>
        <w:suppressAutoHyphens/>
        <w:spacing w:after="0" w:line="240" w:lineRule="auto"/>
        <w:ind w:firstLine="5387"/>
        <w:rPr>
          <w:rFonts w:ascii="Tahoma" w:eastAsia="Times New Roman" w:hAnsi="Tahoma" w:cs="Times New Roman"/>
          <w:b/>
          <w:kern w:val="0"/>
          <w:sz w:val="20"/>
          <w:szCs w:val="20"/>
          <w:lang w:eastAsia="zh-CN"/>
          <w14:ligatures w14:val="none"/>
        </w:rPr>
      </w:pPr>
      <w:r w:rsidRPr="00CC2CE7">
        <w:rPr>
          <w:rFonts w:ascii="Tahoma" w:eastAsia="Times New Roman" w:hAnsi="Tahoma" w:cs="Times New Roman"/>
          <w:b/>
          <w:kern w:val="0"/>
          <w:sz w:val="20"/>
          <w:szCs w:val="20"/>
          <w:lang w:eastAsia="zh-CN"/>
          <w14:ligatures w14:val="none"/>
        </w:rPr>
        <w:t>Podpis wykonawcy</w:t>
      </w:r>
    </w:p>
    <w:p w14:paraId="0653506F" w14:textId="77777777" w:rsidR="00CC2CE7" w:rsidRPr="00CC2CE7" w:rsidRDefault="00CC2CE7" w:rsidP="00CC2CE7">
      <w:pPr>
        <w:suppressAutoHyphens/>
        <w:spacing w:after="0" w:line="240" w:lineRule="auto"/>
        <w:ind w:firstLine="4820"/>
        <w:rPr>
          <w:rFonts w:ascii="Tahoma" w:eastAsia="Times New Roman" w:hAnsi="Tahoma" w:cs="Times New Roman"/>
          <w:kern w:val="0"/>
          <w:sz w:val="24"/>
          <w:szCs w:val="24"/>
          <w:lang w:eastAsia="zh-CN"/>
          <w14:ligatures w14:val="none"/>
        </w:rPr>
      </w:pPr>
    </w:p>
    <w:p w14:paraId="454158C3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76F711A5" w14:textId="77777777" w:rsidR="00CC2CE7" w:rsidRPr="00CC2CE7" w:rsidRDefault="00CC2CE7" w:rsidP="00CC2CE7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7F6CDADA" w14:textId="77777777" w:rsidR="00CC2CE7" w:rsidRPr="00CC2CE7" w:rsidRDefault="00CC2CE7" w:rsidP="00CC2CE7">
      <w:pPr>
        <w:suppressAutoHyphens/>
        <w:spacing w:before="120" w:after="0" w:line="240" w:lineRule="auto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0E14DD67" w14:textId="77777777" w:rsidR="00CC2CE7" w:rsidRPr="00CC2CE7" w:rsidRDefault="00CC2CE7" w:rsidP="00CC2CE7">
      <w:pPr>
        <w:suppressAutoHyphens/>
        <w:spacing w:before="120" w:after="0" w:line="240" w:lineRule="auto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517E63CD" w14:textId="77777777" w:rsidR="00CC2CE7" w:rsidRPr="00CC2CE7" w:rsidRDefault="00CC2CE7" w:rsidP="00CC2CE7">
      <w:pPr>
        <w:spacing w:after="0" w:line="240" w:lineRule="auto"/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</w:pPr>
    </w:p>
    <w:p w14:paraId="78C78FD4" w14:textId="77777777" w:rsidR="00CC2CE7" w:rsidRPr="00CC2CE7" w:rsidRDefault="00CC2CE7" w:rsidP="00CC2CE7">
      <w:pPr>
        <w:suppressAutoHyphens/>
        <w:spacing w:after="0" w:line="240" w:lineRule="auto"/>
        <w:rPr>
          <w:rFonts w:ascii="Tahoma" w:eastAsia="Times New Roman" w:hAnsi="Tahoma" w:cs="Times New Roman"/>
          <w:kern w:val="0"/>
          <w:sz w:val="24"/>
          <w:szCs w:val="24"/>
          <w:lang w:eastAsia="zh-CN"/>
          <w14:ligatures w14:val="none"/>
        </w:rPr>
      </w:pPr>
      <w:r w:rsidRPr="00CC2CE7">
        <w:rPr>
          <w:rFonts w:ascii="Times New Roman" w:eastAsia="Times New Roman" w:hAnsi="Times New Roman" w:cs="Times New Roman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C2312A" wp14:editId="0FE4D09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3832334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591D3" id="Prostokąt 15" o:spid="_x0000_s1026" style="position:absolute;margin-left:0;margin-top:0;width:.05pt;height:.05pt;z-index:2516981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Times New Roman" w:eastAsia="Times New Roman" w:hAnsi="Times New Roman" w:cs="Times New Roman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239490" wp14:editId="6807326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60252093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ACA28" id="Prostokąt 14" o:spid="_x0000_s1026" style="position:absolute;margin-left:0;margin-top:0;width:.05pt;height:.05pt;z-index:2516992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Times New Roman" w:eastAsia="Times New Roman" w:hAnsi="Times New Roman" w:cs="Times New Roman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247373" wp14:editId="4C6DF62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07021725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65A01" id="Prostokąt 13" o:spid="_x0000_s1026" style="position:absolute;margin-left:0;margin-top:0;width:.05pt;height:.05pt;z-index:2517002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</w:p>
    <w:p w14:paraId="1AE5A87C" w14:textId="77777777" w:rsidR="00CC2CE7" w:rsidRPr="00CC2CE7" w:rsidRDefault="00CC2CE7" w:rsidP="00CC2C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CC2CE7">
        <w:rPr>
          <w:rFonts w:ascii="Times New Roman" w:eastAsia="Times New Roman" w:hAnsi="Times New Roman" w:cs="Times New Roman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899EF9" wp14:editId="07A477A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32898970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6807F" id="Prostokąt 12" o:spid="_x0000_s1026" style="position:absolute;margin-left:0;margin-top:0;width:.05pt;height:.05pt;z-index:2517012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Times New Roman" w:eastAsia="Times New Roman" w:hAnsi="Times New Roman" w:cs="Times New Roman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8ECFD4" wp14:editId="40C7DE8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0059567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10C0" id="Prostokąt 11" o:spid="_x0000_s1026" style="position:absolute;margin-left:0;margin-top:0;width:.05pt;height:.05pt;z-index:2517022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Times New Roman" w:eastAsia="Times New Roman" w:hAnsi="Times New Roman" w:cs="Times New Roman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B05A60" wp14:editId="5E87E85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64647765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98026" id="Prostokąt 10" o:spid="_x0000_s1026" style="position:absolute;margin-left:0;margin-top:0;width:.05pt;height:.05pt;z-index:2517032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Times New Roman" w:eastAsia="Times New Roman" w:hAnsi="Times New Roman" w:cs="Times New Roman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E95F26" wp14:editId="79F3ECD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39254220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09FE6" id="Prostokąt 9" o:spid="_x0000_s1026" style="position:absolute;margin-left:0;margin-top:0;width:.05pt;height:.05pt;z-index:2517043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Times New Roman" w:eastAsia="Times New Roman" w:hAnsi="Times New Roman" w:cs="Times New Roman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D23BF1" wp14:editId="255250D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40848617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CC81C" id="Prostokąt 8" o:spid="_x0000_s1026" style="position:absolute;margin-left:0;margin-top:0;width:.05pt;height:.05pt;z-index:2517053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Times New Roman" w:eastAsia="Times New Roman" w:hAnsi="Times New Roman" w:cs="Times New Roman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F3013E" wp14:editId="4283A4E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24253588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44131" id="Prostokąt 7" o:spid="_x0000_s1026" style="position:absolute;margin-left:0;margin-top:0;width:.05pt;height:.05pt;z-index:2517063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Times New Roman" w:eastAsia="Times New Roman" w:hAnsi="Times New Roman" w:cs="Times New Roman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592128" wp14:editId="2959D81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10369302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E192F" id="Prostokąt 6" o:spid="_x0000_s1026" style="position:absolute;margin-left:0;margin-top:0;width:.05pt;height:.05pt;z-index:2517073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Times New Roman" w:eastAsia="Times New Roman" w:hAnsi="Times New Roman" w:cs="Times New Roman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C2EA86" wp14:editId="2EAC1B8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73678106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C4717" id="Prostokąt 5" o:spid="_x0000_s1026" style="position:absolute;margin-left:0;margin-top:0;width:.05pt;height:.05pt;z-index:2517084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Times New Roman" w:eastAsia="Times New Roman" w:hAnsi="Times New Roman" w:cs="Times New Roman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A8E5D5" wp14:editId="3985E36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6180359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23CE0" id="Prostokąt 4" o:spid="_x0000_s1026" style="position:absolute;margin-left:0;margin-top:0;width:.05pt;height:.05pt;z-index:2517094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Times New Roman" w:eastAsia="Times New Roman" w:hAnsi="Times New Roman" w:cs="Times New Roman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72147A" wp14:editId="1388644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3427339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63061" id="Prostokąt 3" o:spid="_x0000_s1026" style="position:absolute;margin-left:0;margin-top:0;width:.05pt;height:.05pt;z-index:2517104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Times New Roman" w:eastAsia="Times New Roman" w:hAnsi="Times New Roman" w:cs="Times New Roman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7C27CC" wp14:editId="200FB0C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9500928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FBEEB" id="Prostokąt 2" o:spid="_x0000_s1026" style="position:absolute;margin-left:0;margin-top:0;width:.05pt;height:.05pt;z-index:2517114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  <w:r w:rsidRPr="00CC2CE7">
        <w:rPr>
          <w:rFonts w:ascii="Times New Roman" w:eastAsia="Times New Roman" w:hAnsi="Times New Roman" w:cs="Times New Roman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FE6D56" wp14:editId="7FB52CF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30748538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FD489" id="Prostokąt 1" o:spid="_x0000_s1026" style="position:absolute;margin-left:0;margin-top:0;width:.05pt;height:.05pt;z-index:2517125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" stroked="f" strokecolor="gray">
                <v:stroke joinstyle="round"/>
                <w10:wrap anchory="line"/>
              </v:rect>
            </w:pict>
          </mc:Fallback>
        </mc:AlternateContent>
      </w:r>
    </w:p>
    <w:p w14:paraId="777D693F" w14:textId="77777777" w:rsidR="00CC2CE7" w:rsidRPr="00CC2CE7" w:rsidRDefault="00CC2CE7" w:rsidP="00CC2CE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B5F5A13" w14:textId="77777777" w:rsidR="00303D09" w:rsidRDefault="00303D09"/>
    <w:sectPr w:rsidR="0030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FBDF" w14:textId="77777777" w:rsidR="004D5BD0" w:rsidRDefault="004D5BD0">
      <w:pPr>
        <w:spacing w:after="0" w:line="240" w:lineRule="auto"/>
      </w:pPr>
      <w:r>
        <w:separator/>
      </w:r>
    </w:p>
  </w:endnote>
  <w:endnote w:type="continuationSeparator" w:id="0">
    <w:p w14:paraId="587FCD20" w14:textId="77777777" w:rsidR="004D5BD0" w:rsidRDefault="004D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1C4C" w14:textId="77777777" w:rsidR="00CC2CE7" w:rsidRDefault="00CC2CE7">
    <w:pPr>
      <w:pStyle w:val="Stopka"/>
    </w:pPr>
    <w:r>
      <w:rPr>
        <w:noProof/>
        <w14:ligatures w14:val="standardContextual"/>
      </w:rPr>
      <w:drawing>
        <wp:anchor distT="0" distB="0" distL="114300" distR="114300" simplePos="0" relativeHeight="251660288" behindDoc="0" locked="0" layoutInCell="1" allowOverlap="1" wp14:anchorId="557A9527" wp14:editId="5AB8E703">
          <wp:simplePos x="0" y="0"/>
          <wp:positionH relativeFrom="column">
            <wp:posOffset>1783080</wp:posOffset>
          </wp:positionH>
          <wp:positionV relativeFrom="paragraph">
            <wp:posOffset>82550</wp:posOffset>
          </wp:positionV>
          <wp:extent cx="1045441" cy="596393"/>
          <wp:effectExtent l="0" t="0" r="2540" b="0"/>
          <wp:wrapNone/>
          <wp:docPr id="1065808934" name="Obraz 57" descr="Obraz zawierający szkic, rysowanie, Grafika liniowa, rysunek kreskow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808934" name="Obraz 57" descr="Obraz zawierający szkic, rysowanie, Grafika liniowa, rysunek kreskow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441" cy="596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028342DF" wp14:editId="00A92441">
          <wp:simplePos x="0" y="0"/>
          <wp:positionH relativeFrom="column">
            <wp:posOffset>3288030</wp:posOffset>
          </wp:positionH>
          <wp:positionV relativeFrom="paragraph">
            <wp:posOffset>-90170</wp:posOffset>
          </wp:positionV>
          <wp:extent cx="793524" cy="891921"/>
          <wp:effectExtent l="0" t="0" r="6985" b="3810"/>
          <wp:wrapNone/>
          <wp:docPr id="1091223651" name="Obraz 56" descr="Obraz zawierający panda, clipart, niedźwiedź, ilustracj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223651" name="Obraz 56" descr="Obraz zawierający panda, clipart, niedźwiedź, ilustracj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524" cy="891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6C8E77" w14:textId="77777777" w:rsidR="00CC2CE7" w:rsidRDefault="00CC2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DADD" w14:textId="77777777" w:rsidR="004D5BD0" w:rsidRDefault="004D5BD0">
      <w:pPr>
        <w:spacing w:after="0" w:line="240" w:lineRule="auto"/>
      </w:pPr>
      <w:r>
        <w:separator/>
      </w:r>
    </w:p>
  </w:footnote>
  <w:footnote w:type="continuationSeparator" w:id="0">
    <w:p w14:paraId="2B1DA4D3" w14:textId="77777777" w:rsidR="004D5BD0" w:rsidRDefault="004D5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bCs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814FE7"/>
    <w:multiLevelType w:val="hybridMultilevel"/>
    <w:tmpl w:val="DD92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C61E5"/>
    <w:multiLevelType w:val="hybridMultilevel"/>
    <w:tmpl w:val="B450F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CA88588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181745"/>
    <w:multiLevelType w:val="hybridMultilevel"/>
    <w:tmpl w:val="EB98E21A"/>
    <w:lvl w:ilvl="0" w:tplc="ADD07F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01570"/>
    <w:multiLevelType w:val="hybridMultilevel"/>
    <w:tmpl w:val="45960D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A007B9"/>
    <w:multiLevelType w:val="hybridMultilevel"/>
    <w:tmpl w:val="90B86114"/>
    <w:lvl w:ilvl="0" w:tplc="B4049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174B"/>
    <w:multiLevelType w:val="hybridMultilevel"/>
    <w:tmpl w:val="34BA2CE8"/>
    <w:lvl w:ilvl="0" w:tplc="37AC3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C1783"/>
    <w:multiLevelType w:val="hybridMultilevel"/>
    <w:tmpl w:val="24DC724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2F1CC8"/>
    <w:multiLevelType w:val="hybridMultilevel"/>
    <w:tmpl w:val="90B05A52"/>
    <w:lvl w:ilvl="0" w:tplc="537E6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C7B17"/>
    <w:multiLevelType w:val="hybridMultilevel"/>
    <w:tmpl w:val="F3C206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30E8F"/>
    <w:multiLevelType w:val="hybridMultilevel"/>
    <w:tmpl w:val="3D58AF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07C84"/>
    <w:multiLevelType w:val="hybridMultilevel"/>
    <w:tmpl w:val="8C8695CA"/>
    <w:lvl w:ilvl="0" w:tplc="8398DCC8">
      <w:start w:val="1"/>
      <w:numFmt w:val="decimal"/>
      <w:lvlText w:val="2.%1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C2F68"/>
    <w:multiLevelType w:val="hybridMultilevel"/>
    <w:tmpl w:val="63320474"/>
    <w:lvl w:ilvl="0" w:tplc="1F543D5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F496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D5914A0"/>
    <w:multiLevelType w:val="hybridMultilevel"/>
    <w:tmpl w:val="C8F85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958756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425692">
    <w:abstractNumId w:val="13"/>
  </w:num>
  <w:num w:numId="3" w16cid:durableId="5039065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55080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31013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08920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17974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1010499">
    <w:abstractNumId w:val="0"/>
    <w:lvlOverride w:ilvl="0">
      <w:startOverride w:val="1"/>
    </w:lvlOverride>
  </w:num>
  <w:num w:numId="9" w16cid:durableId="14113908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53339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452807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5970000">
    <w:abstractNumId w:val="18"/>
    <w:lvlOverride w:ilvl="0">
      <w:startOverride w:val="1"/>
    </w:lvlOverride>
  </w:num>
  <w:num w:numId="13" w16cid:durableId="18664764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54546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43087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8881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7700613">
    <w:abstractNumId w:val="15"/>
  </w:num>
  <w:num w:numId="18" w16cid:durableId="1615163732">
    <w:abstractNumId w:val="7"/>
  </w:num>
  <w:num w:numId="19" w16cid:durableId="1758358316">
    <w:abstractNumId w:val="5"/>
  </w:num>
  <w:num w:numId="20" w16cid:durableId="7890079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E7"/>
    <w:rsid w:val="00303D09"/>
    <w:rsid w:val="004D5BD0"/>
    <w:rsid w:val="00B45C6D"/>
    <w:rsid w:val="00CC2CE7"/>
    <w:rsid w:val="00C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6E12"/>
  <w15:chartTrackingRefBased/>
  <w15:docId w15:val="{D28212BD-9EA1-48A4-B895-CEBEBADC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2CE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C2CE7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ka-zagro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zika.zagroda@zubr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zika.zagroda@zubry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zika-zagrod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3330</Words>
  <Characters>19986</Characters>
  <Application>Microsoft Office Word</Application>
  <DocSecurity>0</DocSecurity>
  <Lines>166</Lines>
  <Paragraphs>46</Paragraphs>
  <ScaleCrop>false</ScaleCrop>
  <Company/>
  <LinksUpToDate>false</LinksUpToDate>
  <CharactersWithSpaces>23270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Czuba</dc:creator>
  <cp:keywords/>
  <dc:description/>
  <cp:lastModifiedBy>Mirosława Czuba</cp:lastModifiedBy>
  <cp:revision>4</cp:revision>
  <dcterms:created xsi:type="dcterms:W3CDTF">2023-12-14T10:51:00Z</dcterms:created>
  <dcterms:modified xsi:type="dcterms:W3CDTF">2023-12-15T07:56:00Z</dcterms:modified>
</cp:coreProperties>
</file>